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bookmarkStart w:id="1" w:name="_GoBack"/>
      <w:bookmarkEnd w:id="1"/>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p>
    <w:p>
      <w:pPr>
        <w:spacing w:line="240" w:lineRule="auto"/>
        <w:jc w:val="center"/>
        <w:rPr>
          <w:rFonts w:ascii="Arial" w:hAnsi="Arial" w:cs="Arial"/>
          <w:b/>
          <w:sz w:val="24"/>
          <w:szCs w:val="24"/>
          <w:highlight w:val="none"/>
        </w:rPr>
      </w:pPr>
      <w:r>
        <w:rPr>
          <w:rFonts w:ascii="Arial" w:hAnsi="Arial" w:cs="Arial"/>
          <w:b/>
          <w:sz w:val="24"/>
          <w:szCs w:val="24"/>
          <w:highlight w:val="none"/>
        </w:rPr>
        <w:t>PROTOCOLO</w:t>
      </w:r>
    </w:p>
    <w:p>
      <w:pPr>
        <w:spacing w:line="240" w:lineRule="auto"/>
        <w:jc w:val="center"/>
        <w:rPr>
          <w:rFonts w:ascii="Arial" w:hAnsi="Arial" w:cs="Arial"/>
          <w:b/>
          <w:sz w:val="24"/>
          <w:szCs w:val="24"/>
          <w:highlight w:val="none"/>
        </w:rPr>
      </w:pPr>
      <w:r>
        <w:rPr>
          <w:rFonts w:ascii="Arial" w:hAnsi="Arial" w:cs="Arial"/>
          <w:b/>
          <w:sz w:val="24"/>
          <w:szCs w:val="24"/>
          <w:highlight w:val="none"/>
        </w:rPr>
        <w:t>DE RETOMADA</w:t>
      </w:r>
    </w:p>
    <w:p>
      <w:pPr>
        <w:spacing w:line="240" w:lineRule="auto"/>
        <w:jc w:val="center"/>
        <w:rPr>
          <w:rFonts w:ascii="Arial" w:hAnsi="Arial" w:cs="Arial"/>
          <w:b/>
          <w:sz w:val="24"/>
          <w:szCs w:val="24"/>
          <w:highlight w:val="none"/>
        </w:rPr>
      </w:pPr>
      <w:r>
        <w:rPr>
          <w:rFonts w:ascii="Arial" w:hAnsi="Arial" w:cs="Arial"/>
          <w:b/>
          <w:sz w:val="24"/>
          <w:szCs w:val="24"/>
          <w:highlight w:val="none"/>
        </w:rPr>
        <w:t>DAS</w:t>
      </w:r>
    </w:p>
    <w:p>
      <w:pPr>
        <w:spacing w:line="240" w:lineRule="auto"/>
        <w:jc w:val="center"/>
        <w:rPr>
          <w:rFonts w:ascii="Arial" w:hAnsi="Arial" w:cs="Arial"/>
          <w:b/>
          <w:sz w:val="24"/>
          <w:szCs w:val="24"/>
          <w:highlight w:val="none"/>
        </w:rPr>
      </w:pPr>
      <w:r>
        <w:rPr>
          <w:rFonts w:ascii="Arial" w:hAnsi="Arial" w:cs="Arial"/>
          <w:b/>
          <w:sz w:val="24"/>
          <w:szCs w:val="24"/>
          <w:highlight w:val="none"/>
        </w:rPr>
        <w:t>ATIVIDADES ESCOLARES PRESENCIAIS</w:t>
      </w:r>
    </w:p>
    <w:p>
      <w:pPr>
        <w:spacing w:line="240" w:lineRule="auto"/>
        <w:jc w:val="center"/>
        <w:rPr>
          <w:rFonts w:ascii="Arial" w:hAnsi="Arial" w:cs="Arial"/>
          <w:b/>
          <w:sz w:val="24"/>
          <w:szCs w:val="24"/>
          <w:highlight w:val="none"/>
        </w:rPr>
      </w:pPr>
    </w:p>
    <w:p>
      <w:pPr>
        <w:spacing w:line="240" w:lineRule="auto"/>
        <w:jc w:val="center"/>
        <w:rPr>
          <w:rFonts w:ascii="Arial" w:hAnsi="Arial" w:cs="Arial"/>
          <w:b/>
          <w:color w:val="auto"/>
          <w:sz w:val="24"/>
          <w:szCs w:val="24"/>
          <w:highlight w:val="none"/>
          <w:lang w:val="pt-BR"/>
        </w:rPr>
      </w:pPr>
      <w:r>
        <w:rPr>
          <w:rFonts w:ascii="Arial" w:hAnsi="Arial" w:cs="Arial"/>
          <w:b/>
          <w:color w:val="auto"/>
          <w:sz w:val="24"/>
          <w:szCs w:val="24"/>
          <w:highlight w:val="none"/>
          <w:lang w:val="pt-BR"/>
        </w:rPr>
        <w:t>6ª versão</w:t>
      </w:r>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sz w:val="24"/>
          <w:szCs w:val="24"/>
          <w:highlight w:val="none"/>
          <w:lang w:val="pt-BR"/>
        </w:rPr>
      </w:pPr>
      <w:r>
        <w:rPr>
          <w:rFonts w:ascii="Arial" w:hAnsi="Arial" w:cs="Arial"/>
          <w:sz w:val="24"/>
          <w:szCs w:val="24"/>
          <w:highlight w:val="none"/>
        </w:rPr>
        <w:t xml:space="preserve">Schroeder, </w:t>
      </w:r>
      <w:r>
        <w:rPr>
          <w:rFonts w:hint="default" w:ascii="Arial" w:hAnsi="Arial" w:cs="Arial"/>
          <w:sz w:val="24"/>
          <w:szCs w:val="24"/>
          <w:highlight w:val="none"/>
          <w:lang w:val="pt-BR"/>
        </w:rPr>
        <w:t>30 de agosto</w:t>
      </w:r>
      <w:r>
        <w:rPr>
          <w:rFonts w:ascii="Arial" w:hAnsi="Arial" w:cs="Arial"/>
          <w:sz w:val="24"/>
          <w:szCs w:val="24"/>
          <w:highlight w:val="none"/>
          <w:lang w:val="pt-BR"/>
        </w:rPr>
        <w:t xml:space="preserve"> de 2021</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Comissão Escolar:</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jc w:val="both"/>
        <w:rPr>
          <w:rFonts w:ascii="Arial" w:hAnsi="Arial" w:cs="Arial"/>
          <w:sz w:val="24"/>
          <w:szCs w:val="24"/>
          <w:highlight w:val="none"/>
          <w:lang w:val="pt-BR"/>
        </w:rPr>
      </w:pPr>
      <w:r>
        <w:rPr>
          <w:rFonts w:ascii="Arial" w:hAnsi="Arial" w:cs="Arial"/>
          <w:sz w:val="24"/>
          <w:szCs w:val="24"/>
          <w:highlight w:val="none"/>
        </w:rPr>
        <w:t>Gestor/Diretor Escolar</w:t>
      </w:r>
      <w:r>
        <w:rPr>
          <w:rFonts w:ascii="Arial" w:hAnsi="Arial" w:cs="Arial"/>
          <w:sz w:val="24"/>
          <w:szCs w:val="24"/>
          <w:highlight w:val="none"/>
          <w:lang w:val="pt-BR"/>
        </w:rPr>
        <w:t xml:space="preserve">: </w:t>
      </w:r>
      <w:r>
        <w:rPr>
          <w:rFonts w:ascii="Arial" w:hAnsi="Arial" w:eastAsia="SimSun" w:cs="Arial"/>
          <w:i w:val="0"/>
          <w:iCs w:val="0"/>
          <w:caps w:val="0"/>
          <w:smallCaps w:val="0"/>
          <w:color w:val="333333"/>
          <w:spacing w:val="0"/>
          <w:sz w:val="24"/>
          <w:szCs w:val="24"/>
          <w:highlight w:val="none"/>
        </w:rPr>
        <w:t>Joscemara Pasqualli Gesser</w:t>
      </w:r>
    </w:p>
    <w:p>
      <w:pPr>
        <w:jc w:val="both"/>
        <w:rPr>
          <w:rFonts w:ascii="Arial" w:hAnsi="Arial" w:cs="Arial"/>
          <w:b/>
          <w:sz w:val="24"/>
          <w:szCs w:val="24"/>
          <w:highlight w:val="none"/>
        </w:rPr>
      </w:pPr>
    </w:p>
    <w:p>
      <w:pPr>
        <w:jc w:val="both"/>
        <w:rPr>
          <w:rFonts w:ascii="Arial" w:hAnsi="Arial" w:eastAsia="SimSun" w:cs="Arial"/>
          <w:i w:val="0"/>
          <w:iCs w:val="0"/>
          <w:caps w:val="0"/>
          <w:smallCaps w:val="0"/>
          <w:color w:val="333333"/>
          <w:spacing w:val="0"/>
          <w:sz w:val="24"/>
          <w:szCs w:val="24"/>
          <w:highlight w:val="none"/>
          <w:lang w:val="pt-BR"/>
        </w:rPr>
      </w:pPr>
      <w:r>
        <w:rPr>
          <w:rFonts w:ascii="Arial" w:hAnsi="Arial" w:cs="Arial"/>
          <w:sz w:val="24"/>
          <w:szCs w:val="24"/>
          <w:highlight w:val="none"/>
        </w:rPr>
        <w:t>Orientador Escolar:</w:t>
      </w:r>
      <w:r>
        <w:rPr>
          <w:rFonts w:ascii="Arial" w:hAnsi="Arial" w:cs="Arial"/>
          <w:sz w:val="24"/>
          <w:szCs w:val="24"/>
          <w:highlight w:val="none"/>
          <w:lang w:val="pt-BR"/>
        </w:rPr>
        <w:t xml:space="preserve"> </w:t>
      </w:r>
      <w:r>
        <w:rPr>
          <w:rFonts w:ascii="Arial" w:hAnsi="Arial" w:eastAsia="SimSun" w:cs="Arial"/>
          <w:i w:val="0"/>
          <w:iCs w:val="0"/>
          <w:caps w:val="0"/>
          <w:smallCaps w:val="0"/>
          <w:color w:val="333333"/>
          <w:spacing w:val="0"/>
          <w:sz w:val="24"/>
          <w:szCs w:val="24"/>
          <w:highlight w:val="none"/>
        </w:rPr>
        <w:t>Caroline Rafaela Cabral Fossile</w:t>
      </w:r>
      <w:r>
        <w:rPr>
          <w:rFonts w:ascii="Arial" w:hAnsi="Arial" w:eastAsia="SimSun" w:cs="Arial"/>
          <w:i w:val="0"/>
          <w:iCs w:val="0"/>
          <w:caps w:val="0"/>
          <w:smallCaps w:val="0"/>
          <w:color w:val="333333"/>
          <w:spacing w:val="0"/>
          <w:sz w:val="24"/>
          <w:szCs w:val="24"/>
          <w:highlight w:val="none"/>
          <w:lang w:val="pt-BR"/>
        </w:rPr>
        <w:t xml:space="preserve"> </w:t>
      </w:r>
    </w:p>
    <w:p>
      <w:pPr>
        <w:jc w:val="both"/>
        <w:rPr>
          <w:rFonts w:ascii="Arial" w:hAnsi="Arial" w:eastAsia="SimSun" w:cs="Arial"/>
          <w:i w:val="0"/>
          <w:iCs w:val="0"/>
          <w:caps w:val="0"/>
          <w:smallCaps w:val="0"/>
          <w:color w:val="333333"/>
          <w:spacing w:val="0"/>
          <w:sz w:val="24"/>
          <w:szCs w:val="24"/>
          <w:highlight w:val="none"/>
          <w:lang w:val="pt-BR"/>
        </w:rPr>
      </w:pPr>
    </w:p>
    <w:p>
      <w:pPr>
        <w:jc w:val="both"/>
        <w:rPr>
          <w:rFonts w:ascii="Arial" w:hAnsi="Arial" w:eastAsia="SimSun" w:cs="Arial"/>
          <w:i w:val="0"/>
          <w:iCs w:val="0"/>
          <w:caps w:val="0"/>
          <w:smallCaps w:val="0"/>
          <w:color w:val="333333"/>
          <w:spacing w:val="0"/>
          <w:sz w:val="24"/>
          <w:szCs w:val="24"/>
          <w:highlight w:val="none"/>
        </w:rPr>
      </w:pPr>
      <w:r>
        <w:rPr>
          <w:rFonts w:ascii="Arial" w:hAnsi="Arial" w:cs="Arial"/>
          <w:sz w:val="24"/>
          <w:szCs w:val="24"/>
          <w:highlight w:val="none"/>
        </w:rPr>
        <w:t xml:space="preserve">Representante do quadro de professores da Educação Infantil- Pré-escola: </w:t>
      </w:r>
      <w:r>
        <w:rPr>
          <w:rFonts w:ascii="Arial" w:hAnsi="Arial" w:eastAsia="SimSun" w:cs="Arial"/>
          <w:i w:val="0"/>
          <w:iCs w:val="0"/>
          <w:caps w:val="0"/>
          <w:smallCaps w:val="0"/>
          <w:color w:val="333333"/>
          <w:spacing w:val="0"/>
          <w:sz w:val="24"/>
          <w:szCs w:val="24"/>
          <w:highlight w:val="none"/>
        </w:rPr>
        <w:t>Maria Avacir Schmoller, Claudiane de Oliveira Ramos</w:t>
      </w:r>
      <w:r>
        <w:rPr>
          <w:rFonts w:ascii="Arial" w:hAnsi="Arial" w:eastAsia="SimSun" w:cs="Arial"/>
          <w:i w:val="0"/>
          <w:iCs w:val="0"/>
          <w:caps w:val="0"/>
          <w:smallCaps w:val="0"/>
          <w:color w:val="333333"/>
          <w:spacing w:val="0"/>
          <w:sz w:val="24"/>
          <w:szCs w:val="24"/>
          <w:highlight w:val="none"/>
          <w:lang w:val="pt-BR"/>
        </w:rPr>
        <w:t xml:space="preserve"> e</w:t>
      </w:r>
      <w:r>
        <w:rPr>
          <w:rFonts w:ascii="Arial" w:hAnsi="Arial" w:eastAsia="SimSun" w:cs="Arial"/>
          <w:i w:val="0"/>
          <w:iCs w:val="0"/>
          <w:caps w:val="0"/>
          <w:smallCaps w:val="0"/>
          <w:color w:val="333333"/>
          <w:spacing w:val="0"/>
          <w:sz w:val="24"/>
          <w:szCs w:val="24"/>
          <w:highlight w:val="none"/>
        </w:rPr>
        <w:t xml:space="preserve"> Andréa Cristina da Silva </w:t>
      </w:r>
    </w:p>
    <w:p>
      <w:pPr>
        <w:jc w:val="both"/>
        <w:rPr>
          <w:rFonts w:ascii="Arial" w:hAnsi="Arial" w:eastAsia="SimSun" w:cs="Arial"/>
          <w:i w:val="0"/>
          <w:iCs w:val="0"/>
          <w:caps w:val="0"/>
          <w:smallCaps w:val="0"/>
          <w:color w:val="333333"/>
          <w:spacing w:val="0"/>
          <w:sz w:val="24"/>
          <w:szCs w:val="24"/>
          <w:highlight w:val="none"/>
        </w:rPr>
      </w:pPr>
    </w:p>
    <w:p>
      <w:pPr>
        <w:jc w:val="both"/>
        <w:rPr>
          <w:rFonts w:ascii="Arial" w:hAnsi="Arial" w:eastAsia="SimSun" w:cs="Arial"/>
          <w:i w:val="0"/>
          <w:iCs w:val="0"/>
          <w:caps w:val="0"/>
          <w:smallCaps w:val="0"/>
          <w:color w:val="333333"/>
          <w:spacing w:val="0"/>
          <w:sz w:val="24"/>
          <w:szCs w:val="24"/>
          <w:highlight w:val="none"/>
        </w:rPr>
      </w:pPr>
      <w:r>
        <w:rPr>
          <w:rFonts w:ascii="Arial" w:hAnsi="Arial" w:cs="Arial"/>
          <w:sz w:val="24"/>
          <w:szCs w:val="24"/>
          <w:highlight w:val="none"/>
        </w:rPr>
        <w:t xml:space="preserve">Representante das famílias dos alunos: </w:t>
      </w:r>
      <w:r>
        <w:rPr>
          <w:rFonts w:ascii="Arial" w:hAnsi="Arial" w:eastAsia="SimSun" w:cs="Arial"/>
          <w:i w:val="0"/>
          <w:iCs w:val="0"/>
          <w:caps w:val="0"/>
          <w:smallCaps w:val="0"/>
          <w:color w:val="333333"/>
          <w:spacing w:val="0"/>
          <w:sz w:val="24"/>
          <w:szCs w:val="24"/>
          <w:highlight w:val="none"/>
        </w:rPr>
        <w:t>Sheila Cristina Toniotti Lemes de Souza</w:t>
      </w:r>
    </w:p>
    <w:p>
      <w:pPr>
        <w:jc w:val="both"/>
        <w:rPr>
          <w:rFonts w:ascii="Arial" w:hAnsi="Arial" w:eastAsia="SimSun" w:cs="Arial"/>
          <w:i w:val="0"/>
          <w:iCs w:val="0"/>
          <w:caps w:val="0"/>
          <w:smallCaps w:val="0"/>
          <w:color w:val="333333"/>
          <w:spacing w:val="0"/>
          <w:sz w:val="24"/>
          <w:szCs w:val="24"/>
          <w:highlight w:val="none"/>
        </w:rPr>
      </w:pPr>
    </w:p>
    <w:p>
      <w:pPr>
        <w:jc w:val="both"/>
        <w:rPr>
          <w:rFonts w:ascii="Arial" w:hAnsi="Arial" w:eastAsia="SimSun" w:cs="Arial"/>
          <w:i w:val="0"/>
          <w:iCs w:val="0"/>
          <w:caps w:val="0"/>
          <w:smallCaps w:val="0"/>
          <w:color w:val="333333"/>
          <w:spacing w:val="0"/>
          <w:sz w:val="24"/>
          <w:szCs w:val="24"/>
          <w:highlight w:val="none"/>
        </w:rPr>
      </w:pPr>
      <w:r>
        <w:rPr>
          <w:rFonts w:ascii="Arial" w:hAnsi="Arial" w:cs="Arial"/>
          <w:sz w:val="24"/>
          <w:szCs w:val="24"/>
          <w:highlight w:val="none"/>
        </w:rPr>
        <w:t xml:space="preserve">Representante das Entidades Colegiadas (Associação de Pais e Professores): </w:t>
      </w:r>
      <w:r>
        <w:rPr>
          <w:rFonts w:ascii="Arial" w:hAnsi="Arial" w:eastAsia="SimSun" w:cs="Arial"/>
          <w:i w:val="0"/>
          <w:iCs w:val="0"/>
          <w:caps w:val="0"/>
          <w:smallCaps w:val="0"/>
          <w:color w:val="333333"/>
          <w:spacing w:val="0"/>
          <w:sz w:val="24"/>
          <w:szCs w:val="24"/>
          <w:highlight w:val="none"/>
        </w:rPr>
        <w:t>Viviane Xavier</w:t>
      </w:r>
    </w:p>
    <w:p>
      <w:pPr>
        <w:jc w:val="both"/>
        <w:rPr>
          <w:rFonts w:ascii="Arial" w:hAnsi="Arial" w:eastAsia="SimSun" w:cs="Arial"/>
          <w:i w:val="0"/>
          <w:iCs w:val="0"/>
          <w:caps w:val="0"/>
          <w:smallCaps w:val="0"/>
          <w:color w:val="333333"/>
          <w:spacing w:val="0"/>
          <w:sz w:val="24"/>
          <w:szCs w:val="24"/>
          <w:highlight w:val="none"/>
        </w:rPr>
      </w:pPr>
    </w:p>
    <w:p>
      <w:pPr>
        <w:jc w:val="both"/>
        <w:rPr>
          <w:rFonts w:ascii="Arial" w:hAnsi="Arial" w:cs="Arial"/>
          <w:sz w:val="24"/>
          <w:szCs w:val="24"/>
          <w:highlight w:val="none"/>
          <w:lang w:val="pt-BR"/>
        </w:rPr>
      </w:pPr>
      <w:r>
        <w:rPr>
          <w:rFonts w:ascii="Arial" w:hAnsi="Arial" w:cs="Arial"/>
          <w:sz w:val="24"/>
          <w:szCs w:val="24"/>
          <w:highlight w:val="none"/>
        </w:rPr>
        <w:t xml:space="preserve">Representante de outros trabalhadores (Auxiliares Administrativos/ Serventes/ Merendeiras/ Auxiliares de Sala/ Responsáveis por biblioteca): </w:t>
      </w:r>
      <w:r>
        <w:rPr>
          <w:rFonts w:ascii="Arial" w:hAnsi="Arial" w:eastAsia="SimSun" w:cs="Arial"/>
          <w:i w:val="0"/>
          <w:iCs w:val="0"/>
          <w:caps w:val="0"/>
          <w:smallCaps w:val="0"/>
          <w:color w:val="333333"/>
          <w:spacing w:val="0"/>
          <w:sz w:val="24"/>
          <w:szCs w:val="24"/>
          <w:highlight w:val="none"/>
        </w:rPr>
        <w:t>Rosilene Salete Selzler</w:t>
      </w: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tabs>
          <w:tab w:val="center" w:pos="4252"/>
          <w:tab w:val="right" w:pos="8504"/>
        </w:tabs>
        <w:jc w:val="both"/>
        <w:rPr>
          <w:rFonts w:ascii="Arial" w:hAnsi="Arial" w:cs="Arial"/>
          <w:sz w:val="24"/>
          <w:szCs w:val="24"/>
          <w:highlight w:val="none"/>
          <w:lang w:val="pt-BR"/>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sectPr>
          <w:headerReference r:id="rId4" w:type="default"/>
          <w:footerReference r:id="rId5" w:type="default"/>
          <w:pgSz w:w="11906" w:h="16838"/>
          <w:pgMar w:top="1134" w:right="1134" w:bottom="1134" w:left="1134" w:header="720" w:footer="720" w:gutter="0"/>
          <w:pgNumType w:fmt="decimal" w:start="1"/>
          <w:cols w:space="720" w:num="1"/>
          <w:formProt w:val="0"/>
          <w:docGrid w:linePitch="299" w:charSpace="0"/>
        </w:sect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ÍNDICE</w:t>
      </w:r>
    </w:p>
    <w:p>
      <w:pPr>
        <w:spacing w:line="360" w:lineRule="auto"/>
        <w:ind w:firstLine="567"/>
        <w:jc w:val="both"/>
        <w:rPr>
          <w:rFonts w:ascii="Arial" w:hAnsi="Arial" w:cs="Arial"/>
          <w:sz w:val="24"/>
          <w:szCs w:val="24"/>
          <w:highlight w:val="none"/>
        </w:rPr>
      </w:pPr>
    </w:p>
    <w:sdt>
      <w:sdtPr>
        <w:rPr>
          <w:highlight w:val="none"/>
        </w:rPr>
        <w:id w:val="3"/>
        <w:docPartObj>
          <w:docPartGallery w:val="Table of Contents"/>
          <w:docPartUnique/>
        </w:docPartObj>
      </w:sdtPr>
      <w:sdtEndPr>
        <w:rPr>
          <w:highlight w:val="none"/>
        </w:rPr>
      </w:sdtEndPr>
      <w:sdtContent>
        <w:p>
          <w:pPr>
            <w:spacing w:line="360" w:lineRule="auto"/>
            <w:ind w:firstLine="567"/>
            <w:jc w:val="both"/>
            <w:rPr>
              <w:rFonts w:ascii="Arial" w:hAnsi="Arial" w:cs="Arial"/>
              <w:b w:val="0"/>
              <w:bCs w:val="0"/>
              <w:sz w:val="24"/>
              <w:szCs w:val="24"/>
              <w:highlight w:val="none"/>
            </w:rPr>
          </w:pPr>
          <w:r>
            <w:rPr>
              <w:highlight w:val="none"/>
            </w:rPr>
            <w:fldChar w:fldCharType="begin"/>
          </w:r>
          <w:r>
            <w:rPr>
              <w:rFonts w:ascii="Arial" w:hAnsi="Arial" w:cs="Arial"/>
              <w:b w:val="0"/>
              <w:bCs w:val="0"/>
              <w:sz w:val="24"/>
              <w:szCs w:val="24"/>
              <w:highlight w:val="none"/>
              <w:lang w:val="pt-BR"/>
            </w:rPr>
            <w:instrText xml:space="preserve">TOC \z \o "1-3" \u \h</w:instrText>
          </w:r>
          <w:r>
            <w:rPr>
              <w:rFonts w:ascii="Arial" w:hAnsi="Arial" w:cs="Arial"/>
              <w:b w:val="0"/>
              <w:bCs w:val="0"/>
              <w:sz w:val="24"/>
              <w:szCs w:val="24"/>
              <w:highlight w:val="none"/>
              <w:lang w:val="pt-BR"/>
            </w:rPr>
            <w:fldChar w:fldCharType="separate"/>
          </w:r>
          <w:r>
            <w:rPr>
              <w:rFonts w:ascii="Arial" w:hAnsi="Arial" w:cs="Arial"/>
              <w:b w:val="0"/>
              <w:bCs w:val="0"/>
              <w:sz w:val="24"/>
              <w:szCs w:val="24"/>
              <w:highlight w:val="none"/>
              <w:lang w:val="pt-BR"/>
            </w:rPr>
            <w:t xml:space="preserve"> </w:t>
          </w:r>
          <w:r>
            <w:rPr>
              <w:rFonts w:ascii="Arial" w:hAnsi="Arial" w:cs="Arial"/>
              <w:b w:val="0"/>
              <w:bCs w:val="0"/>
              <w:sz w:val="24"/>
              <w:szCs w:val="24"/>
              <w:highlight w:val="none"/>
            </w:rPr>
            <w:t>APRESENTAÇÃO</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 – INTRODUÇÃO.......................................................................................................</w:t>
          </w:r>
          <w:r>
            <w:rPr>
              <w:rFonts w:ascii="Arial" w:hAnsi="Arial" w:cs="Arial"/>
              <w:b w:val="0"/>
              <w:bCs w:val="0"/>
              <w:sz w:val="24"/>
              <w:szCs w:val="24"/>
              <w:highlight w:val="none"/>
              <w:lang w:val="pt-BR"/>
            </w:rPr>
            <w:t>7</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2 - MARCOS NORMATIVOS.......................................................................................</w:t>
          </w:r>
          <w:r>
            <w:rPr>
              <w:rFonts w:ascii="Arial" w:hAnsi="Arial" w:cs="Arial"/>
              <w:b w:val="0"/>
              <w:bCs w:val="0"/>
              <w:sz w:val="24"/>
              <w:szCs w:val="24"/>
              <w:highlight w:val="none"/>
              <w:lang w:val="pt-BR"/>
            </w:rPr>
            <w:t>8</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3 - CARACTERIZAÇÃO DO TERRITÓRIO ...............................................................</w:t>
          </w:r>
          <w:r>
            <w:rPr>
              <w:rFonts w:ascii="Arial" w:hAnsi="Arial" w:cs="Arial"/>
              <w:b w:val="0"/>
              <w:bCs w:val="0"/>
              <w:sz w:val="24"/>
              <w:szCs w:val="24"/>
              <w:highlight w:val="none"/>
              <w:lang w:val="pt-BR"/>
            </w:rPr>
            <w:t>11</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4 - VULNERABILIDADES...........................................................................................</w:t>
          </w:r>
          <w:r>
            <w:rPr>
              <w:rFonts w:ascii="Arial" w:hAnsi="Arial" w:cs="Arial"/>
              <w:b w:val="0"/>
              <w:bCs w:val="0"/>
              <w:sz w:val="24"/>
              <w:szCs w:val="24"/>
              <w:highlight w:val="none"/>
              <w:lang w:val="pt-BR"/>
            </w:rPr>
            <w:t>12</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5 - CAPACIDADES A INSTALAR...............................................................................</w:t>
          </w:r>
          <w:r>
            <w:rPr>
              <w:rFonts w:ascii="Arial" w:hAnsi="Arial" w:cs="Arial"/>
              <w:b w:val="0"/>
              <w:bCs w:val="0"/>
              <w:sz w:val="24"/>
              <w:szCs w:val="24"/>
              <w:highlight w:val="none"/>
              <w:lang w:val="pt-BR"/>
            </w:rPr>
            <w:t>13</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5.1DEMOSTRATIVOS DO PLANEJAMENTO DE EXECUÇÃO DAS CAPACIDADES A INSTALAR...................................</w:t>
          </w:r>
          <w:r>
            <w:rPr>
              <w:rFonts w:ascii="Arial" w:hAnsi="Arial" w:cs="Arial"/>
              <w:b w:val="0"/>
              <w:bCs w:val="0"/>
              <w:sz w:val="24"/>
              <w:szCs w:val="24"/>
              <w:highlight w:val="none"/>
              <w:lang w:val="pt-BR"/>
            </w:rPr>
            <w:t>............................</w:t>
          </w:r>
          <w:r>
            <w:rPr>
              <w:rFonts w:ascii="Arial" w:hAnsi="Arial" w:cs="Arial"/>
              <w:b w:val="0"/>
              <w:bCs w:val="0"/>
              <w:sz w:val="24"/>
              <w:szCs w:val="24"/>
              <w:highlight w:val="none"/>
            </w:rPr>
            <w:t>...............................................</w:t>
          </w:r>
          <w:r>
            <w:rPr>
              <w:rFonts w:ascii="Arial" w:hAnsi="Arial" w:cs="Arial"/>
              <w:b w:val="0"/>
              <w:bCs w:val="0"/>
              <w:sz w:val="24"/>
              <w:szCs w:val="24"/>
              <w:highlight w:val="none"/>
              <w:lang w:val="pt-BR"/>
            </w:rPr>
            <w:t>.13</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5.2 - COMANDO.........................................................................................................</w:t>
          </w:r>
          <w:r>
            <w:rPr>
              <w:rFonts w:ascii="Arial" w:hAnsi="Arial" w:cs="Arial"/>
              <w:b w:val="0"/>
              <w:bCs w:val="0"/>
              <w:sz w:val="24"/>
              <w:szCs w:val="24"/>
              <w:highlight w:val="none"/>
              <w:lang w:val="pt-BR"/>
            </w:rPr>
            <w:t>14</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6 - SISTEMA HÍBRIDO DE ENSINO .........................................................................</w:t>
          </w:r>
          <w:r>
            <w:rPr>
              <w:rFonts w:ascii="Arial" w:hAnsi="Arial" w:cs="Arial"/>
              <w:b w:val="0"/>
              <w:bCs w:val="0"/>
              <w:sz w:val="24"/>
              <w:szCs w:val="24"/>
              <w:highlight w:val="none"/>
              <w:lang w:val="pt-BR"/>
            </w:rPr>
            <w:t>14</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6.</w:t>
          </w:r>
          <w:r>
            <w:rPr>
              <w:rFonts w:ascii="Arial" w:hAnsi="Arial" w:cs="Arial"/>
              <w:b w:val="0"/>
              <w:bCs w:val="0"/>
              <w:sz w:val="24"/>
              <w:szCs w:val="24"/>
              <w:highlight w:val="none"/>
              <w:lang w:val="pt-BR"/>
            </w:rPr>
            <w:t>1</w:t>
          </w:r>
          <w:r>
            <w:rPr>
              <w:rFonts w:ascii="Arial" w:hAnsi="Arial" w:cs="Arial"/>
              <w:b w:val="0"/>
              <w:bCs w:val="0"/>
              <w:sz w:val="24"/>
              <w:szCs w:val="24"/>
              <w:highlight w:val="none"/>
            </w:rPr>
            <w:t xml:space="preserve"> -AULAS PRESENCIAIS HIBRIDAS PARA ALUNOS DE CEIM's........................................................................................................................</w:t>
          </w:r>
          <w:r>
            <w:rPr>
              <w:rFonts w:ascii="Arial" w:hAnsi="Arial" w:cs="Arial"/>
              <w:b w:val="0"/>
              <w:bCs w:val="0"/>
              <w:sz w:val="24"/>
              <w:szCs w:val="24"/>
              <w:highlight w:val="none"/>
              <w:lang w:val="pt-BR"/>
            </w:rPr>
            <w:t>16</w:t>
          </w:r>
        </w:p>
        <w:p>
          <w:pPr>
            <w:spacing w:line="360" w:lineRule="auto"/>
            <w:ind w:left="567" w:firstLine="0"/>
            <w:jc w:val="both"/>
            <w:rPr>
              <w:rFonts w:ascii="Arial" w:hAnsi="Arial" w:cs="Arial"/>
              <w:b w:val="0"/>
              <w:bCs w:val="0"/>
              <w:sz w:val="24"/>
              <w:szCs w:val="24"/>
              <w:highlight w:val="none"/>
            </w:rPr>
          </w:pPr>
          <w:r>
            <w:rPr>
              <w:rFonts w:ascii="Arial" w:hAnsi="Arial" w:cs="Arial"/>
              <w:b w:val="0"/>
              <w:bCs w:val="0"/>
              <w:sz w:val="24"/>
              <w:szCs w:val="24"/>
              <w:highlight w:val="none"/>
            </w:rPr>
            <w:t>6.2.1-GRUPO MATUTINO.........................................................................................1</w:t>
          </w:r>
          <w:r>
            <w:rPr>
              <w:rFonts w:ascii="Arial" w:hAnsi="Arial" w:cs="Arial"/>
              <w:b w:val="0"/>
              <w:bCs w:val="0"/>
              <w:sz w:val="24"/>
              <w:szCs w:val="24"/>
              <w:highlight w:val="none"/>
              <w:lang w:val="pt-BR"/>
            </w:rPr>
            <w:t>6</w:t>
          </w:r>
          <w:r>
            <w:rPr>
              <w:rFonts w:ascii="Arial" w:hAnsi="Arial" w:cs="Arial"/>
              <w:b w:val="0"/>
              <w:bCs w:val="0"/>
              <w:sz w:val="24"/>
              <w:szCs w:val="24"/>
              <w:highlight w:val="none"/>
            </w:rPr>
            <w:t xml:space="preserve"> </w:t>
          </w:r>
        </w:p>
        <w:p>
          <w:pPr>
            <w:spacing w:line="360" w:lineRule="auto"/>
            <w:ind w:left="567" w:firstLine="0"/>
            <w:jc w:val="both"/>
            <w:rPr>
              <w:rFonts w:ascii="Arial" w:hAnsi="Arial" w:cs="Arial"/>
              <w:b w:val="0"/>
              <w:bCs w:val="0"/>
              <w:sz w:val="24"/>
              <w:szCs w:val="24"/>
              <w:highlight w:val="none"/>
            </w:rPr>
          </w:pPr>
          <w:r>
            <w:rPr>
              <w:rFonts w:ascii="Arial" w:hAnsi="Arial" w:cs="Arial"/>
              <w:b w:val="0"/>
              <w:bCs w:val="0"/>
              <w:sz w:val="24"/>
              <w:szCs w:val="24"/>
              <w:highlight w:val="none"/>
            </w:rPr>
            <w:t>6.2.2-GRUPO VESPERTINO.....................................................................................1</w:t>
          </w:r>
          <w:r>
            <w:rPr>
              <w:rFonts w:ascii="Arial" w:hAnsi="Arial" w:cs="Arial"/>
              <w:b w:val="0"/>
              <w:bCs w:val="0"/>
              <w:sz w:val="24"/>
              <w:szCs w:val="24"/>
              <w:highlight w:val="none"/>
              <w:lang w:val="pt-BR"/>
            </w:rPr>
            <w:t>7</w:t>
          </w:r>
          <w:r>
            <w:rPr>
              <w:rFonts w:ascii="Arial" w:hAnsi="Arial" w:cs="Arial"/>
              <w:b w:val="0"/>
              <w:bCs w:val="0"/>
              <w:sz w:val="24"/>
              <w:szCs w:val="24"/>
              <w:highlight w:val="none"/>
            </w:rPr>
            <w:t xml:space="preserve"> </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6.2.3-LEGENDA.........................................................................................................1</w:t>
          </w:r>
          <w:r>
            <w:rPr>
              <w:rFonts w:ascii="Arial" w:hAnsi="Arial" w:cs="Arial"/>
              <w:b w:val="0"/>
              <w:bCs w:val="0"/>
              <w:sz w:val="24"/>
              <w:szCs w:val="24"/>
              <w:highlight w:val="none"/>
              <w:lang w:val="pt-BR"/>
            </w:rPr>
            <w:t>7</w:t>
          </w:r>
        </w:p>
        <w:p>
          <w:pPr>
            <w:spacing w:line="360" w:lineRule="auto"/>
            <w:ind w:left="567" w:firstLine="0"/>
            <w:jc w:val="both"/>
            <w:rPr>
              <w:rFonts w:ascii="Arial" w:hAnsi="Arial" w:cs="Arial"/>
              <w:b w:val="0"/>
              <w:bCs w:val="0"/>
              <w:sz w:val="24"/>
              <w:szCs w:val="24"/>
              <w:highlight w:val="none"/>
            </w:rPr>
          </w:pPr>
          <w:r>
            <w:rPr>
              <w:rFonts w:ascii="Arial" w:hAnsi="Arial" w:cs="Arial"/>
              <w:b w:val="0"/>
              <w:bCs w:val="0"/>
              <w:sz w:val="24"/>
              <w:szCs w:val="24"/>
              <w:highlight w:val="none"/>
            </w:rPr>
            <w:t>6.3-AULAS SOMENTE REMOTAS EM TODOS OS NIVEIS DE ENSINO DA REDE MUNICIPAL................................................................................................................1</w:t>
          </w:r>
          <w:r>
            <w:rPr>
              <w:rFonts w:ascii="Arial" w:hAnsi="Arial" w:cs="Arial"/>
              <w:b w:val="0"/>
              <w:bCs w:val="0"/>
              <w:sz w:val="24"/>
              <w:szCs w:val="24"/>
              <w:highlight w:val="none"/>
              <w:lang w:val="pt-BR"/>
            </w:rPr>
            <w:t>7</w:t>
          </w:r>
          <w:r>
            <w:rPr>
              <w:rFonts w:ascii="Arial" w:hAnsi="Arial" w:cs="Arial"/>
              <w:b w:val="0"/>
              <w:bCs w:val="0"/>
              <w:sz w:val="24"/>
              <w:szCs w:val="24"/>
              <w:highlight w:val="none"/>
            </w:rPr>
            <w:t xml:space="preserve"> </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7 - MEDIDAS SANITÁRIAS ......................................................................................1</w:t>
          </w:r>
          <w:r>
            <w:rPr>
              <w:rFonts w:ascii="Arial" w:hAnsi="Arial" w:cs="Arial"/>
              <w:b w:val="0"/>
              <w:bCs w:val="0"/>
              <w:sz w:val="24"/>
              <w:szCs w:val="24"/>
              <w:highlight w:val="none"/>
              <w:lang w:val="pt-BR"/>
            </w:rPr>
            <w:t>8</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7.1 - MEDIDAS ADMINISTRATIVAS ........................................................................1</w:t>
          </w:r>
          <w:r>
            <w:rPr>
              <w:rFonts w:ascii="Arial" w:hAnsi="Arial" w:cs="Arial"/>
              <w:b w:val="0"/>
              <w:bCs w:val="0"/>
              <w:sz w:val="24"/>
              <w:szCs w:val="24"/>
              <w:highlight w:val="none"/>
              <w:lang w:val="pt-BR"/>
            </w:rPr>
            <w:t>8</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7.2 - Regras de distanciamento social .................................................................</w:t>
          </w:r>
          <w:r>
            <w:rPr>
              <w:rFonts w:ascii="Arial" w:hAnsi="Arial" w:cs="Arial"/>
              <w:b w:val="0"/>
              <w:bCs w:val="0"/>
              <w:sz w:val="24"/>
              <w:szCs w:val="24"/>
              <w:highlight w:val="none"/>
              <w:lang w:val="pt-BR"/>
            </w:rPr>
            <w:t>....</w:t>
          </w:r>
          <w:r>
            <w:rPr>
              <w:rFonts w:ascii="Arial" w:hAnsi="Arial" w:cs="Arial"/>
              <w:b w:val="0"/>
              <w:bCs w:val="0"/>
              <w:sz w:val="24"/>
              <w:szCs w:val="24"/>
              <w:highlight w:val="none"/>
            </w:rPr>
            <w:t>.</w:t>
          </w:r>
          <w:r>
            <w:rPr>
              <w:rFonts w:ascii="Arial" w:hAnsi="Arial" w:cs="Arial"/>
              <w:b w:val="0"/>
              <w:bCs w:val="0"/>
              <w:sz w:val="24"/>
              <w:szCs w:val="24"/>
              <w:highlight w:val="none"/>
              <w:lang w:val="pt-BR"/>
            </w:rPr>
            <w:t>20</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7.3 - Regras de higiene pessoal ............................................................................</w:t>
          </w:r>
          <w:r>
            <w:rPr>
              <w:rFonts w:ascii="Arial" w:hAnsi="Arial" w:cs="Arial"/>
              <w:b w:val="0"/>
              <w:bCs w:val="0"/>
              <w:sz w:val="24"/>
              <w:szCs w:val="24"/>
              <w:highlight w:val="none"/>
              <w:lang w:val="pt-BR"/>
            </w:rPr>
            <w:t>...</w:t>
          </w:r>
          <w:r>
            <w:rPr>
              <w:rFonts w:ascii="Arial" w:hAnsi="Arial" w:cs="Arial"/>
              <w:b w:val="0"/>
              <w:bCs w:val="0"/>
              <w:sz w:val="24"/>
              <w:szCs w:val="24"/>
              <w:highlight w:val="none"/>
            </w:rPr>
            <w:t>.</w:t>
          </w:r>
          <w:r>
            <w:rPr>
              <w:rFonts w:ascii="Arial" w:hAnsi="Arial" w:cs="Arial"/>
              <w:b w:val="0"/>
              <w:bCs w:val="0"/>
              <w:sz w:val="24"/>
              <w:szCs w:val="24"/>
              <w:highlight w:val="none"/>
              <w:lang w:val="pt-BR"/>
            </w:rPr>
            <w:t>21</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7.4 - Regras para o uso da máscara ......................................................................</w:t>
          </w:r>
          <w:r>
            <w:rPr>
              <w:rFonts w:ascii="Arial" w:hAnsi="Arial" w:cs="Arial"/>
              <w:b w:val="0"/>
              <w:bCs w:val="0"/>
              <w:sz w:val="24"/>
              <w:szCs w:val="24"/>
              <w:highlight w:val="none"/>
              <w:lang w:val="pt-BR"/>
            </w:rPr>
            <w:t>...22</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7.4.1 – Advertências ..................................................................................................</w:t>
          </w:r>
          <w:r>
            <w:rPr>
              <w:rFonts w:ascii="Arial" w:hAnsi="Arial" w:cs="Arial"/>
              <w:b w:val="0"/>
              <w:bCs w:val="0"/>
              <w:sz w:val="24"/>
              <w:szCs w:val="24"/>
              <w:highlight w:val="none"/>
              <w:lang w:val="pt-BR"/>
            </w:rPr>
            <w:t>23</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7.4.2 – Limpeza .........................................................................................................</w:t>
          </w:r>
          <w:r>
            <w:rPr>
              <w:rFonts w:ascii="Arial" w:hAnsi="Arial" w:cs="Arial"/>
              <w:b w:val="0"/>
              <w:bCs w:val="0"/>
              <w:sz w:val="24"/>
              <w:szCs w:val="24"/>
              <w:highlight w:val="none"/>
              <w:lang w:val="pt-BR"/>
            </w:rPr>
            <w:t>23</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7.4.3 – Descarte ........................................................................................................</w:t>
          </w:r>
          <w:r>
            <w:rPr>
              <w:rFonts w:ascii="Arial" w:hAnsi="Arial" w:cs="Arial"/>
              <w:b w:val="0"/>
              <w:bCs w:val="0"/>
              <w:sz w:val="24"/>
              <w:szCs w:val="24"/>
              <w:highlight w:val="none"/>
              <w:lang w:val="pt-BR"/>
            </w:rPr>
            <w:t>24</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8 - MEDIDAS PREVENTIVAS ..................................................................................</w:t>
          </w:r>
          <w:r>
            <w:rPr>
              <w:rFonts w:ascii="Arial" w:hAnsi="Arial" w:cs="Arial"/>
              <w:b w:val="0"/>
              <w:bCs w:val="0"/>
              <w:sz w:val="24"/>
              <w:szCs w:val="24"/>
              <w:highlight w:val="none"/>
              <w:lang w:val="pt-BR"/>
            </w:rPr>
            <w:t>.25</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8.1 - Medidas para readequação dos espaços fisicos para circulação social  .......................................................................................................................</w:t>
          </w:r>
          <w:r>
            <w:rPr>
              <w:rFonts w:ascii="Arial" w:hAnsi="Arial" w:cs="Arial"/>
              <w:b w:val="0"/>
              <w:bCs w:val="0"/>
              <w:sz w:val="24"/>
              <w:szCs w:val="24"/>
              <w:highlight w:val="none"/>
              <w:lang w:val="pt-BR"/>
            </w:rPr>
            <w:t>25</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8.2 - Medidas para limpeza e higienização de ambientes..........................................</w:t>
          </w:r>
          <w:r>
            <w:rPr>
              <w:rFonts w:ascii="Arial" w:hAnsi="Arial" w:cs="Arial"/>
              <w:b w:val="0"/>
              <w:bCs w:val="0"/>
              <w:sz w:val="24"/>
              <w:szCs w:val="24"/>
              <w:highlight w:val="none"/>
              <w:lang w:val="pt-BR"/>
            </w:rPr>
            <w:t>27</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8.3 - Medidas de organização e funcionamento da unidade escolar.........................</w:t>
          </w:r>
          <w:r>
            <w:rPr>
              <w:rFonts w:ascii="Arial" w:hAnsi="Arial" w:cs="Arial"/>
              <w:b w:val="0"/>
              <w:bCs w:val="0"/>
              <w:sz w:val="24"/>
              <w:szCs w:val="24"/>
              <w:highlight w:val="none"/>
              <w:lang w:val="pt-BR"/>
            </w:rPr>
            <w:t>28</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8.3.1 -</w:t>
          </w:r>
          <w:r>
            <w:rPr>
              <w:rFonts w:ascii="Arial" w:hAnsi="Arial" w:cs="Arial"/>
              <w:b w:val="0"/>
              <w:bCs w:val="0"/>
              <w:sz w:val="24"/>
              <w:szCs w:val="24"/>
              <w:highlight w:val="none"/>
              <w:lang w:val="pt-BR"/>
            </w:rPr>
            <w:t xml:space="preserve">Medidas </w:t>
          </w:r>
          <w:r>
            <w:rPr>
              <w:rFonts w:ascii="Arial" w:hAnsi="Arial" w:cs="Arial"/>
              <w:b w:val="0"/>
              <w:bCs w:val="0"/>
              <w:sz w:val="24"/>
              <w:szCs w:val="24"/>
              <w:highlight w:val="none"/>
            </w:rPr>
            <w:t>de entrada e saída na unidade escolar  ...........................................2</w:t>
          </w:r>
          <w:r>
            <w:rPr>
              <w:rFonts w:ascii="Arial" w:hAnsi="Arial" w:cs="Arial"/>
              <w:b w:val="0"/>
              <w:bCs w:val="0"/>
              <w:sz w:val="24"/>
              <w:szCs w:val="24"/>
              <w:highlight w:val="none"/>
              <w:lang w:val="pt-BR"/>
            </w:rPr>
            <w:t>9</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8.3.2 - Entrada/Acolhimento.......................................................................................2</w:t>
          </w:r>
          <w:r>
            <w:rPr>
              <w:rFonts w:ascii="Arial" w:hAnsi="Arial" w:cs="Arial"/>
              <w:b w:val="0"/>
              <w:bCs w:val="0"/>
              <w:sz w:val="24"/>
              <w:szCs w:val="24"/>
              <w:highlight w:val="none"/>
              <w:lang w:val="pt-BR"/>
            </w:rPr>
            <w:t>9</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8.3.3 - Saída...............................................................................................................</w:t>
          </w:r>
          <w:r>
            <w:rPr>
              <w:rFonts w:ascii="Arial" w:hAnsi="Arial" w:cs="Arial"/>
              <w:b w:val="0"/>
              <w:bCs w:val="0"/>
              <w:sz w:val="24"/>
              <w:szCs w:val="24"/>
              <w:highlight w:val="none"/>
              <w:lang w:val="pt-BR"/>
            </w:rPr>
            <w:t>30</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8.3.4 - Rotina escolar.................................................................................................</w:t>
          </w:r>
          <w:r>
            <w:rPr>
              <w:rFonts w:ascii="Arial" w:hAnsi="Arial" w:cs="Arial"/>
              <w:b w:val="0"/>
              <w:bCs w:val="0"/>
              <w:sz w:val="24"/>
              <w:szCs w:val="24"/>
              <w:highlight w:val="none"/>
              <w:lang w:val="pt-BR"/>
            </w:rPr>
            <w:t>31</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 xml:space="preserve">8.3.5 - </w:t>
          </w:r>
          <w:r>
            <w:rPr>
              <w:rFonts w:ascii="Arial" w:hAnsi="Arial" w:cs="Arial"/>
              <w:b w:val="0"/>
              <w:bCs w:val="0"/>
              <w:sz w:val="24"/>
              <w:szCs w:val="24"/>
              <w:highlight w:val="none"/>
              <w:lang w:val="pt-BR"/>
            </w:rPr>
            <w:t>E</w:t>
          </w:r>
          <w:r>
            <w:rPr>
              <w:rFonts w:ascii="Arial" w:hAnsi="Arial" w:cs="Arial"/>
              <w:b w:val="0"/>
              <w:bCs w:val="0"/>
              <w:sz w:val="24"/>
              <w:szCs w:val="24"/>
              <w:highlight w:val="none"/>
            </w:rPr>
            <w:t>nxoval das crianças......................................................................................</w:t>
          </w:r>
          <w:r>
            <w:rPr>
              <w:rFonts w:ascii="Arial" w:hAnsi="Arial" w:cs="Arial"/>
              <w:b w:val="0"/>
              <w:bCs w:val="0"/>
              <w:sz w:val="24"/>
              <w:szCs w:val="24"/>
              <w:highlight w:val="none"/>
              <w:lang w:val="pt-BR"/>
            </w:rPr>
            <w:t>31</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8.3.6 - Hora do Soninho/ Repouso.............................................................................</w:t>
          </w:r>
          <w:r>
            <w:rPr>
              <w:rFonts w:ascii="Arial" w:hAnsi="Arial" w:cs="Arial"/>
              <w:b w:val="0"/>
              <w:bCs w:val="0"/>
              <w:sz w:val="24"/>
              <w:szCs w:val="24"/>
              <w:highlight w:val="none"/>
              <w:lang w:val="pt-BR"/>
            </w:rPr>
            <w:t>33</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 xml:space="preserve">9 - MEDIDAS ESPECIFICAS </w:t>
          </w:r>
          <w:r>
            <w:rPr>
              <w:rFonts w:ascii="Arial" w:hAnsi="Arial" w:cs="Arial"/>
              <w:b w:val="0"/>
              <w:bCs w:val="0"/>
              <w:sz w:val="24"/>
              <w:szCs w:val="24"/>
              <w:highlight w:val="none"/>
              <w:lang w:val="pt-BR"/>
            </w:rPr>
            <w:t>PARA ESTUDANTES DO ENSINO FUNDAMENTAL...........</w:t>
          </w:r>
          <w:r>
            <w:rPr>
              <w:rFonts w:ascii="Arial" w:hAnsi="Arial" w:cs="Arial"/>
              <w:b w:val="0"/>
              <w:bCs w:val="0"/>
              <w:sz w:val="24"/>
              <w:szCs w:val="24"/>
              <w:highlight w:val="none"/>
            </w:rPr>
            <w:t>..........................................................................................</w:t>
          </w:r>
          <w:r>
            <w:rPr>
              <w:rFonts w:ascii="Arial" w:hAnsi="Arial" w:cs="Arial"/>
              <w:b w:val="0"/>
              <w:bCs w:val="0"/>
              <w:sz w:val="24"/>
              <w:szCs w:val="24"/>
              <w:highlight w:val="none"/>
              <w:lang w:val="pt-BR"/>
            </w:rPr>
            <w:t>...33</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lang w:val="pt-BR"/>
            </w:rPr>
            <w:t>10 - MEDIDAS ESPECÍFICAS DE PREVENÇÃO E COTROLE RELACIONADAS  EDUCÃO INFANTIL...................................................................................................36</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1</w:t>
          </w:r>
          <w:r>
            <w:rPr>
              <w:rFonts w:ascii="Arial" w:hAnsi="Arial" w:cs="Arial"/>
              <w:b w:val="0"/>
              <w:bCs w:val="0"/>
              <w:sz w:val="24"/>
              <w:szCs w:val="24"/>
              <w:highlight w:val="none"/>
            </w:rPr>
            <w:t xml:space="preserve"> - MEDIDAS ESPECÍFICAS PARA EDUCAÇÃO ESPECIAL</w:t>
          </w:r>
          <w:r>
            <w:rPr>
              <w:rFonts w:ascii="Arial" w:hAnsi="Arial" w:cs="Arial"/>
              <w:b w:val="0"/>
              <w:bCs w:val="0"/>
              <w:sz w:val="24"/>
              <w:szCs w:val="24"/>
              <w:highlight w:val="none"/>
              <w:lang w:val="pt-BR"/>
            </w:rPr>
            <w:t>..</w:t>
          </w:r>
          <w:r>
            <w:rPr>
              <w:rFonts w:ascii="Arial" w:hAnsi="Arial" w:cs="Arial"/>
              <w:b w:val="0"/>
              <w:bCs w:val="0"/>
              <w:sz w:val="24"/>
              <w:szCs w:val="24"/>
              <w:highlight w:val="none"/>
            </w:rPr>
            <w:t>............................</w:t>
          </w:r>
          <w:r>
            <w:rPr>
              <w:rFonts w:ascii="Arial" w:hAnsi="Arial" w:cs="Arial"/>
              <w:b w:val="0"/>
              <w:bCs w:val="0"/>
              <w:sz w:val="24"/>
              <w:szCs w:val="24"/>
              <w:highlight w:val="none"/>
              <w:lang w:val="pt-BR"/>
            </w:rPr>
            <w:t>..36</w:t>
          </w:r>
        </w:p>
        <w:p>
          <w:pPr>
            <w:spacing w:line="360" w:lineRule="auto"/>
            <w:ind w:left="567" w:firstLine="0"/>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2</w:t>
          </w:r>
          <w:r>
            <w:rPr>
              <w:rFonts w:ascii="Arial" w:hAnsi="Arial" w:cs="Arial"/>
              <w:b w:val="0"/>
              <w:bCs w:val="0"/>
              <w:sz w:val="24"/>
              <w:szCs w:val="24"/>
              <w:highlight w:val="none"/>
            </w:rPr>
            <w:t>- MEDIDAS PARA AULAS DE EDUCAÇÃO FISICA............................................</w:t>
          </w:r>
          <w:r>
            <w:rPr>
              <w:rFonts w:ascii="Arial" w:hAnsi="Arial" w:cs="Arial"/>
              <w:b w:val="0"/>
              <w:bCs w:val="0"/>
              <w:sz w:val="24"/>
              <w:szCs w:val="24"/>
              <w:highlight w:val="none"/>
              <w:lang w:val="pt-BR"/>
            </w:rPr>
            <w:t>.37</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3</w:t>
          </w:r>
          <w:r>
            <w:rPr>
              <w:rFonts w:ascii="Arial" w:hAnsi="Arial" w:cs="Arial"/>
              <w:b w:val="0"/>
              <w:bCs w:val="0"/>
              <w:sz w:val="24"/>
              <w:szCs w:val="24"/>
              <w:highlight w:val="none"/>
            </w:rPr>
            <w:t xml:space="preserve"> - MEDIDAS PARA MONITORAMENTO E COMUNICAÇÃO .............................</w:t>
          </w:r>
          <w:r>
            <w:rPr>
              <w:rFonts w:ascii="Arial" w:hAnsi="Arial" w:cs="Arial"/>
              <w:b w:val="0"/>
              <w:bCs w:val="0"/>
              <w:sz w:val="24"/>
              <w:szCs w:val="24"/>
              <w:highlight w:val="none"/>
              <w:lang w:val="pt-BR"/>
            </w:rPr>
            <w:t>.</w:t>
          </w:r>
          <w:r>
            <w:rPr>
              <w:rFonts w:ascii="Arial" w:hAnsi="Arial" w:cs="Arial"/>
              <w:b w:val="0"/>
              <w:bCs w:val="0"/>
              <w:sz w:val="24"/>
              <w:szCs w:val="24"/>
              <w:highlight w:val="none"/>
            </w:rPr>
            <w:t>.</w:t>
          </w:r>
          <w:r>
            <w:rPr>
              <w:rFonts w:ascii="Arial" w:hAnsi="Arial" w:cs="Arial"/>
              <w:b w:val="0"/>
              <w:bCs w:val="0"/>
              <w:sz w:val="24"/>
              <w:szCs w:val="24"/>
              <w:highlight w:val="none"/>
              <w:lang w:val="pt-BR"/>
            </w:rPr>
            <w:t>39</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4</w:t>
          </w:r>
          <w:r>
            <w:rPr>
              <w:rFonts w:ascii="Arial" w:hAnsi="Arial" w:cs="Arial"/>
              <w:b w:val="0"/>
              <w:bCs w:val="0"/>
              <w:sz w:val="24"/>
              <w:szCs w:val="24"/>
              <w:highlight w:val="none"/>
            </w:rPr>
            <w:t xml:space="preserve"> -  CASOS DE CONTAMINAÇÃO .........................................................................</w:t>
          </w:r>
          <w:r>
            <w:rPr>
              <w:rFonts w:ascii="Arial" w:hAnsi="Arial" w:cs="Arial"/>
              <w:b w:val="0"/>
              <w:bCs w:val="0"/>
              <w:sz w:val="24"/>
              <w:szCs w:val="24"/>
              <w:highlight w:val="none"/>
              <w:lang w:val="pt-BR"/>
            </w:rPr>
            <w:t>41</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5</w:t>
          </w:r>
          <w:r>
            <w:rPr>
              <w:rFonts w:ascii="Arial" w:hAnsi="Arial" w:cs="Arial"/>
              <w:b w:val="0"/>
              <w:bCs w:val="0"/>
              <w:sz w:val="24"/>
              <w:szCs w:val="24"/>
              <w:highlight w:val="none"/>
            </w:rPr>
            <w:t xml:space="preserve"> - ALIMENTAÇÃO ESCOLAR ..............................................................................</w:t>
          </w:r>
          <w:r>
            <w:rPr>
              <w:rFonts w:ascii="Arial" w:hAnsi="Arial" w:cs="Arial"/>
              <w:b w:val="0"/>
              <w:bCs w:val="0"/>
              <w:sz w:val="24"/>
              <w:szCs w:val="24"/>
              <w:highlight w:val="none"/>
              <w:lang w:val="pt-BR"/>
            </w:rPr>
            <w:t>.42</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6</w:t>
          </w:r>
          <w:r>
            <w:rPr>
              <w:rFonts w:ascii="Arial" w:hAnsi="Arial" w:cs="Arial"/>
              <w:b w:val="0"/>
              <w:bCs w:val="0"/>
              <w:sz w:val="24"/>
              <w:szCs w:val="24"/>
              <w:highlight w:val="none"/>
            </w:rPr>
            <w:t xml:space="preserve"> - MAPEAMENTO E CONTROLE .........................................................................</w:t>
          </w:r>
          <w:r>
            <w:rPr>
              <w:rFonts w:ascii="Arial" w:hAnsi="Arial" w:cs="Arial"/>
              <w:b w:val="0"/>
              <w:bCs w:val="0"/>
              <w:sz w:val="24"/>
              <w:szCs w:val="24"/>
              <w:highlight w:val="none"/>
              <w:lang w:val="pt-BR"/>
            </w:rPr>
            <w:t>45</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7</w:t>
          </w:r>
          <w:r>
            <w:rPr>
              <w:rFonts w:ascii="Arial" w:hAnsi="Arial" w:cs="Arial"/>
              <w:b w:val="0"/>
              <w:bCs w:val="0"/>
              <w:sz w:val="24"/>
              <w:szCs w:val="24"/>
              <w:highlight w:val="none"/>
            </w:rPr>
            <w:t xml:space="preserve"> - BUSCA ATIVA ...................................................................................................</w:t>
          </w:r>
          <w:r>
            <w:rPr>
              <w:rFonts w:ascii="Arial" w:hAnsi="Arial" w:cs="Arial"/>
              <w:b w:val="0"/>
              <w:bCs w:val="0"/>
              <w:sz w:val="24"/>
              <w:szCs w:val="24"/>
              <w:highlight w:val="none"/>
              <w:lang w:val="pt-BR"/>
            </w:rPr>
            <w:t>45</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8</w:t>
          </w:r>
          <w:r>
            <w:rPr>
              <w:rFonts w:ascii="Arial" w:hAnsi="Arial" w:cs="Arial"/>
              <w:b w:val="0"/>
              <w:bCs w:val="0"/>
              <w:sz w:val="24"/>
              <w:szCs w:val="24"/>
              <w:highlight w:val="none"/>
            </w:rPr>
            <w:t xml:space="preserve"> - ACOLHIMENTO E COMUNICAÇÃO ................................................................</w:t>
          </w:r>
          <w:r>
            <w:rPr>
              <w:rFonts w:ascii="Arial" w:hAnsi="Arial" w:cs="Arial"/>
              <w:b w:val="0"/>
              <w:bCs w:val="0"/>
              <w:sz w:val="24"/>
              <w:szCs w:val="24"/>
              <w:highlight w:val="none"/>
              <w:lang w:val="pt-BR"/>
            </w:rPr>
            <w:t>.47</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1</w:t>
          </w:r>
          <w:r>
            <w:rPr>
              <w:rFonts w:ascii="Arial" w:hAnsi="Arial" w:cs="Arial"/>
              <w:b w:val="0"/>
              <w:bCs w:val="0"/>
              <w:sz w:val="24"/>
              <w:szCs w:val="24"/>
              <w:highlight w:val="none"/>
              <w:lang w:val="pt-BR"/>
            </w:rPr>
            <w:t xml:space="preserve">9 </w:t>
          </w:r>
          <w:r>
            <w:rPr>
              <w:rFonts w:ascii="Arial" w:hAnsi="Arial" w:cs="Arial"/>
              <w:b w:val="0"/>
              <w:bCs w:val="0"/>
              <w:sz w:val="24"/>
              <w:szCs w:val="24"/>
              <w:highlight w:val="none"/>
            </w:rPr>
            <w:t>– ATENDIMENTO ................................................................................................</w:t>
          </w:r>
          <w:r>
            <w:rPr>
              <w:rFonts w:ascii="Arial" w:hAnsi="Arial" w:cs="Arial"/>
              <w:b w:val="0"/>
              <w:bCs w:val="0"/>
              <w:sz w:val="24"/>
              <w:szCs w:val="24"/>
              <w:highlight w:val="none"/>
              <w:lang w:val="pt-BR"/>
            </w:rPr>
            <w:t>48</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lang w:val="pt-BR"/>
            </w:rPr>
            <w:t>20</w:t>
          </w:r>
          <w:r>
            <w:rPr>
              <w:rFonts w:ascii="Arial" w:hAnsi="Arial" w:cs="Arial"/>
              <w:b w:val="0"/>
              <w:bCs w:val="0"/>
              <w:sz w:val="24"/>
              <w:szCs w:val="24"/>
              <w:highlight w:val="none"/>
            </w:rPr>
            <w:t xml:space="preserve"> - ORGANIZAÇÃO PEDAGÓGICA........................................................................</w:t>
          </w:r>
          <w:r>
            <w:rPr>
              <w:rFonts w:ascii="Arial" w:hAnsi="Arial" w:cs="Arial"/>
              <w:b w:val="0"/>
              <w:bCs w:val="0"/>
              <w:sz w:val="24"/>
              <w:szCs w:val="24"/>
              <w:highlight w:val="none"/>
              <w:lang w:val="pt-BR"/>
            </w:rPr>
            <w:t>50</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20</w:t>
          </w:r>
          <w:r>
            <w:rPr>
              <w:rFonts w:ascii="Arial" w:hAnsi="Arial" w:cs="Arial"/>
              <w:b w:val="0"/>
              <w:bCs w:val="0"/>
              <w:sz w:val="24"/>
              <w:szCs w:val="24"/>
              <w:highlight w:val="none"/>
              <w:lang w:val="pt-BR"/>
            </w:rPr>
            <w:t>.1</w:t>
          </w:r>
          <w:r>
            <w:rPr>
              <w:rFonts w:ascii="Arial" w:hAnsi="Arial" w:cs="Arial"/>
              <w:b w:val="0"/>
              <w:bCs w:val="0"/>
              <w:sz w:val="24"/>
              <w:szCs w:val="24"/>
              <w:highlight w:val="none"/>
            </w:rPr>
            <w:t xml:space="preserve"> - CURRÍCULO ..................................................................................................</w:t>
          </w:r>
          <w:r>
            <w:rPr>
              <w:rFonts w:ascii="Arial" w:hAnsi="Arial" w:cs="Arial"/>
              <w:b w:val="0"/>
              <w:bCs w:val="0"/>
              <w:sz w:val="24"/>
              <w:szCs w:val="24"/>
              <w:highlight w:val="none"/>
              <w:lang w:val="pt-BR"/>
            </w:rPr>
            <w:t>.51</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20.</w:t>
          </w:r>
          <w:r>
            <w:rPr>
              <w:rFonts w:ascii="Arial" w:hAnsi="Arial" w:cs="Arial"/>
              <w:b w:val="0"/>
              <w:bCs w:val="0"/>
              <w:sz w:val="24"/>
              <w:szCs w:val="24"/>
              <w:highlight w:val="none"/>
              <w:lang w:val="pt-BR"/>
            </w:rPr>
            <w:t>2</w:t>
          </w:r>
          <w:r>
            <w:rPr>
              <w:rFonts w:ascii="Arial" w:hAnsi="Arial" w:cs="Arial"/>
              <w:b w:val="0"/>
              <w:bCs w:val="0"/>
              <w:sz w:val="24"/>
              <w:szCs w:val="24"/>
              <w:highlight w:val="none"/>
            </w:rPr>
            <w:t xml:space="preserve"> -  Avaliação diagnóstica no retorno às aulas presenciais ..................................</w:t>
          </w:r>
          <w:r>
            <w:rPr>
              <w:rFonts w:ascii="Arial" w:hAnsi="Arial" w:cs="Arial"/>
              <w:b w:val="0"/>
              <w:bCs w:val="0"/>
              <w:sz w:val="24"/>
              <w:szCs w:val="24"/>
              <w:highlight w:val="none"/>
              <w:lang w:val="pt-BR"/>
            </w:rPr>
            <w:t>52</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20.</w:t>
          </w:r>
          <w:r>
            <w:rPr>
              <w:rFonts w:ascii="Arial" w:hAnsi="Arial" w:cs="Arial"/>
              <w:b w:val="0"/>
              <w:bCs w:val="0"/>
              <w:sz w:val="24"/>
              <w:szCs w:val="24"/>
              <w:highlight w:val="none"/>
              <w:lang w:val="pt-BR"/>
            </w:rPr>
            <w:t>3</w:t>
          </w:r>
          <w:r>
            <w:rPr>
              <w:rFonts w:ascii="Arial" w:hAnsi="Arial" w:cs="Arial"/>
              <w:b w:val="0"/>
              <w:bCs w:val="0"/>
              <w:sz w:val="24"/>
              <w:szCs w:val="24"/>
              <w:highlight w:val="none"/>
            </w:rPr>
            <w:t xml:space="preserve"> - Avaliação diagnóstica e formativa durante o sistema híbrido de ensino..........</w:t>
          </w:r>
          <w:r>
            <w:rPr>
              <w:rFonts w:ascii="Arial" w:hAnsi="Arial" w:cs="Arial"/>
              <w:b w:val="0"/>
              <w:bCs w:val="0"/>
              <w:sz w:val="24"/>
              <w:szCs w:val="24"/>
              <w:highlight w:val="none"/>
              <w:lang w:val="pt-BR"/>
            </w:rPr>
            <w:t>52</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20.</w:t>
          </w:r>
          <w:r>
            <w:rPr>
              <w:rFonts w:ascii="Arial" w:hAnsi="Arial" w:cs="Arial"/>
              <w:b w:val="0"/>
              <w:bCs w:val="0"/>
              <w:sz w:val="24"/>
              <w:szCs w:val="24"/>
              <w:highlight w:val="none"/>
              <w:lang w:val="pt-BR"/>
            </w:rPr>
            <w:t>4</w:t>
          </w:r>
          <w:r>
            <w:rPr>
              <w:rFonts w:ascii="Arial" w:hAnsi="Arial" w:cs="Arial"/>
              <w:b w:val="0"/>
              <w:bCs w:val="0"/>
              <w:sz w:val="24"/>
              <w:szCs w:val="24"/>
              <w:highlight w:val="none"/>
            </w:rPr>
            <w:t xml:space="preserve"> - Avaliação </w:t>
          </w:r>
          <w:r>
            <w:rPr>
              <w:rFonts w:ascii="Arial" w:hAnsi="Arial" w:cs="Arial"/>
              <w:b w:val="0"/>
              <w:bCs w:val="0"/>
              <w:sz w:val="24"/>
              <w:szCs w:val="24"/>
              <w:highlight w:val="none"/>
              <w:lang w:val="pt-BR"/>
            </w:rPr>
            <w:t>descritiva</w:t>
          </w:r>
          <w:r>
            <w:rPr>
              <w:rFonts w:ascii="Arial" w:hAnsi="Arial" w:cs="Arial"/>
              <w:b w:val="0"/>
              <w:bCs w:val="0"/>
              <w:sz w:val="24"/>
              <w:szCs w:val="24"/>
              <w:highlight w:val="none"/>
            </w:rPr>
            <w:t xml:space="preserve"> .........................................................................................</w:t>
          </w:r>
          <w:r>
            <w:rPr>
              <w:rFonts w:ascii="Arial" w:hAnsi="Arial" w:cs="Arial"/>
              <w:b w:val="0"/>
              <w:bCs w:val="0"/>
              <w:sz w:val="24"/>
              <w:szCs w:val="24"/>
              <w:highlight w:val="none"/>
              <w:lang w:val="pt-BR"/>
            </w:rPr>
            <w:t>53</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21 - TRANSPORTE ESCOLAR ................................................................................</w:t>
          </w:r>
          <w:r>
            <w:rPr>
              <w:rFonts w:ascii="Arial" w:hAnsi="Arial" w:cs="Arial"/>
              <w:b w:val="0"/>
              <w:bCs w:val="0"/>
              <w:sz w:val="24"/>
              <w:szCs w:val="24"/>
              <w:highlight w:val="none"/>
              <w:lang w:val="pt-BR"/>
            </w:rPr>
            <w:t>.55</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21.1 - Medidas gerais ................................................................................................</w:t>
          </w:r>
          <w:r>
            <w:rPr>
              <w:rFonts w:ascii="Arial" w:hAnsi="Arial" w:cs="Arial"/>
              <w:b w:val="0"/>
              <w:bCs w:val="0"/>
              <w:sz w:val="24"/>
              <w:szCs w:val="24"/>
              <w:highlight w:val="none"/>
              <w:lang w:val="pt-BR"/>
            </w:rPr>
            <w:t>55</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21.2 - Medidas aos servidores e prestadores de serviço ..........................................</w:t>
          </w:r>
          <w:r>
            <w:rPr>
              <w:rFonts w:ascii="Arial" w:hAnsi="Arial" w:cs="Arial"/>
              <w:b w:val="0"/>
              <w:bCs w:val="0"/>
              <w:sz w:val="24"/>
              <w:szCs w:val="24"/>
              <w:highlight w:val="none"/>
              <w:lang w:val="pt-BR"/>
            </w:rPr>
            <w:t>57</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21.3 - Medidas aos pais e responsáveis de alunos e estudantes .............................</w:t>
          </w:r>
          <w:r>
            <w:rPr>
              <w:rFonts w:ascii="Arial" w:hAnsi="Arial" w:cs="Arial"/>
              <w:b w:val="0"/>
              <w:bCs w:val="0"/>
              <w:sz w:val="24"/>
              <w:szCs w:val="24"/>
              <w:highlight w:val="none"/>
              <w:lang w:val="pt-BR"/>
            </w:rPr>
            <w:t>58</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lang w:val="pt-BR"/>
            </w:rPr>
            <w:t>21.4 - Agente fiscalizador...........................................................................................58</w:t>
          </w:r>
        </w:p>
        <w:p>
          <w:pPr>
            <w:spacing w:line="360" w:lineRule="auto"/>
            <w:ind w:firstLine="567"/>
            <w:jc w:val="both"/>
            <w:rPr>
              <w:rFonts w:ascii="Arial" w:hAnsi="Arial" w:cs="Arial"/>
              <w:b w:val="0"/>
              <w:bCs w:val="0"/>
              <w:sz w:val="24"/>
              <w:szCs w:val="24"/>
              <w:highlight w:val="none"/>
              <w:lang w:val="pt-BR"/>
            </w:rPr>
          </w:pPr>
          <w:r>
            <w:rPr>
              <w:rFonts w:ascii="Arial" w:hAnsi="Arial" w:cs="Arial"/>
              <w:b w:val="0"/>
              <w:bCs w:val="0"/>
              <w:sz w:val="24"/>
              <w:szCs w:val="24"/>
              <w:highlight w:val="none"/>
            </w:rPr>
            <w:t>REFERÊNCIAS .........................................................................................................5</w:t>
          </w:r>
          <w:r>
            <w:rPr>
              <w:rFonts w:ascii="Arial" w:hAnsi="Arial" w:cs="Arial"/>
              <w:b w:val="0"/>
              <w:bCs w:val="0"/>
              <w:sz w:val="24"/>
              <w:szCs w:val="24"/>
              <w:highlight w:val="none"/>
              <w:lang w:val="pt-BR"/>
            </w:rPr>
            <w:t>9</w:t>
          </w:r>
        </w:p>
        <w:p>
          <w:pPr>
            <w:spacing w:line="360" w:lineRule="auto"/>
            <w:ind w:firstLine="567"/>
            <w:jc w:val="both"/>
            <w:rPr>
              <w:rFonts w:ascii="Arial" w:hAnsi="Arial" w:cs="Arial"/>
              <w:b/>
              <w:sz w:val="24"/>
              <w:szCs w:val="24"/>
              <w:highlight w:val="none"/>
              <w:lang w:val="pt-BR"/>
            </w:rPr>
          </w:pPr>
          <w:r>
            <w:rPr>
              <w:rFonts w:ascii="Arial" w:hAnsi="Arial" w:cs="Arial"/>
              <w:b w:val="0"/>
              <w:bCs w:val="0"/>
              <w:sz w:val="24"/>
              <w:szCs w:val="24"/>
              <w:highlight w:val="none"/>
            </w:rPr>
            <w:t>ANEXOS ...................................................................................................................</w:t>
          </w:r>
          <w:r>
            <w:rPr>
              <w:rFonts w:ascii="Arial" w:hAnsi="Arial" w:cs="Arial"/>
              <w:b w:val="0"/>
              <w:bCs w:val="0"/>
              <w:sz w:val="24"/>
              <w:szCs w:val="24"/>
              <w:highlight w:val="none"/>
              <w:lang w:val="pt-BR"/>
            </w:rPr>
            <w:t>.61</w:t>
          </w:r>
          <w:r>
            <w:rPr>
              <w:rFonts w:ascii="Arial" w:hAnsi="Arial" w:cs="Arial"/>
              <w:b w:val="0"/>
              <w:bCs w:val="0"/>
              <w:sz w:val="24"/>
              <w:szCs w:val="24"/>
              <w:highlight w:val="none"/>
              <w:lang w:val="pt-BR"/>
            </w:rPr>
            <w:fldChar w:fldCharType="end"/>
          </w:r>
        </w:p>
      </w:sdtContent>
    </w:sdt>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APRESENTAÇÃO</w:t>
      </w:r>
    </w:p>
    <w:p>
      <w:pPr>
        <w:spacing w:line="360" w:lineRule="auto"/>
        <w:ind w:firstLine="567"/>
        <w:jc w:val="both"/>
        <w:rPr>
          <w:rFonts w:ascii="Arial" w:hAnsi="Arial" w:cs="Arial"/>
          <w:b/>
          <w:sz w:val="24"/>
          <w:szCs w:val="24"/>
          <w:highlight w:val="none"/>
        </w:rPr>
      </w:pPr>
    </w:p>
    <w:p>
      <w:pPr>
        <w:spacing w:line="360" w:lineRule="auto"/>
        <w:ind w:right="159" w:firstLine="708"/>
        <w:jc w:val="both"/>
        <w:rPr>
          <w:rFonts w:ascii="Arial" w:hAnsi="Arial" w:cs="Arial"/>
          <w:sz w:val="24"/>
          <w:szCs w:val="24"/>
          <w:highlight w:val="none"/>
          <w:shd w:val="clear" w:fill="FFFFFF"/>
        </w:rPr>
      </w:pPr>
      <w:r>
        <w:rPr>
          <w:rFonts w:ascii="Arial" w:hAnsi="Arial" w:cs="Arial"/>
          <w:sz w:val="24"/>
          <w:szCs w:val="24"/>
          <w:highlight w:val="none"/>
          <w:shd w:val="clear"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highlight w:val="none"/>
        </w:rPr>
      </w:pP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w:t>
      </w:r>
      <w:r>
        <w:rPr>
          <w:rFonts w:ascii="Arial" w:hAnsi="Arial" w:cs="Arial"/>
          <w:sz w:val="24"/>
          <w:szCs w:val="24"/>
          <w:highlight w:val="none"/>
        </w:rPr>
        <w:t>considerando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art.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spacing w:line="360" w:lineRule="auto"/>
        <w:ind w:right="199" w:firstLine="708"/>
        <w:jc w:val="both"/>
        <w:rPr>
          <w:rFonts w:ascii="Arial" w:hAnsi="Arial" w:cs="Arial"/>
          <w:sz w:val="24"/>
          <w:szCs w:val="24"/>
          <w:highlight w:val="none"/>
        </w:rPr>
      </w:pPr>
      <w:r>
        <w:rPr>
          <w:rFonts w:ascii="Arial" w:hAnsi="Arial" w:cs="Arial"/>
          <w:sz w:val="24"/>
          <w:szCs w:val="24"/>
          <w:highlight w:val="none"/>
          <w:lang w:val="en-US" w:eastAsia="pt-BR"/>
        </w:rPr>
        <w:t>E</w:t>
      </w:r>
      <w:r>
        <w:rPr>
          <w:rFonts w:ascii="Arial" w:hAnsi="Arial" w:cs="Arial"/>
          <w:sz w:val="24"/>
          <w:szCs w:val="24"/>
          <w:highlight w:val="none"/>
          <w:lang w:eastAsia="pt-BR"/>
        </w:rPr>
        <w:t xml:space="preserv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sz w:val="24"/>
          <w:szCs w:val="24"/>
          <w:highlight w:val="none"/>
          <w:shd w:val="clear" w:fill="FFFFFF"/>
          <w:lang w:eastAsia="zh-CN" w:bidi="ar"/>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1- INTRODUÇÃO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eastAsia="Times New Roman" w:cs="Arial"/>
          <w:sz w:val="24"/>
          <w:szCs w:val="24"/>
          <w:highlight w:val="none"/>
        </w:rPr>
      </w:pPr>
      <w:r>
        <w:rPr>
          <w:rFonts w:ascii="Arial" w:hAnsi="Arial" w:cs="Arial"/>
          <w:sz w:val="24"/>
          <w:szCs w:val="24"/>
          <w:highlight w:val="none"/>
        </w:rPr>
        <w:t xml:space="preserve">O Protocolo de Retomada das Atividades Escolares Presenciais no </w:t>
      </w:r>
      <w:r>
        <w:rPr>
          <w:rFonts w:ascii="Arial" w:hAnsi="Arial" w:cs="Arial"/>
          <w:sz w:val="24"/>
          <w:szCs w:val="24"/>
          <w:highlight w:val="none"/>
          <w:lang w:val="pt-BR" w:eastAsia="zh-CN"/>
        </w:rPr>
        <w:t>Centro de Educação Infantil Municipal Cristiane Inês Zerbin,</w:t>
      </w:r>
      <w:r>
        <w:rPr>
          <w:rFonts w:ascii="Arial" w:hAnsi="Arial" w:cs="Arial"/>
          <w:sz w:val="24"/>
          <w:szCs w:val="24"/>
          <w:highlight w:val="none"/>
        </w:rPr>
        <w:t xml:space="preserve"> </w:t>
      </w:r>
      <w:r>
        <w:rPr>
          <w:rFonts w:ascii="Arial" w:hAnsi="Arial" w:eastAsia="Times New Roman" w:cs="Arial"/>
          <w:sz w:val="24"/>
          <w:szCs w:val="24"/>
          <w:highlight w:val="none"/>
          <w:lang w:val="pt-BR"/>
        </w:rPr>
        <w:t>sexta</w:t>
      </w:r>
      <w:r>
        <w:rPr>
          <w:rFonts w:ascii="Arial" w:hAnsi="Arial" w:eastAsia="Times New Roman" w:cs="Arial"/>
          <w:sz w:val="24"/>
          <w:szCs w:val="24"/>
          <w:highlight w:val="none"/>
        </w:rPr>
        <w:t xml:space="preserve"> versão do protocolo,</w:t>
      </w:r>
      <w:r>
        <w:rPr>
          <w:rFonts w:ascii="Arial" w:hAnsi="Arial" w:cs="Arial"/>
          <w:sz w:val="24"/>
          <w:szCs w:val="24"/>
          <w:highlight w:val="none"/>
        </w:rPr>
        <w:t xml:space="preserve"> é respaldado pelo Plano Municipal de Contingência para Retorno das Atividades Escolares que foi fundamentada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w:t>
      </w:r>
      <w:r>
        <w:rPr>
          <w:rFonts w:ascii="Arial" w:hAnsi="Arial" w:eastAsia="Times New Roman" w:cs="Arial"/>
          <w:spacing w:val="-4"/>
          <w:sz w:val="24"/>
          <w:szCs w:val="24"/>
          <w:highlight w:val="none"/>
        </w:rPr>
        <w:t xml:space="preserve"> </w:t>
      </w:r>
      <w:r>
        <w:rPr>
          <w:rFonts w:ascii="Arial" w:hAnsi="Arial" w:eastAsia="Times New Roman" w:cs="Arial"/>
          <w:sz w:val="24"/>
          <w:szCs w:val="24"/>
          <w:highlight w:val="none"/>
        </w:rPr>
        <w:t>COVID-19.</w:t>
      </w:r>
    </w:p>
    <w:p>
      <w:pPr>
        <w:spacing w:line="360" w:lineRule="auto"/>
        <w:ind w:right="156" w:firstLine="567"/>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 3) alimentação escolar 4)  mapeamento e controle 5) organização pedagógica</w:t>
      </w:r>
      <w:r>
        <w:rPr>
          <w:rFonts w:ascii="Arial" w:hAnsi="Arial" w:eastAsia="Times New Roman" w:cs="Arial"/>
          <w:sz w:val="24"/>
          <w:szCs w:val="24"/>
          <w:highlight w:val="none"/>
          <w:lang w:val="pt-BR"/>
        </w:rPr>
        <w:t xml:space="preserve"> e</w:t>
      </w:r>
      <w:r>
        <w:rPr>
          <w:rFonts w:ascii="Arial" w:hAnsi="Arial" w:eastAsia="Times New Roman" w:cs="Arial"/>
          <w:sz w:val="24"/>
          <w:szCs w:val="24"/>
          <w:highlight w:val="none"/>
        </w:rPr>
        <w:t xml:space="preserve"> 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 de Contigência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 xml:space="preserve">equar os Planos de Contigência Escolares para o público a que se destina, sem comprometer sua essência. </w:t>
      </w:r>
    </w:p>
    <w:p>
      <w:pPr>
        <w:spacing w:line="360" w:lineRule="auto"/>
        <w:ind w:right="157" w:firstLine="567"/>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567"/>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firstLine="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firstLine="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firstLine="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firstLine="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ascii="Arial" w:hAnsi="Arial" w:eastAsia="Times New Roman" w:cs="Arial"/>
          <w:sz w:val="24"/>
          <w:szCs w:val="24"/>
          <w:highlight w:val="none"/>
          <w:lang w:val="pt-BR"/>
        </w:rPr>
        <w:t>;</w:t>
      </w:r>
    </w:p>
    <w:p>
      <w:pPr>
        <w:spacing w:line="360" w:lineRule="auto"/>
        <w:ind w:right="160" w:firstLine="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ascii="Arial" w:hAnsi="Arial" w:eastAsia="Times New Roman" w:cs="Arial"/>
          <w:sz w:val="24"/>
          <w:szCs w:val="24"/>
          <w:highlight w:val="none"/>
          <w:lang w:val="pt-BR"/>
        </w:rPr>
        <w:t>;</w:t>
      </w:r>
    </w:p>
    <w:p>
      <w:pPr>
        <w:spacing w:line="360" w:lineRule="auto"/>
        <w:ind w:right="160" w:firstLine="0"/>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2 - MARCOS NORMATIVOS</w:t>
      </w:r>
    </w:p>
    <w:p>
      <w:pPr>
        <w:spacing w:line="360" w:lineRule="auto"/>
        <w:ind w:firstLine="567"/>
        <w:jc w:val="both"/>
        <w:rPr>
          <w:rFonts w:ascii="Arial" w:hAnsi="Arial" w:cs="Arial"/>
          <w:b/>
          <w:sz w:val="24"/>
          <w:szCs w:val="24"/>
          <w:highlight w:val="none"/>
        </w:rPr>
      </w:pPr>
    </w:p>
    <w:p>
      <w:pPr>
        <w:spacing w:line="360" w:lineRule="auto"/>
        <w:ind w:right="159" w:firstLine="720"/>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firstLine="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11"/>
          <w:sz w:val="24"/>
          <w:szCs w:val="24"/>
          <w:highlight w:val="none"/>
        </w:rPr>
        <w:t xml:space="preserve"> </w:t>
      </w:r>
      <w:r>
        <w:rPr>
          <w:rFonts w:ascii="Arial" w:hAnsi="Arial" w:eastAsia="Times New Roman" w:cs="Arial"/>
          <w:spacing w:val="2"/>
          <w:sz w:val="24"/>
          <w:szCs w:val="24"/>
          <w:highlight w:val="none"/>
        </w:rPr>
        <w:t>funcionamento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acordo</w:t>
      </w:r>
      <w:r>
        <w:rPr>
          <w:rFonts w:ascii="Arial" w:hAnsi="Arial" w:eastAsia="Times New Roman" w:cs="Arial"/>
          <w:spacing w:val="-10"/>
          <w:sz w:val="24"/>
          <w:szCs w:val="24"/>
          <w:highlight w:val="none"/>
        </w:rPr>
        <w:t xml:space="preserve"> </w:t>
      </w:r>
      <w:r>
        <w:rPr>
          <w:rFonts w:ascii="Arial" w:hAnsi="Arial" w:eastAsia="Times New Roman" w:cs="Arial"/>
          <w:sz w:val="24"/>
          <w:szCs w:val="24"/>
          <w:highlight w:val="none"/>
        </w:rPr>
        <w:t>com</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as</w:t>
      </w:r>
      <w:r>
        <w:rPr>
          <w:rFonts w:ascii="Arial" w:hAnsi="Arial" w:eastAsia="Times New Roman" w:cs="Arial"/>
          <w:spacing w:val="-12"/>
          <w:sz w:val="24"/>
          <w:szCs w:val="24"/>
          <w:highlight w:val="none"/>
        </w:rPr>
        <w:t xml:space="preserve"> </w:t>
      </w:r>
      <w:r>
        <w:rPr>
          <w:rFonts w:ascii="Arial" w:hAnsi="Arial" w:eastAsia="Times New Roman" w:cs="Arial"/>
          <w:sz w:val="24"/>
          <w:szCs w:val="24"/>
          <w:highlight w:val="none"/>
        </w:rPr>
        <w:t>seguintes</w:t>
      </w:r>
      <w:r>
        <w:rPr>
          <w:rFonts w:ascii="Arial" w:hAnsi="Arial" w:eastAsia="Times New Roman" w:cs="Arial"/>
          <w:spacing w:val="-7"/>
          <w:sz w:val="24"/>
          <w:szCs w:val="24"/>
          <w:highlight w:val="none"/>
        </w:rPr>
        <w:t xml:space="preserve"> </w:t>
      </w:r>
      <w:r>
        <w:rPr>
          <w:rFonts w:ascii="Arial" w:hAnsi="Arial" w:eastAsia="Times New Roman" w:cs="Arial"/>
          <w:spacing w:val="2"/>
          <w:sz w:val="24"/>
          <w:szCs w:val="24"/>
          <w:highlight w:val="none"/>
        </w:rPr>
        <w:t>normatizações:</w:t>
      </w:r>
    </w:p>
    <w:p>
      <w:pPr>
        <w:pStyle w:val="18"/>
        <w:numPr>
          <w:ilvl w:val="0"/>
          <w:numId w:val="1"/>
        </w:numPr>
        <w:spacing w:line="360" w:lineRule="auto"/>
        <w:ind w:left="426" w:right="127" w:hanging="360"/>
        <w:jc w:val="both"/>
        <w:rPr>
          <w:rFonts w:ascii="Arial" w:hAnsi="Arial" w:cs="Arial"/>
          <w:spacing w:val="2"/>
          <w:sz w:val="24"/>
          <w:szCs w:val="24"/>
          <w:highlight w:val="none"/>
        </w:rPr>
      </w:pPr>
      <w:r>
        <w:rPr>
          <w:rFonts w:ascii="Arial" w:hAnsi="Arial" w:cs="Arial"/>
          <w:b/>
          <w:sz w:val="24"/>
          <w:szCs w:val="24"/>
          <w:highlight w:val="none"/>
        </w:rPr>
        <w:t xml:space="preserve">Parecer CNE/CP nº 5/2020, </w:t>
      </w:r>
      <w:r>
        <w:rPr>
          <w:rFonts w:ascii="Arial" w:hAnsi="Arial" w:cs="Arial"/>
          <w:sz w:val="24"/>
          <w:szCs w:val="24"/>
          <w:highlight w:val="none"/>
        </w:rPr>
        <w:t xml:space="preserve">que tratou da </w:t>
      </w:r>
      <w:r>
        <w:rPr>
          <w:rFonts w:ascii="Arial" w:hAnsi="Arial" w:cs="Arial"/>
          <w:spacing w:val="2"/>
          <w:sz w:val="24"/>
          <w:szCs w:val="24"/>
          <w:highlight w:val="none"/>
        </w:rPr>
        <w:t xml:space="preserve">reorganização </w:t>
      </w:r>
      <w:r>
        <w:rPr>
          <w:rFonts w:ascii="Arial" w:hAnsi="Arial" w:cs="Arial"/>
          <w:sz w:val="24"/>
          <w:szCs w:val="24"/>
          <w:highlight w:val="none"/>
        </w:rPr>
        <w:t xml:space="preserve">do </w:t>
      </w:r>
      <w:r>
        <w:rPr>
          <w:rFonts w:ascii="Arial" w:hAnsi="Arial" w:cs="Arial"/>
          <w:spacing w:val="2"/>
          <w:sz w:val="24"/>
          <w:szCs w:val="24"/>
          <w:highlight w:val="none"/>
        </w:rPr>
        <w:t xml:space="preserve">Calendário </w:t>
      </w:r>
      <w:r>
        <w:rPr>
          <w:rFonts w:ascii="Arial" w:hAnsi="Arial" w:cs="Arial"/>
          <w:sz w:val="24"/>
          <w:szCs w:val="24"/>
          <w:highlight w:val="none"/>
        </w:rPr>
        <w:t xml:space="preserve">Escolar e da possibilidade de cômputo de atividades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da carga horária </w:t>
      </w:r>
      <w:r>
        <w:rPr>
          <w:rFonts w:ascii="Arial" w:hAnsi="Arial" w:cs="Arial"/>
          <w:spacing w:val="2"/>
          <w:sz w:val="24"/>
          <w:szCs w:val="24"/>
          <w:highlight w:val="none"/>
        </w:rPr>
        <w:t xml:space="preserve">mínima </w:t>
      </w:r>
      <w:r>
        <w:rPr>
          <w:rFonts w:ascii="Arial" w:hAnsi="Arial" w:cs="Arial"/>
          <w:sz w:val="24"/>
          <w:szCs w:val="24"/>
          <w:highlight w:val="none"/>
        </w:rPr>
        <w:t xml:space="preserve">anual, em </w:t>
      </w:r>
      <w:r>
        <w:rPr>
          <w:rFonts w:ascii="Arial" w:hAnsi="Arial" w:cs="Arial"/>
          <w:spacing w:val="2"/>
          <w:sz w:val="24"/>
          <w:szCs w:val="24"/>
          <w:highlight w:val="none"/>
        </w:rPr>
        <w:t xml:space="preserve">razão </w:t>
      </w:r>
      <w:r>
        <w:rPr>
          <w:rFonts w:ascii="Arial" w:hAnsi="Arial" w:cs="Arial"/>
          <w:sz w:val="24"/>
          <w:szCs w:val="24"/>
          <w:highlight w:val="none"/>
        </w:rPr>
        <w:t xml:space="preserve">da </w:t>
      </w:r>
      <w:r>
        <w:rPr>
          <w:rFonts w:ascii="Arial" w:hAnsi="Arial" w:cs="Arial"/>
          <w:spacing w:val="2"/>
          <w:sz w:val="24"/>
          <w:szCs w:val="24"/>
          <w:highlight w:val="none"/>
        </w:rPr>
        <w:t xml:space="preserve">pandemia </w:t>
      </w:r>
      <w:r>
        <w:rPr>
          <w:rFonts w:ascii="Arial" w:hAnsi="Arial" w:cs="Arial"/>
          <w:sz w:val="24"/>
          <w:szCs w:val="24"/>
          <w:highlight w:val="none"/>
        </w:rPr>
        <w:t xml:space="preserve">do </w:t>
      </w:r>
      <w:r>
        <w:rPr>
          <w:rFonts w:ascii="Arial" w:hAnsi="Arial" w:cs="Arial"/>
          <w:spacing w:val="2"/>
          <w:sz w:val="24"/>
          <w:szCs w:val="24"/>
          <w:highlight w:val="none"/>
        </w:rPr>
        <w:t>COVID-19</w:t>
      </w:r>
      <w:r>
        <w:rPr>
          <w:rFonts w:ascii="Arial" w:hAnsi="Arial" w:cs="Arial"/>
          <w:spacing w:val="2"/>
          <w:sz w:val="24"/>
          <w:szCs w:val="24"/>
          <w:highlight w:val="none"/>
          <w:lang w:val="pt-BR"/>
        </w:rPr>
        <w:t>;</w:t>
      </w:r>
      <w:r>
        <w:rPr>
          <w:rFonts w:ascii="Arial" w:hAnsi="Arial" w:cs="Arial"/>
          <w:spacing w:val="2"/>
          <w:sz w:val="24"/>
          <w:szCs w:val="24"/>
          <w:highlight w:val="none"/>
        </w:rPr>
        <w:t xml:space="preserve"> </w:t>
      </w:r>
    </w:p>
    <w:p>
      <w:pPr>
        <w:pStyle w:val="18"/>
        <w:numPr>
          <w:ilvl w:val="0"/>
          <w:numId w:val="1"/>
        </w:numPr>
        <w:spacing w:line="360" w:lineRule="auto"/>
        <w:ind w:left="426" w:right="127" w:hanging="360"/>
        <w:jc w:val="both"/>
        <w:rPr>
          <w:rFonts w:ascii="Arial" w:hAnsi="Arial" w:cs="Arial"/>
          <w:b/>
          <w:sz w:val="24"/>
          <w:szCs w:val="24"/>
          <w:highlight w:val="none"/>
        </w:rPr>
      </w:pPr>
      <w:r>
        <w:rPr>
          <w:rFonts w:ascii="Arial" w:hAnsi="Arial" w:cs="Arial"/>
          <w:b/>
          <w:sz w:val="24"/>
          <w:szCs w:val="24"/>
          <w:highlight w:val="none"/>
        </w:rPr>
        <w:t xml:space="preserve">Parecer CNE/CP nº 9/2020, </w:t>
      </w:r>
      <w:r>
        <w:rPr>
          <w:rFonts w:ascii="Arial" w:hAnsi="Arial" w:cs="Arial"/>
          <w:sz w:val="24"/>
          <w:szCs w:val="24"/>
          <w:highlight w:val="none"/>
        </w:rPr>
        <w:t xml:space="preserve">que reexamina o </w:t>
      </w:r>
      <w:r>
        <w:rPr>
          <w:rFonts w:ascii="Arial" w:hAnsi="Arial" w:cs="Arial"/>
          <w:b/>
          <w:sz w:val="24"/>
          <w:szCs w:val="24"/>
          <w:highlight w:val="none"/>
        </w:rPr>
        <w:t>Parecer CNE/CP nº</w:t>
      </w:r>
      <w:r>
        <w:rPr>
          <w:rFonts w:ascii="Arial" w:hAnsi="Arial" w:cs="Arial"/>
          <w:b/>
          <w:spacing w:val="24"/>
          <w:sz w:val="24"/>
          <w:szCs w:val="24"/>
          <w:highlight w:val="none"/>
        </w:rPr>
        <w:t xml:space="preserve"> </w:t>
      </w:r>
      <w:r>
        <w:rPr>
          <w:rFonts w:ascii="Arial" w:hAnsi="Arial" w:cs="Arial"/>
          <w:b/>
          <w:sz w:val="24"/>
          <w:szCs w:val="24"/>
          <w:highlight w:val="none"/>
        </w:rPr>
        <w:t>5/2020</w:t>
      </w:r>
      <w:r>
        <w:rPr>
          <w:rFonts w:ascii="Arial" w:hAnsi="Arial" w:cs="Arial"/>
          <w:b/>
          <w:sz w:val="24"/>
          <w:szCs w:val="24"/>
          <w:highlight w:val="none"/>
          <w:lang w:val="pt-BR"/>
        </w:rPr>
        <w:t>;</w:t>
      </w:r>
    </w:p>
    <w:p>
      <w:pPr>
        <w:pStyle w:val="18"/>
        <w:numPr>
          <w:ilvl w:val="0"/>
          <w:numId w:val="1"/>
        </w:numPr>
        <w:spacing w:line="360" w:lineRule="auto"/>
        <w:ind w:left="426" w:right="160" w:hanging="360"/>
        <w:jc w:val="both"/>
        <w:rPr>
          <w:rFonts w:ascii="Arial" w:hAnsi="Arial" w:cs="Arial"/>
          <w:sz w:val="24"/>
          <w:szCs w:val="24"/>
          <w:highlight w:val="none"/>
        </w:rPr>
      </w:pPr>
      <w:r>
        <w:rPr>
          <w:rFonts w:ascii="Arial" w:hAnsi="Arial" w:cs="Arial"/>
          <w:b/>
          <w:sz w:val="24"/>
          <w:szCs w:val="24"/>
          <w:highlight w:val="none"/>
        </w:rPr>
        <w:t>Parecer</w:t>
      </w:r>
      <w:r>
        <w:rPr>
          <w:rFonts w:ascii="Arial" w:hAnsi="Arial" w:cs="Arial"/>
          <w:sz w:val="24"/>
          <w:szCs w:val="24"/>
          <w:highlight w:val="none"/>
        </w:rPr>
        <w:t xml:space="preserve">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ascii="Arial" w:hAnsi="Arial" w:cs="Arial"/>
          <w:sz w:val="24"/>
          <w:szCs w:val="24"/>
          <w:highlight w:val="none"/>
          <w:lang w:val="pt-BR"/>
        </w:rPr>
        <w:t>;</w:t>
      </w:r>
    </w:p>
    <w:p>
      <w:pPr>
        <w:pStyle w:val="18"/>
        <w:numPr>
          <w:ilvl w:val="0"/>
          <w:numId w:val="1"/>
        </w:numPr>
        <w:spacing w:line="360" w:lineRule="auto"/>
        <w:ind w:left="426" w:right="160" w:hanging="3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pacing w:val="-6"/>
          <w:sz w:val="24"/>
          <w:szCs w:val="24"/>
          <w:highlight w:val="none"/>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18"/>
        <w:numPr>
          <w:ilvl w:val="0"/>
          <w:numId w:val="1"/>
        </w:numPr>
        <w:spacing w:line="360" w:lineRule="auto"/>
        <w:ind w:left="426" w:right="127" w:hanging="360"/>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xml:space="preserve">, que dispõe sobre 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18"/>
        <w:numPr>
          <w:ilvl w:val="0"/>
          <w:numId w:val="1"/>
        </w:numPr>
        <w:spacing w:line="360" w:lineRule="auto"/>
        <w:ind w:left="426" w:right="159" w:hanging="360"/>
        <w:jc w:val="both"/>
        <w:rPr>
          <w:rFonts w:ascii="Arial" w:hAnsi="Arial" w:cs="Arial"/>
          <w:sz w:val="24"/>
          <w:szCs w:val="24"/>
          <w:highlight w:val="none"/>
        </w:rPr>
      </w:pPr>
      <w:r>
        <w:rPr>
          <w:rFonts w:ascii="Arial" w:hAnsi="Arial" w:cs="Arial"/>
          <w:b/>
          <w:sz w:val="24"/>
          <w:szCs w:val="24"/>
          <w:highlight w:val="none"/>
        </w:rPr>
        <w:t xml:space="preserve">Parecer CEE/SC nº 179/2020, </w:t>
      </w:r>
      <w:r>
        <w:rPr>
          <w:rFonts w:ascii="Arial" w:hAnsi="Arial" w:cs="Arial"/>
          <w:sz w:val="24"/>
          <w:szCs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szCs w:val="24"/>
          <w:highlight w:val="none"/>
        </w:rPr>
        <w:t xml:space="preserve">Lei nº 13.979, de 6 de fevereiro de 2020, </w:t>
      </w:r>
      <w:r>
        <w:rPr>
          <w:rFonts w:ascii="Arial" w:hAnsi="Arial" w:cs="Arial"/>
          <w:sz w:val="24"/>
          <w:szCs w:val="24"/>
          <w:highlight w:val="none"/>
        </w:rPr>
        <w:t>devendo estar em consonância com o que dispõe o regime especial de atividades não presenciais no Sistema Estadual de Educação de Santa Catarina</w:t>
      </w:r>
      <w:r>
        <w:rPr>
          <w:rFonts w:ascii="Arial" w:hAnsi="Arial" w:cs="Arial"/>
          <w:sz w:val="24"/>
          <w:szCs w:val="24"/>
          <w:highlight w:val="none"/>
          <w:lang w:val="pt-BR"/>
        </w:rPr>
        <w:t>;</w:t>
      </w:r>
    </w:p>
    <w:p>
      <w:pPr>
        <w:pStyle w:val="18"/>
        <w:numPr>
          <w:ilvl w:val="0"/>
          <w:numId w:val="1"/>
        </w:numPr>
        <w:spacing w:line="360" w:lineRule="auto"/>
        <w:ind w:left="426" w:right="159" w:hanging="360"/>
        <w:jc w:val="both"/>
        <w:rPr>
          <w:rFonts w:ascii="Arial" w:hAnsi="Arial" w:cs="Arial"/>
          <w:b/>
          <w:sz w:val="24"/>
          <w:szCs w:val="24"/>
          <w:highlight w:val="none"/>
        </w:rPr>
      </w:pPr>
      <w:r>
        <w:rPr>
          <w:rFonts w:ascii="Arial" w:hAnsi="Arial" w:cs="Arial"/>
          <w:b/>
          <w:sz w:val="24"/>
          <w:szCs w:val="24"/>
          <w:highlight w:val="none"/>
        </w:rPr>
        <w:t>Resolução CEE/SC nº 009, de 19 de março de 2020</w:t>
      </w:r>
      <w:r>
        <w:rPr>
          <w:rFonts w:ascii="Arial" w:hAnsi="Arial" w:cs="Arial"/>
          <w:sz w:val="24"/>
          <w:szCs w:val="24"/>
          <w:highlight w:val="none"/>
        </w:rPr>
        <w:t xml:space="preserve">. </w:t>
      </w:r>
      <w:r>
        <w:rPr>
          <w:rFonts w:ascii="Arial" w:hAnsi="Arial" w:cs="Arial"/>
          <w:b/>
          <w:sz w:val="24"/>
          <w:szCs w:val="24"/>
          <w:highlight w:val="none"/>
        </w:rPr>
        <w:t xml:space="preserve">Resolução CEE/SC nº 049/2020, </w:t>
      </w:r>
      <w:r>
        <w:rPr>
          <w:rFonts w:ascii="Arial" w:hAnsi="Arial" w:cs="Arial"/>
          <w:sz w:val="24"/>
          <w:szCs w:val="24"/>
          <w:highlight w:val="none"/>
        </w:rPr>
        <w:t xml:space="preserve">que dá nova redação ao art. 2º e revoga o § 4º do art. 3º da </w:t>
      </w:r>
      <w:r>
        <w:rPr>
          <w:rFonts w:ascii="Arial" w:hAnsi="Arial" w:cs="Arial"/>
          <w:b/>
          <w:sz w:val="24"/>
          <w:szCs w:val="24"/>
          <w:highlight w:val="none"/>
        </w:rPr>
        <w:t xml:space="preserve">Resolução CEE/SC nº 009/2020 </w:t>
      </w:r>
      <w:r>
        <w:rPr>
          <w:rFonts w:ascii="Arial" w:hAnsi="Arial" w:cs="Arial"/>
          <w:sz w:val="24"/>
          <w:szCs w:val="24"/>
          <w:highlight w:val="none"/>
        </w:rPr>
        <w:t xml:space="preserve">e aplica, ao Sistema Estadual de Educação de Santa Catarina, o disposto no </w:t>
      </w:r>
      <w:r>
        <w:rPr>
          <w:rFonts w:ascii="Arial" w:hAnsi="Arial" w:cs="Arial"/>
          <w:b/>
          <w:sz w:val="24"/>
          <w:szCs w:val="24"/>
          <w:highlight w:val="none"/>
        </w:rPr>
        <w:t>Parecer CNE/CP nº 5/2020</w:t>
      </w:r>
      <w:r>
        <w:rPr>
          <w:rFonts w:ascii="Arial" w:hAnsi="Arial" w:cs="Arial"/>
          <w:b/>
          <w:sz w:val="24"/>
          <w:szCs w:val="24"/>
          <w:highlight w:val="none"/>
          <w:lang w:val="pt-BR"/>
        </w:rPr>
        <w:t>;</w:t>
      </w:r>
    </w:p>
    <w:p>
      <w:pPr>
        <w:pStyle w:val="18"/>
        <w:numPr>
          <w:ilvl w:val="0"/>
          <w:numId w:val="1"/>
        </w:numPr>
        <w:spacing w:line="360" w:lineRule="auto"/>
        <w:ind w:left="426" w:right="159" w:hanging="360"/>
        <w:jc w:val="both"/>
        <w:rPr>
          <w:rFonts w:ascii="Arial" w:hAnsi="Arial" w:cs="Arial"/>
          <w:b/>
          <w:sz w:val="24"/>
          <w:szCs w:val="24"/>
          <w:highlight w:val="none"/>
        </w:rPr>
      </w:pPr>
      <w:r>
        <w:rPr>
          <w:rFonts w:ascii="Arial" w:hAnsi="Arial" w:cs="Arial"/>
          <w:b/>
          <w:w w:val="105"/>
          <w:sz w:val="24"/>
          <w:szCs w:val="24"/>
          <w:highlight w:val="none"/>
        </w:rPr>
        <w:t xml:space="preserve">Resolução CME/Schroeder nº 001/2020 </w:t>
      </w:r>
      <w:r>
        <w:rPr>
          <w:rFonts w:ascii="Arial" w:hAnsi="Arial" w:cs="Arial"/>
          <w:w w:val="105"/>
          <w:sz w:val="24"/>
          <w:szCs w:val="24"/>
          <w:highlight w:val="none"/>
        </w:rPr>
        <w:t xml:space="preserve">e </w:t>
      </w:r>
      <w:r>
        <w:rPr>
          <w:rFonts w:ascii="Arial" w:hAnsi="Arial" w:cs="Arial"/>
          <w:b/>
          <w:w w:val="105"/>
          <w:sz w:val="24"/>
          <w:szCs w:val="24"/>
          <w:highlight w:val="none"/>
        </w:rPr>
        <w:t>Decreto Nº 5.264/2020 de 09/09/2020</w:t>
      </w:r>
      <w:r>
        <w:rPr>
          <w:rFonts w:ascii="Arial" w:hAnsi="Arial" w:cs="Arial"/>
          <w:w w:val="105"/>
          <w:sz w:val="24"/>
          <w:szCs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szCs w:val="24"/>
          <w:highlight w:val="none"/>
        </w:rPr>
        <w:t>Pareceres CNE/CP nº 5/2020 e CNE/CP nº 11/2020</w:t>
      </w:r>
      <w:r>
        <w:rPr>
          <w:rFonts w:ascii="Arial" w:hAnsi="Arial" w:cs="Arial"/>
          <w:b/>
          <w:w w:val="105"/>
          <w:sz w:val="24"/>
          <w:szCs w:val="24"/>
          <w:highlight w:val="none"/>
          <w:lang w:val="pt-BR"/>
        </w:rPr>
        <w:t>;</w:t>
      </w:r>
      <w:r>
        <w:rPr>
          <w:rFonts w:ascii="Arial" w:hAnsi="Arial" w:cs="Arial"/>
          <w:b/>
          <w:bCs/>
          <w:color w:val="FF0000"/>
          <w:w w:val="105"/>
          <w:sz w:val="24"/>
          <w:szCs w:val="24"/>
          <w:highlight w:val="none"/>
        </w:rPr>
        <w:t xml:space="preserve"> </w:t>
      </w:r>
    </w:p>
    <w:p>
      <w:pPr>
        <w:pStyle w:val="18"/>
        <w:numPr>
          <w:ilvl w:val="0"/>
          <w:numId w:val="1"/>
        </w:numPr>
        <w:spacing w:line="360" w:lineRule="auto"/>
        <w:ind w:left="426" w:right="132" w:hanging="360"/>
        <w:jc w:val="both"/>
        <w:rPr>
          <w:rFonts w:ascii="Arial" w:hAnsi="Arial" w:cs="Arial"/>
          <w:bCs/>
          <w:w w:val="105"/>
          <w:sz w:val="24"/>
          <w:szCs w:val="24"/>
          <w:highlight w:val="none"/>
        </w:rPr>
      </w:pPr>
      <w:r>
        <w:rPr>
          <w:rFonts w:ascii="Arial" w:hAnsi="Arial" w:cs="Arial"/>
          <w:b/>
          <w:bCs/>
          <w:w w:val="105"/>
          <w:sz w:val="24"/>
          <w:szCs w:val="24"/>
          <w:highlight w:val="none"/>
        </w:rPr>
        <w:t xml:space="preserve">Resolução CNE/CP nº 2, de 10 de dezembro de 2020, </w:t>
      </w:r>
      <w:r>
        <w:rPr>
          <w:rFonts w:ascii="Arial" w:hAnsi="Arial" w:cs="Arial"/>
          <w:bCs/>
          <w:w w:val="105"/>
          <w:sz w:val="24"/>
          <w:szCs w:val="24"/>
          <w:highlight w:val="none"/>
        </w:rPr>
        <w:t>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18"/>
        <w:numPr>
          <w:ilvl w:val="0"/>
          <w:numId w:val="1"/>
        </w:numPr>
        <w:spacing w:line="360" w:lineRule="auto"/>
        <w:ind w:left="426" w:right="132" w:hanging="360"/>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18"/>
        <w:numPr>
          <w:ilvl w:val="0"/>
          <w:numId w:val="1"/>
        </w:numPr>
        <w:spacing w:line="360" w:lineRule="auto"/>
        <w:ind w:left="426" w:right="132" w:hanging="360"/>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ascii="Arial" w:hAnsi="Arial" w:cs="Arial"/>
          <w:b/>
          <w:w w:val="105"/>
          <w:sz w:val="24"/>
          <w:szCs w:val="24"/>
          <w:highlight w:val="none"/>
          <w:lang w:val="pt-BR"/>
        </w:rPr>
        <w:t>;</w:t>
      </w:r>
    </w:p>
    <w:p>
      <w:pPr>
        <w:pStyle w:val="18"/>
        <w:numPr>
          <w:ilvl w:val="0"/>
          <w:numId w:val="1"/>
        </w:numPr>
        <w:spacing w:line="360" w:lineRule="auto"/>
        <w:ind w:left="426" w:right="132" w:hanging="360"/>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p>
    <w:p>
      <w:pPr>
        <w:pStyle w:val="18"/>
        <w:numPr>
          <w:ilvl w:val="0"/>
          <w:numId w:val="1"/>
        </w:numPr>
        <w:spacing w:line="360" w:lineRule="auto"/>
        <w:ind w:left="426" w:right="132" w:hanging="360"/>
        <w:jc w:val="both"/>
        <w:rPr>
          <w:rFonts w:ascii="Arial" w:hAnsi="Arial" w:cs="Arial"/>
          <w:b/>
          <w:sz w:val="24"/>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18"/>
        <w:numPr>
          <w:ilvl w:val="0"/>
          <w:numId w:val="2"/>
        </w:numPr>
        <w:tabs>
          <w:tab w:val="left" w:pos="1041"/>
        </w:tabs>
        <w:spacing w:before="6" w:after="0" w:line="348" w:lineRule="auto"/>
        <w:ind w:left="420" w:right="50" w:hanging="42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2"/>
          <w:rFonts w:ascii="Arial" w:hAnsi="Arial" w:cs="Arial"/>
          <w:color w:val="333333"/>
          <w:sz w:val="24"/>
          <w:szCs w:val="24"/>
          <w:highlight w:val="none"/>
          <w:shd w:val="clear" w:fill="FFFFFF"/>
        </w:rPr>
        <w:t xml:space="preserve"> </w:t>
      </w:r>
      <w:r>
        <w:rPr>
          <w:rStyle w:val="12"/>
          <w:rFonts w:ascii="Arial" w:hAnsi="Arial" w:cs="Arial"/>
          <w:i w:val="0"/>
          <w:sz w:val="24"/>
          <w:szCs w:val="24"/>
          <w:highlight w:val="none"/>
          <w:shd w:val="clear" w:fill="FFFFFF"/>
        </w:rPr>
        <w:t xml:space="preserve">a </w:t>
      </w:r>
      <w:r>
        <w:rPr>
          <w:rStyle w:val="12"/>
          <w:rFonts w:ascii="Arial" w:hAnsi="Arial" w:cs="Arial"/>
          <w:b/>
          <w:bCs/>
          <w:i w:val="0"/>
          <w:sz w:val="24"/>
          <w:szCs w:val="24"/>
          <w:highlight w:val="none"/>
          <w:shd w:val="clear" w:fill="FFFFFF"/>
        </w:rPr>
        <w:t>Portaria Conjunta SES/SED/DCSC nº 983, de 15 de dezembro de 2020</w:t>
      </w:r>
      <w:r>
        <w:rPr>
          <w:rStyle w:val="12"/>
          <w:rFonts w:ascii="Arial" w:hAnsi="Arial" w:cs="Arial"/>
          <w:b/>
          <w:bCs/>
          <w:i w:val="0"/>
          <w:sz w:val="24"/>
          <w:szCs w:val="24"/>
          <w:highlight w:val="none"/>
          <w:shd w:val="clear" w:fill="FFFFFF"/>
          <w:lang w:val="pt-BR"/>
        </w:rPr>
        <w:t>;</w:t>
      </w:r>
    </w:p>
    <w:p>
      <w:pPr>
        <w:pStyle w:val="18"/>
        <w:numPr>
          <w:ilvl w:val="0"/>
          <w:numId w:val="2"/>
        </w:numPr>
        <w:tabs>
          <w:tab w:val="left" w:pos="1041"/>
          <w:tab w:val="left" w:pos="9460"/>
        </w:tabs>
        <w:spacing w:before="6" w:after="0" w:line="348" w:lineRule="auto"/>
        <w:ind w:left="420" w:right="50" w:hanging="420"/>
        <w:jc w:val="both"/>
        <w:rPr>
          <w:rStyle w:val="12"/>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2"/>
          <w:rFonts w:ascii="Arial" w:hAnsi="Arial" w:cs="Arial"/>
          <w:i w:val="0"/>
          <w:sz w:val="24"/>
          <w:szCs w:val="24"/>
          <w:highlight w:val="none"/>
          <w:shd w:val="clear" w:fill="FFFFFF"/>
        </w:rPr>
        <w:t xml:space="preserve">a </w:t>
      </w:r>
      <w:r>
        <w:rPr>
          <w:rStyle w:val="12"/>
          <w:rFonts w:ascii="Arial" w:hAnsi="Arial" w:cs="Arial"/>
          <w:b/>
          <w:bCs/>
          <w:i w:val="0"/>
          <w:sz w:val="24"/>
          <w:szCs w:val="24"/>
          <w:highlight w:val="none"/>
          <w:shd w:val="clear" w:fill="FFFFFF"/>
        </w:rPr>
        <w:t>Portaria Conjunta SES/SED/DCSC nº 983, de 15 de dezembro de 2020</w:t>
      </w:r>
      <w:r>
        <w:rPr>
          <w:rStyle w:val="12"/>
          <w:rFonts w:ascii="Arial" w:hAnsi="Arial" w:cs="Arial"/>
          <w:b/>
          <w:bCs/>
          <w:i w:val="0"/>
          <w:sz w:val="24"/>
          <w:szCs w:val="24"/>
          <w:highlight w:val="none"/>
          <w:shd w:val="clear" w:fill="FFFFFF"/>
          <w:lang w:val="pt-BR"/>
        </w:rPr>
        <w:t>;</w:t>
      </w:r>
    </w:p>
    <w:p>
      <w:pPr>
        <w:pStyle w:val="18"/>
        <w:numPr>
          <w:ilvl w:val="0"/>
          <w:numId w:val="2"/>
        </w:numPr>
        <w:tabs>
          <w:tab w:val="left" w:pos="1041"/>
        </w:tabs>
        <w:spacing w:before="6" w:after="0" w:line="348" w:lineRule="auto"/>
        <w:ind w:left="420" w:right="50" w:hanging="420"/>
        <w:jc w:val="both"/>
        <w:rPr>
          <w:rFonts w:ascii="Arial" w:hAnsi="Arial" w:cs="Arial"/>
          <w:sz w:val="24"/>
          <w:szCs w:val="24"/>
          <w:highlight w:val="none"/>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ascii="Arial" w:hAnsi="Arial" w:cs="Arial"/>
          <w:sz w:val="24"/>
          <w:szCs w:val="24"/>
          <w:highlight w:val="none"/>
          <w:lang w:val="pt-BR"/>
        </w:rPr>
        <w:t>;</w:t>
      </w:r>
    </w:p>
    <w:p>
      <w:pPr>
        <w:pStyle w:val="18"/>
        <w:numPr>
          <w:ilvl w:val="0"/>
          <w:numId w:val="2"/>
        </w:numPr>
        <w:tabs>
          <w:tab w:val="left" w:pos="1041"/>
        </w:tabs>
        <w:spacing w:before="6" w:after="0" w:line="348" w:lineRule="auto"/>
        <w:ind w:left="420" w:right="50" w:hanging="420"/>
        <w:jc w:val="both"/>
        <w:rPr>
          <w:rFonts w:ascii="Arial" w:hAnsi="Arial" w:cs="Arial"/>
          <w:sz w:val="24"/>
          <w:szCs w:val="24"/>
          <w:highlight w:val="none"/>
        </w:rPr>
      </w:pPr>
      <w:r>
        <w:rPr>
          <w:rFonts w:ascii="Arial" w:hAnsi="Arial" w:cs="Arial"/>
          <w:b/>
          <w:bCs/>
          <w:sz w:val="24"/>
          <w:szCs w:val="24"/>
          <w:highlight w:val="none"/>
          <w:lang w:val="pt-BR"/>
        </w:rPr>
        <w:t>Portaria Conjunta SES/FESPORTE n. 441, de 27 de abril de 2021,</w:t>
      </w:r>
      <w:r>
        <w:rPr>
          <w:rFonts w:ascii="Arial" w:hAnsi="Arial" w:cs="Arial"/>
          <w:sz w:val="24"/>
          <w:szCs w:val="24"/>
          <w:highlight w:val="none"/>
          <w:lang w:val="pt-BR"/>
        </w:rPr>
        <w:t xml:space="preserve"> que definem critérios para retomada das competições, treinos esportivos e práticas esportivas no território catarinense;</w:t>
      </w:r>
    </w:p>
    <w:p>
      <w:pPr>
        <w:pStyle w:val="18"/>
        <w:numPr>
          <w:ilvl w:val="0"/>
          <w:numId w:val="2"/>
        </w:numPr>
        <w:tabs>
          <w:tab w:val="left" w:pos="1041"/>
        </w:tabs>
        <w:spacing w:before="6" w:after="0" w:line="348" w:lineRule="auto"/>
        <w:ind w:left="420" w:right="50" w:hanging="420"/>
        <w:jc w:val="both"/>
        <w:rPr>
          <w:rFonts w:ascii="Arial" w:hAnsi="Arial" w:cs="Arial"/>
          <w:sz w:val="24"/>
          <w:szCs w:val="24"/>
          <w:highlight w:val="none"/>
        </w:rPr>
      </w:pPr>
      <w:r>
        <w:rPr>
          <w:rFonts w:ascii="Arial" w:hAnsi="Arial" w:cs="Arial"/>
          <w:b/>
          <w:sz w:val="24"/>
          <w:szCs w:val="24"/>
          <w:highlight w:val="none"/>
          <w:lang w:val="pt-BR"/>
        </w:rPr>
        <w:t>Portaria Conjunta n. 476</w:t>
      </w:r>
      <w:r>
        <w:rPr>
          <w:rFonts w:ascii="Arial" w:hAnsi="Arial" w:cs="Arial"/>
          <w:sz w:val="24"/>
          <w:szCs w:val="24"/>
          <w:highlight w:val="none"/>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18"/>
        <w:numPr>
          <w:ilvl w:val="0"/>
          <w:numId w:val="3"/>
        </w:numPr>
        <w:tabs>
          <w:tab w:val="left" w:pos="440"/>
        </w:tabs>
        <w:spacing w:before="132" w:after="0" w:line="343" w:lineRule="auto"/>
        <w:ind w:left="440" w:right="319" w:hanging="440"/>
        <w:jc w:val="both"/>
        <w:rPr>
          <w:rFonts w:ascii="Arial" w:hAnsi="Arial" w:cs="Arial"/>
          <w:sz w:val="24"/>
          <w:szCs w:val="24"/>
          <w:highlight w:val="none"/>
        </w:rPr>
      </w:pPr>
      <w:r>
        <w:rPr>
          <w:rFonts w:ascii="Arial" w:hAnsi="Arial" w:cs="Arial"/>
          <w:b/>
          <w:bCs/>
          <w:sz w:val="24"/>
          <w:szCs w:val="24"/>
          <w:highlight w:val="none"/>
          <w:lang w:val="pt-BR"/>
        </w:rPr>
        <w:t>Resolução CNE/CP nº 2, de 5 de agosto de 2021</w:t>
      </w:r>
      <w:r>
        <w:rPr>
          <w:rFonts w:ascii="Arial" w:hAnsi="Arial" w:cs="Arial"/>
          <w:sz w:val="24"/>
          <w:szCs w:val="24"/>
          <w:highlight w:val="none"/>
          <w:lang w:val="pt-BR"/>
        </w:rPr>
        <w:t>, que institui Diretrizes Nacionais orientadoras para a implementação de medidas no retorno à presencialidade das atividades de ensino e aprendizagem e para a regularização do Calendário Escolar.</w:t>
      </w:r>
    </w:p>
    <w:p>
      <w:pPr>
        <w:pStyle w:val="18"/>
        <w:numPr>
          <w:ilvl w:val="0"/>
          <w:numId w:val="3"/>
        </w:numPr>
        <w:spacing w:before="120" w:after="120" w:line="360" w:lineRule="auto"/>
        <w:ind w:left="440" w:hanging="440"/>
        <w:jc w:val="both"/>
        <w:rPr>
          <w:rFonts w:ascii="Arial" w:hAnsi="Arial" w:cs="Arial"/>
          <w:i/>
          <w:iCs/>
          <w:sz w:val="24"/>
          <w:szCs w:val="24"/>
          <w:highlight w:val="none"/>
        </w:rPr>
      </w:pPr>
      <w:r>
        <w:rPr>
          <w:rFonts w:ascii="Arial" w:hAnsi="Arial" w:cs="Arial"/>
          <w:b/>
          <w:bCs/>
          <w:sz w:val="24"/>
          <w:szCs w:val="24"/>
          <w:highlight w:val="none"/>
        </w:rPr>
        <w:t>Decreto Estadual nº 1.408/2021 de</w:t>
      </w:r>
      <w:r>
        <w:rPr>
          <w:rFonts w:ascii="Arial" w:hAnsi="Arial" w:cs="Arial"/>
          <w:b/>
          <w:bCs/>
          <w:i/>
          <w:iCs/>
          <w:sz w:val="24"/>
          <w:szCs w:val="24"/>
          <w:highlight w:val="none"/>
        </w:rPr>
        <w:t xml:space="preserve"> </w:t>
      </w:r>
      <w:r>
        <w:rPr>
          <w:rFonts w:ascii="Arial" w:hAnsi="Arial" w:cs="Arial"/>
          <w:b/>
          <w:bCs/>
          <w:sz w:val="24"/>
          <w:szCs w:val="24"/>
          <w:highlight w:val="none"/>
        </w:rPr>
        <w:t>11 de agosto de 2021</w:t>
      </w:r>
      <w:r>
        <w:rPr>
          <w:rFonts w:ascii="Arial" w:hAnsi="Arial" w:cs="Arial"/>
          <w:sz w:val="24"/>
          <w:szCs w:val="24"/>
          <w:highlight w:val="none"/>
        </w:rPr>
        <w:t>,</w:t>
      </w:r>
      <w:r>
        <w:rPr>
          <w:rFonts w:ascii="Arial" w:hAnsi="Arial" w:cs="Arial"/>
          <w:i/>
          <w:iCs/>
          <w:sz w:val="24"/>
          <w:szCs w:val="24"/>
          <w:highlight w:val="none"/>
        </w:rPr>
        <w:t xml:space="preserve"> </w:t>
      </w:r>
      <w:r>
        <w:rPr>
          <w:rFonts w:ascii="Arial" w:hAnsi="Arial" w:cs="Arial"/>
          <w:sz w:val="24"/>
          <w:szCs w:val="24"/>
          <w:highlight w:val="none"/>
        </w:rPr>
        <w:t>que dispõe</w:t>
      </w:r>
      <w:r>
        <w:rPr>
          <w:rFonts w:ascii="Arial" w:hAnsi="Arial" w:cs="Arial"/>
          <w:i/>
          <w:iCs/>
          <w:sz w:val="24"/>
          <w:szCs w:val="24"/>
          <w:highlight w:val="none"/>
        </w:rPr>
        <w:t xml:space="preserve"> s</w:t>
      </w:r>
      <w:r>
        <w:rPr>
          <w:rStyle w:val="14"/>
          <w:rFonts w:ascii="Arial" w:hAnsi="Arial" w:cs="Arial"/>
          <w:i w:val="0"/>
          <w:iCs w:val="0"/>
          <w:sz w:val="24"/>
          <w:szCs w:val="24"/>
          <w:highlight w:val="none"/>
          <w:shd w:val="clear" w:fill="FFFFFF"/>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 de COVID-19.</w:t>
      </w:r>
      <w:r>
        <w:rPr>
          <w:rFonts w:ascii="Arial" w:hAnsi="Arial" w:cs="Arial"/>
          <w:i/>
          <w:iCs/>
          <w:sz w:val="24"/>
          <w:szCs w:val="24"/>
          <w:highlight w:val="none"/>
        </w:rPr>
        <w:t xml:space="preserve"> </w:t>
      </w:r>
    </w:p>
    <w:p>
      <w:pPr>
        <w:pStyle w:val="8"/>
        <w:numPr>
          <w:ilvl w:val="0"/>
          <w:numId w:val="3"/>
        </w:numPr>
        <w:tabs>
          <w:tab w:val="center" w:pos="0"/>
          <w:tab w:val="clear" w:pos="4419"/>
          <w:tab w:val="clear" w:pos="8838"/>
        </w:tabs>
        <w:spacing w:before="120" w:after="120" w:line="360" w:lineRule="auto"/>
        <w:ind w:left="440" w:hanging="440"/>
        <w:jc w:val="both"/>
        <w:rPr>
          <w:rFonts w:ascii="Arial" w:hAnsi="Arial" w:cs="Arial"/>
          <w:sz w:val="24"/>
          <w:szCs w:val="24"/>
          <w:highlight w:val="none"/>
        </w:rPr>
      </w:pPr>
      <w:r>
        <w:rPr>
          <w:rFonts w:ascii="Arial" w:hAnsi="Arial" w:cs="Arial"/>
          <w:b/>
          <w:bCs/>
          <w:sz w:val="24"/>
          <w:szCs w:val="24"/>
          <w:highlight w:val="none"/>
        </w:rPr>
        <w:t>Portaria Conjunta SES/SED/DCSC nº 1.967 de 11 de agosto de 2021,</w:t>
      </w:r>
      <w:r>
        <w:rPr>
          <w:rFonts w:ascii="Arial" w:hAnsi="Arial" w:cs="Arial"/>
          <w:sz w:val="24"/>
          <w:szCs w:val="24"/>
          <w:highlight w:val="none"/>
        </w:rPr>
        <w:t xml:space="preserve"> que estabelece protocolos de segurança sanitária para as atividades escolares/educacionais (curriculares e extracurriculares) presenciais para a Educação Básica, Educação Profissional, Ensino Superior e afins, durante a pandemia da COVID-19.</w:t>
      </w:r>
    </w:p>
    <w:p>
      <w:pPr>
        <w:pStyle w:val="18"/>
        <w:numPr>
          <w:ilvl w:val="0"/>
          <w:numId w:val="0"/>
        </w:numPr>
        <w:tabs>
          <w:tab w:val="left" w:pos="1041"/>
        </w:tabs>
        <w:spacing w:before="6" w:after="0" w:line="348" w:lineRule="auto"/>
        <w:ind w:left="0" w:right="50" w:firstLine="0"/>
        <w:jc w:val="both"/>
        <w:rPr>
          <w:rStyle w:val="12"/>
          <w:rFonts w:ascii="Arial" w:hAnsi="Arial" w:cs="Arial"/>
          <w:i w:val="0"/>
          <w:iCs w:val="0"/>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3 - CARACTERIZAÇÃO DO TERRITÓRIO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 CEIM Cristiane Inês Zerbin está localizado na Rua Mário Zerbin, número 60, no Bairro Rio Hern, no Município de Schroeder, Santa Catarina</w:t>
      </w:r>
      <w:r>
        <w:rPr>
          <w:rFonts w:ascii="Arial" w:hAnsi="Arial" w:cs="Arial"/>
          <w:sz w:val="24"/>
          <w:szCs w:val="24"/>
          <w:highlight w:val="none"/>
        </w:rPr>
        <w:t xml:space="preserve">, na região norte do estado com população estimada de 21.991 pessoas (Fonte: IBGE/2019). </w:t>
      </w:r>
      <w:r>
        <w:rPr>
          <w:rFonts w:ascii="Arial" w:hAnsi="Arial" w:eastAsia="SimSun" w:cs="Arial"/>
          <w:sz w:val="24"/>
          <w:szCs w:val="24"/>
          <w:highlight w:val="none"/>
          <w:lang w:val="pt-BR" w:eastAsia="pt-BR" w:bidi="ar-SA"/>
        </w:rPr>
        <w:t>O CEIM é mantido pela Secretaria de Educação e Cultura do Município de Schroeder, atende em média 110 crianças na Educação Infantil de 04 meses a 3 anos, 11meses e 29 dias respeitando a data corte de 31 de março conforme a</w:t>
      </w:r>
      <w:r>
        <w:rPr>
          <w:rFonts w:ascii="Arial" w:hAnsi="Arial" w:cs="Arial"/>
          <w:sz w:val="24"/>
          <w:szCs w:val="24"/>
          <w:highlight w:val="none"/>
          <w:shd w:val="clear" w:fill="FFFFFF"/>
        </w:rPr>
        <w:t> Lei de Diretrizes e Bases da Educação Brasileira (</w:t>
      </w:r>
      <w:r>
        <w:rPr>
          <w:rFonts w:ascii="Arial" w:hAnsi="Arial" w:cs="Arial"/>
          <w:bCs/>
          <w:sz w:val="24"/>
          <w:szCs w:val="24"/>
          <w:highlight w:val="none"/>
          <w:shd w:val="clear" w:fill="FFFFFF"/>
        </w:rPr>
        <w:t>LDB</w:t>
      </w:r>
      <w:r>
        <w:rPr>
          <w:rFonts w:ascii="Arial" w:hAnsi="Arial" w:cs="Arial"/>
          <w:sz w:val="24"/>
          <w:szCs w:val="24"/>
          <w:highlight w:val="none"/>
          <w:shd w:val="clear" w:fill="FFFFFF"/>
        </w:rPr>
        <w:t> 9394/96)</w:t>
      </w:r>
      <w:r>
        <w:rPr>
          <w:rFonts w:ascii="Arial" w:hAnsi="Arial" w:eastAsia="SimSun" w:cs="Arial"/>
          <w:sz w:val="24"/>
          <w:szCs w:val="24"/>
          <w:highlight w:val="none"/>
          <w:lang w:val="pt-BR" w:eastAsia="pt-BR" w:bidi="ar-SA"/>
        </w:rPr>
        <w:t>, sendo atendidos entre os períodos: matutino, vespertino e integral.</w:t>
      </w:r>
    </w:p>
    <w:p>
      <w:pPr>
        <w:widowControl/>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 xml:space="preserve">Para viabilizar o funcionamento da escola a Secretaria de Educação mantém atualmente um quadro de 16 servidores sendo: uma Diretora Escolar, uma Orientadora Educacional (que atende mais uma unidade escolar), 2 auxiliares de Serviços Gerais I, 10 Professoras, 2 professoras de Disciplinas Específicas de Arte e Educação Física. A </w:t>
      </w:r>
      <w:r>
        <w:rPr>
          <w:rFonts w:ascii="Arial" w:hAnsi="Arial" w:eastAsia="SimSun" w:cs="Arial"/>
          <w:b w:val="0"/>
          <w:bCs w:val="0"/>
          <w:sz w:val="24"/>
          <w:szCs w:val="24"/>
          <w:highlight w:val="none"/>
          <w:lang w:val="pt-BR" w:eastAsia="pt-BR" w:bidi="ar-SA"/>
        </w:rPr>
        <w:t xml:space="preserve">instituição tem na sua estrutura, 6 salas de aulas sendo: 2 salas </w:t>
      </w:r>
      <w:r>
        <w:rPr>
          <w:rFonts w:ascii="Arial" w:hAnsi="Arial" w:cs="Arial"/>
          <w:b w:val="0"/>
          <w:bCs w:val="0"/>
          <w:sz w:val="24"/>
          <w:szCs w:val="24"/>
          <w:highlight w:val="none"/>
        </w:rPr>
        <w:t xml:space="preserve">com 22m², 1 sala com 21m², 1 sala com 27m², 2 salas com 36m² com banheiros integrados com 14m² cada,   1 sala  com 4m²,    (Disciplina Arte), 1 sala com  21,5m²,  com 2 banheiros integrados com 6 m²,   (sala dos professores), 1 sala com  9m²  (Direção),  1 refeitório com 25m², 1 cozinha com 14,5 m², 1 despensa com 5,7m², uma lavanderia com depósito integrado com 13m², 1 banheiro com 3m²  (funcionários), 1 banheiro com  15m²  (crianças). </w:t>
      </w:r>
      <w:r>
        <w:rPr>
          <w:rFonts w:ascii="Arial" w:hAnsi="Arial" w:eastAsia="SimSun" w:cs="Arial"/>
          <w:b w:val="0"/>
          <w:bCs w:val="0"/>
          <w:sz w:val="24"/>
          <w:szCs w:val="24"/>
          <w:highlight w:val="none"/>
          <w:lang w:val="pt-BR" w:eastAsia="pt-BR" w:bidi="ar-SA"/>
        </w:rPr>
        <w:t>Há 1 corredor de acesso às salas de aula/direção e banheiros com 1,5m de largura, 2 áreas cobertas, uma com 79</w:t>
      </w:r>
      <w:r>
        <w:rPr>
          <w:rFonts w:ascii="Arial" w:hAnsi="Arial" w:cs="Arial"/>
          <w:b w:val="0"/>
          <w:bCs w:val="0"/>
          <w:sz w:val="24"/>
          <w:szCs w:val="24"/>
          <w:highlight w:val="none"/>
        </w:rPr>
        <w:t>m² e a outra com 36m²,</w:t>
      </w:r>
      <w:r>
        <w:rPr>
          <w:rFonts w:ascii="Arial" w:hAnsi="Arial" w:eastAsia="SimSun" w:cs="Arial"/>
          <w:b w:val="0"/>
          <w:bCs w:val="0"/>
          <w:sz w:val="24"/>
          <w:szCs w:val="24"/>
          <w:highlight w:val="none"/>
          <w:lang w:val="pt-BR" w:eastAsia="pt-BR" w:bidi="ar-SA"/>
        </w:rPr>
        <w:t xml:space="preserve"> 1 bebedouro instalado na área aberta e 1 bebedouro instalado no refeitório.  T</w:t>
      </w:r>
      <w:r>
        <w:rPr>
          <w:rFonts w:ascii="Arial" w:hAnsi="Arial" w:eastAsia="SimSun" w:cs="Arial"/>
          <w:sz w:val="24"/>
          <w:szCs w:val="24"/>
          <w:highlight w:val="none"/>
          <w:lang w:val="pt-BR" w:eastAsia="pt-BR" w:bidi="ar-SA"/>
        </w:rPr>
        <w:t xml:space="preserve">odo entorno da construção do CEIM é murado, tendo um portão (pequeno) de acesso principal e um portão grande para acesso quando necessário. O CEIM Cristiane Inês Zerbin localiza-se frente à Unidade Básica de Saúde do Bairro. </w:t>
      </w:r>
    </w:p>
    <w:p>
      <w:pPr>
        <w:spacing w:line="360" w:lineRule="auto"/>
        <w:ind w:firstLine="567"/>
        <w:jc w:val="both"/>
        <w:rPr>
          <w:rFonts w:ascii="Arial" w:hAnsi="Arial" w:cs="Arial"/>
          <w:b/>
          <w:sz w:val="24"/>
          <w:szCs w:val="24"/>
          <w:highlight w:val="none"/>
          <w:lang w:val="pt-BR"/>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4 - VULNERABILIDADES </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O</w:t>
      </w:r>
      <w:r>
        <w:rPr>
          <w:rFonts w:ascii="Arial" w:hAnsi="Arial" w:cs="Arial"/>
          <w:sz w:val="24"/>
          <w:szCs w:val="24"/>
          <w:highlight w:val="none"/>
          <w:lang w:val="pt-BR"/>
        </w:rPr>
        <w:t xml:space="preserve"> </w:t>
      </w:r>
      <w:r>
        <w:rPr>
          <w:rFonts w:ascii="Arial" w:hAnsi="Arial" w:cs="Arial"/>
          <w:sz w:val="24"/>
          <w:szCs w:val="24"/>
          <w:highlight w:val="none"/>
          <w:lang w:val="pt-BR" w:eastAsia="zh-CN"/>
        </w:rPr>
        <w:t>Centro de Educação Infantil Municipal Cristiane Inês Zerbin</w:t>
      </w:r>
      <w:r>
        <w:rPr>
          <w:rFonts w:ascii="Arial" w:hAnsi="Arial" w:cs="Arial"/>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 xml:space="preserve">c) Atitudes de negação do vírus, da COVID-19 e/ou de seu impacto, decorrente de </w:t>
      </w:r>
      <w:r>
        <w:rPr>
          <w:rFonts w:ascii="Arial" w:hAnsi="Arial" w:cs="Arial"/>
          <w:i/>
          <w:sz w:val="24"/>
          <w:szCs w:val="24"/>
          <w:highlight w:val="none"/>
          <w:lang w:val="pt-BR"/>
        </w:rPr>
        <w:t>fake news</w:t>
      </w:r>
      <w:r>
        <w:rPr>
          <w:rFonts w:ascii="Arial" w:hAnsi="Arial" w:cs="Arial"/>
          <w:sz w:val="24"/>
          <w:szCs w:val="24"/>
          <w:highlight w:val="none"/>
          <w:lang w:val="pt-BR"/>
        </w:rPr>
        <w:t xml:space="preserve"> e difusão de informação não validada cientificamente;</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Falta de formação dos professores para usar tecnologia na educação;</w:t>
      </w:r>
    </w:p>
    <w:p>
      <w:pPr>
        <w:widowControl/>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i) Crianças sem espaço adequado em casa falta de equipamentos como computadores e notebooks e problemas na conexão à internet;</w:t>
      </w:r>
    </w:p>
    <w:p>
      <w:pPr>
        <w:widowControl/>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j) Dificuldades ao acesso do banheiro, pois o uso é coletivo para 03 turmas;</w:t>
      </w:r>
    </w:p>
    <w:p>
      <w:pPr>
        <w:widowControl/>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k) Layout (corredor) do prédio da parte interna não é estruturado para entrada, saída e circulação de pessoas;</w:t>
      </w:r>
    </w:p>
    <w:p>
      <w:pPr>
        <w:widowControl/>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l) Dificuldade na parte de estrutura física para atender as normativas do Protocolo Municipal como: sala de recepção, sala de isolamento;</w:t>
      </w:r>
    </w:p>
    <w:p>
      <w:pPr>
        <w:widowControl/>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m) Dificuldades extremas do professor de manter as crianças pequenas (bebês) que não tem compreensão de distanciamento social de 1,5 metros entre as demais crianças da sala.</w:t>
      </w:r>
    </w:p>
    <w:p>
      <w:pPr>
        <w:widowControl/>
        <w:spacing w:line="360" w:lineRule="auto"/>
        <w:ind w:firstLine="567"/>
        <w:jc w:val="both"/>
        <w:rPr>
          <w:rFonts w:ascii="Arial" w:hAnsi="Arial" w:eastAsia="SimSun" w:cs="Arial"/>
          <w:sz w:val="24"/>
          <w:szCs w:val="24"/>
          <w:highlight w:val="none"/>
          <w:lang w:val="pt-BR" w:eastAsia="pt-BR" w:bidi="ar-SA"/>
        </w:rPr>
      </w:pPr>
    </w:p>
    <w:p>
      <w:pPr>
        <w:spacing w:line="360" w:lineRule="auto"/>
        <w:jc w:val="both"/>
        <w:rPr>
          <w:rFonts w:ascii="Arial" w:hAnsi="Arial" w:cs="Arial"/>
          <w:b/>
          <w:sz w:val="24"/>
          <w:szCs w:val="24"/>
          <w:highlight w:val="none"/>
        </w:rPr>
      </w:pPr>
      <w:r>
        <w:rPr>
          <w:rFonts w:ascii="Arial" w:hAnsi="Arial" w:cs="Arial"/>
          <w:b/>
          <w:sz w:val="24"/>
          <w:szCs w:val="24"/>
          <w:highlight w:val="none"/>
        </w:rPr>
        <w:t>5 - CAPACIDADES A INSTALAR</w:t>
      </w:r>
    </w:p>
    <w:p>
      <w:pPr>
        <w:spacing w:line="360" w:lineRule="auto"/>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5.1 - Demostrativo do planejamento de execução das Capacidades a instalar:</w:t>
      </w:r>
    </w:p>
    <w:tbl>
      <w:tblPr>
        <w:tblStyle w:val="11"/>
        <w:tblW w:w="861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6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267" w:type="dxa"/>
            <w:vAlign w:val="center"/>
          </w:tcPr>
          <w:p>
            <w:pPr>
              <w:pStyle w:val="18"/>
              <w:widowControl w:val="0"/>
              <w:spacing w:before="0" w:after="0" w:line="360" w:lineRule="auto"/>
              <w:ind w:left="0" w:firstLine="0"/>
              <w:jc w:val="both"/>
              <w:rPr>
                <w:rFonts w:ascii="Arial" w:hAnsi="Arial" w:cs="Arial"/>
                <w:sz w:val="24"/>
                <w:szCs w:val="24"/>
                <w:highlight w:val="none"/>
              </w:rPr>
            </w:pPr>
            <w:r>
              <w:rPr>
                <w:rFonts w:ascii="Arial" w:hAnsi="Arial" w:cs="Arial"/>
                <w:b/>
                <w:kern w:val="0"/>
                <w:sz w:val="24"/>
                <w:szCs w:val="24"/>
                <w:highlight w:val="none"/>
              </w:rPr>
              <w:t>CAPACIDADES A INSTALAR</w:t>
            </w:r>
          </w:p>
        </w:tc>
        <w:tc>
          <w:tcPr>
            <w:tcW w:w="6348" w:type="dxa"/>
            <w:vAlign w:val="center"/>
          </w:tcPr>
          <w:p>
            <w:pPr>
              <w:pStyle w:val="18"/>
              <w:widowControl w:val="0"/>
              <w:spacing w:before="0" w:after="0" w:line="360" w:lineRule="auto"/>
              <w:ind w:left="0" w:firstLine="0"/>
              <w:jc w:val="both"/>
              <w:rPr>
                <w:rFonts w:ascii="Arial" w:hAnsi="Arial" w:cs="Arial"/>
                <w:b/>
                <w:sz w:val="24"/>
                <w:szCs w:val="24"/>
                <w:highlight w:val="none"/>
              </w:rPr>
            </w:pPr>
            <w:r>
              <w:rPr>
                <w:rFonts w:ascii="Arial" w:hAnsi="Arial" w:cs="Arial"/>
                <w:b/>
                <w:kern w:val="0"/>
                <w:sz w:val="24"/>
                <w:szCs w:val="24"/>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67" w:type="dxa"/>
          </w:tcPr>
          <w:p>
            <w:pPr>
              <w:widowControl w:val="0"/>
              <w:spacing w:before="0" w:after="0" w:line="360" w:lineRule="auto"/>
              <w:jc w:val="both"/>
              <w:rPr>
                <w:rFonts w:ascii="Arial" w:hAnsi="Arial" w:eastAsia="SimSun" w:cs="Arial"/>
                <w:b/>
                <w:bCs/>
                <w:sz w:val="24"/>
                <w:szCs w:val="24"/>
                <w:highlight w:val="none"/>
                <w:lang w:val="pt-BR" w:eastAsia="pt-BR" w:bidi="ar-SA"/>
              </w:rPr>
            </w:pPr>
            <w:r>
              <w:rPr>
                <w:rFonts w:ascii="Arial" w:hAnsi="Arial" w:eastAsia="SimSun" w:cs="Arial"/>
                <w:b/>
                <w:bCs/>
                <w:kern w:val="0"/>
                <w:sz w:val="24"/>
                <w:szCs w:val="24"/>
                <w:highlight w:val="none"/>
                <w:lang w:val="pt-BR" w:eastAsia="pt-BR" w:bidi="ar-SA"/>
              </w:rPr>
              <w:t>I</w:t>
            </w:r>
          </w:p>
        </w:tc>
        <w:tc>
          <w:tcPr>
            <w:tcW w:w="6348" w:type="dxa"/>
          </w:tcPr>
          <w:p>
            <w:pPr>
              <w:widowControl w:val="0"/>
              <w:spacing w:before="0" w:after="0" w:line="360" w:lineRule="auto"/>
              <w:jc w:val="both"/>
              <w:rPr>
                <w:rFonts w:ascii="Arial" w:hAnsi="Arial" w:eastAsia="SimSun" w:cs="Arial"/>
                <w:bCs/>
                <w:sz w:val="24"/>
                <w:szCs w:val="24"/>
                <w:highlight w:val="none"/>
                <w:lang w:val="pt-BR" w:eastAsia="pt-BR" w:bidi="ar-SA"/>
              </w:rPr>
            </w:pPr>
            <w:r>
              <w:rPr>
                <w:rFonts w:ascii="Arial" w:hAnsi="Arial" w:eastAsia="SimSun" w:cs="Arial"/>
                <w:bCs/>
                <w:kern w:val="0"/>
                <w:sz w:val="24"/>
                <w:szCs w:val="24"/>
                <w:highlight w:val="none"/>
                <w:lang w:val="pt-BR" w:eastAsia="pt-BR" w:bidi="ar-SA"/>
              </w:rPr>
              <w:t>Gestor Escolar: Desativar a sala dos professores para utilizá-la caso seja necessário realizar algum isolamento.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7" w:type="dxa"/>
            <w:vAlign w:val="center"/>
          </w:tcPr>
          <w:p>
            <w:pPr>
              <w:widowControl w:val="0"/>
              <w:spacing w:before="0" w:after="0" w:line="360" w:lineRule="auto"/>
              <w:jc w:val="both"/>
              <w:rPr>
                <w:rFonts w:ascii="Arial" w:hAnsi="Arial" w:eastAsia="SimSun" w:cs="Arial"/>
                <w:b/>
                <w:bCs/>
                <w:sz w:val="24"/>
                <w:szCs w:val="24"/>
                <w:highlight w:val="none"/>
                <w:lang w:val="en-US" w:eastAsia="pt-BR" w:bidi="ar-SA"/>
              </w:rPr>
            </w:pPr>
            <w:r>
              <w:rPr>
                <w:rFonts w:ascii="Arial" w:hAnsi="Arial" w:eastAsia="SimSun" w:cs="Arial"/>
                <w:b/>
                <w:bCs/>
                <w:kern w:val="0"/>
                <w:sz w:val="24"/>
                <w:szCs w:val="24"/>
                <w:highlight w:val="none"/>
                <w:lang w:val="en-US" w:eastAsia="pt-BR" w:bidi="ar-SA"/>
              </w:rPr>
              <w:t>II</w:t>
            </w:r>
          </w:p>
        </w:tc>
        <w:tc>
          <w:tcPr>
            <w:tcW w:w="6348" w:type="dxa"/>
            <w:vAlign w:val="center"/>
          </w:tcPr>
          <w:p>
            <w:pPr>
              <w:widowControl w:val="0"/>
              <w:spacing w:before="0" w:after="0" w:line="360" w:lineRule="auto"/>
              <w:jc w:val="both"/>
              <w:rPr>
                <w:rFonts w:ascii="Arial" w:hAnsi="Arial" w:eastAsia="SimSun" w:cs="Arial"/>
                <w:bCs/>
                <w:sz w:val="24"/>
                <w:szCs w:val="24"/>
                <w:highlight w:val="none"/>
                <w:lang w:val="pt-BR" w:eastAsia="pt-BR" w:bidi="ar-SA"/>
              </w:rPr>
            </w:pPr>
            <w:r>
              <w:rPr>
                <w:rFonts w:ascii="Arial" w:hAnsi="Arial" w:eastAsia="SimSun" w:cs="Arial"/>
                <w:bCs/>
                <w:kern w:val="0"/>
                <w:sz w:val="24"/>
                <w:szCs w:val="24"/>
                <w:highlight w:val="none"/>
                <w:lang w:val="pt-BR" w:eastAsia="pt-BR" w:bidi="ar-SA"/>
              </w:rPr>
              <w:t xml:space="preserve">SEMEC: Fornecer IPIs para servidores </w:t>
            </w:r>
            <w:r>
              <w:rPr>
                <w:rFonts w:ascii="Arial" w:hAnsi="Arial" w:eastAsia="SimSun" w:cs="Arial"/>
                <w:kern w:val="0"/>
                <w:sz w:val="24"/>
                <w:szCs w:val="24"/>
                <w:highlight w:val="none"/>
                <w:lang w:val="pt-BR" w:eastAsia="pt-BR" w:bidi="ar-SA"/>
              </w:rPr>
              <w:t>conforme Plano Municipal de Contingência Para Retorno das Atividades Escolares.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7" w:type="dxa"/>
            <w:vAlign w:val="center"/>
          </w:tcPr>
          <w:p>
            <w:pPr>
              <w:widowControl w:val="0"/>
              <w:spacing w:before="0" w:after="0" w:line="360" w:lineRule="auto"/>
              <w:jc w:val="both"/>
              <w:rPr>
                <w:rFonts w:ascii="Arial" w:hAnsi="Arial" w:eastAsia="SimSun" w:cs="Arial"/>
                <w:b/>
                <w:bCs/>
                <w:sz w:val="24"/>
                <w:szCs w:val="24"/>
                <w:highlight w:val="none"/>
                <w:lang w:val="en-US" w:eastAsia="pt-BR" w:bidi="ar-SA"/>
              </w:rPr>
            </w:pPr>
            <w:r>
              <w:rPr>
                <w:rFonts w:ascii="Arial" w:hAnsi="Arial" w:eastAsia="SimSun" w:cs="Arial"/>
                <w:b/>
                <w:bCs/>
                <w:kern w:val="0"/>
                <w:sz w:val="24"/>
                <w:szCs w:val="24"/>
                <w:highlight w:val="none"/>
                <w:lang w:val="en-US" w:eastAsia="pt-BR" w:bidi="ar-SA"/>
              </w:rPr>
              <w:t>III</w:t>
            </w:r>
          </w:p>
        </w:tc>
        <w:tc>
          <w:tcPr>
            <w:tcW w:w="6348" w:type="dxa"/>
            <w:vAlign w:val="center"/>
          </w:tcPr>
          <w:p>
            <w:pPr>
              <w:widowControl w:val="0"/>
              <w:spacing w:before="0" w:after="0" w:line="360" w:lineRule="auto"/>
              <w:jc w:val="both"/>
              <w:rPr>
                <w:rFonts w:ascii="Arial" w:hAnsi="Arial" w:eastAsia="SimSun" w:cs="Arial"/>
                <w:bCs/>
                <w:sz w:val="24"/>
                <w:szCs w:val="24"/>
                <w:highlight w:val="none"/>
                <w:lang w:val="pt-BR" w:eastAsia="pt-BR" w:bidi="ar-SA"/>
              </w:rPr>
            </w:pPr>
            <w:r>
              <w:rPr>
                <w:rFonts w:ascii="Arial" w:hAnsi="Arial" w:eastAsia="SimSun" w:cs="Arial"/>
                <w:bCs/>
                <w:kern w:val="0"/>
                <w:sz w:val="24"/>
                <w:szCs w:val="24"/>
                <w:highlight w:val="none"/>
                <w:lang w:val="pt-BR" w:eastAsia="pt-BR" w:bidi="ar-SA"/>
              </w:rPr>
              <w:t>SEMEC e Gestor Escolar: a gestão irá fazer as marcações e a SEMEC fornecer o material para demarcação de distanciamento nos ambientes de uso coletivo, bem como para higienização das mãos.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67" w:type="dxa"/>
            <w:vAlign w:val="center"/>
          </w:tcPr>
          <w:p>
            <w:pPr>
              <w:widowControl w:val="0"/>
              <w:spacing w:before="0" w:after="0" w:line="360" w:lineRule="auto"/>
              <w:jc w:val="both"/>
              <w:rPr>
                <w:rFonts w:ascii="Arial" w:hAnsi="Arial" w:eastAsia="SimSun" w:cs="Arial"/>
                <w:b/>
                <w:bCs/>
                <w:sz w:val="24"/>
                <w:szCs w:val="24"/>
                <w:highlight w:val="none"/>
                <w:lang w:val="en-US" w:eastAsia="pt-BR" w:bidi="ar-SA"/>
              </w:rPr>
            </w:pPr>
            <w:r>
              <w:rPr>
                <w:rFonts w:ascii="Arial" w:hAnsi="Arial" w:eastAsia="SimSun" w:cs="Arial"/>
                <w:b/>
                <w:bCs/>
                <w:kern w:val="0"/>
                <w:sz w:val="24"/>
                <w:szCs w:val="24"/>
                <w:highlight w:val="none"/>
                <w:lang w:val="en-US" w:eastAsia="pt-BR" w:bidi="ar-SA"/>
              </w:rPr>
              <w:t>IV</w:t>
            </w:r>
          </w:p>
        </w:tc>
        <w:tc>
          <w:tcPr>
            <w:tcW w:w="6348" w:type="dxa"/>
            <w:vAlign w:val="center"/>
          </w:tcPr>
          <w:p>
            <w:pPr>
              <w:widowControl w:val="0"/>
              <w:spacing w:before="0" w:after="0" w:line="360" w:lineRule="auto"/>
              <w:jc w:val="both"/>
              <w:rPr>
                <w:rFonts w:ascii="Arial" w:hAnsi="Arial" w:eastAsia="SimSun" w:cs="Arial"/>
                <w:bCs/>
                <w:sz w:val="24"/>
                <w:szCs w:val="24"/>
                <w:highlight w:val="none"/>
                <w:lang w:val="pt-BR" w:eastAsia="pt-BR" w:bidi="ar-SA"/>
              </w:rPr>
            </w:pPr>
            <w:r>
              <w:rPr>
                <w:rFonts w:ascii="Arial" w:hAnsi="Arial" w:eastAsia="SimSun" w:cs="Arial"/>
                <w:bCs/>
                <w:kern w:val="0"/>
                <w:sz w:val="24"/>
                <w:szCs w:val="24"/>
                <w:highlight w:val="none"/>
                <w:lang w:val="pt-BR" w:eastAsia="pt-BR" w:bidi="ar-SA"/>
              </w:rPr>
              <w:t>PDDE Emergencial e SEMEC: Aquisição de lixeiros grandes para descarte dos EPIs para salas de aula, cozinha e área da lavanderia. (Totalizando 8 lixeiros)</w:t>
            </w:r>
          </w:p>
        </w:tc>
      </w:tr>
    </w:tbl>
    <w:p>
      <w:pPr>
        <w:pStyle w:val="18"/>
        <w:spacing w:line="360" w:lineRule="auto"/>
        <w:ind w:left="1287" w:firstLine="0"/>
        <w:jc w:val="both"/>
        <w:rPr>
          <w:rFonts w:ascii="Arial" w:hAnsi="Arial" w:cs="Arial"/>
          <w:sz w:val="24"/>
          <w:szCs w:val="24"/>
          <w:highlight w:val="none"/>
        </w:rPr>
      </w:pPr>
    </w:p>
    <w:p>
      <w:pPr>
        <w:pStyle w:val="18"/>
        <w:spacing w:line="360" w:lineRule="auto"/>
        <w:ind w:left="1287" w:firstLine="0"/>
        <w:jc w:val="both"/>
        <w:rPr>
          <w:rFonts w:ascii="Arial" w:hAnsi="Arial" w:cs="Arial"/>
          <w:sz w:val="24"/>
          <w:szCs w:val="24"/>
          <w:highlight w:val="none"/>
        </w:rPr>
      </w:pPr>
    </w:p>
    <w:p>
      <w:pPr>
        <w:numPr>
          <w:ilvl w:val="0"/>
          <w:numId w:val="0"/>
        </w:numPr>
        <w:tabs>
          <w:tab w:val="left" w:pos="817"/>
          <w:tab w:val="left" w:pos="818"/>
        </w:tabs>
        <w:spacing w:line="360" w:lineRule="auto"/>
        <w:ind w:left="460" w:firstLine="0"/>
        <w:jc w:val="both"/>
        <w:outlineLvl w:val="0"/>
        <w:rPr>
          <w:rFonts w:ascii="Arial" w:hAnsi="Arial" w:eastAsia="Times New Roman" w:cs="Arial"/>
          <w:b/>
          <w:bCs/>
          <w:spacing w:val="13"/>
          <w:sz w:val="24"/>
          <w:szCs w:val="24"/>
          <w:highlight w:val="none"/>
        </w:rPr>
      </w:pPr>
      <w:r>
        <w:rPr>
          <w:rFonts w:ascii="Arial" w:hAnsi="Arial" w:eastAsia="Times New Roman" w:cs="Arial"/>
          <w:b/>
          <w:bCs/>
          <w:spacing w:val="14"/>
          <w:sz w:val="24"/>
          <w:szCs w:val="24"/>
          <w:highlight w:val="none"/>
        </w:rPr>
        <w:t xml:space="preserve">6- SISTEMA </w:t>
      </w:r>
      <w:r>
        <w:rPr>
          <w:rFonts w:ascii="Arial" w:hAnsi="Arial" w:eastAsia="Times New Roman" w:cs="Arial"/>
          <w:b/>
          <w:bCs/>
          <w:spacing w:val="15"/>
          <w:sz w:val="24"/>
          <w:szCs w:val="24"/>
          <w:highlight w:val="none"/>
        </w:rPr>
        <w:t xml:space="preserve">HÍBRIDO </w:t>
      </w:r>
      <w:r>
        <w:rPr>
          <w:rFonts w:ascii="Arial" w:hAnsi="Arial" w:eastAsia="Times New Roman" w:cs="Arial"/>
          <w:b/>
          <w:bCs/>
          <w:sz w:val="24"/>
          <w:szCs w:val="24"/>
          <w:highlight w:val="none"/>
        </w:rPr>
        <w:t>DE</w:t>
      </w:r>
      <w:r>
        <w:rPr>
          <w:rFonts w:ascii="Arial" w:hAnsi="Arial" w:eastAsia="Times New Roman" w:cs="Arial"/>
          <w:b/>
          <w:bCs/>
          <w:spacing w:val="39"/>
          <w:sz w:val="24"/>
          <w:szCs w:val="24"/>
          <w:highlight w:val="none"/>
        </w:rPr>
        <w:t xml:space="preserve"> </w:t>
      </w:r>
      <w:r>
        <w:rPr>
          <w:rFonts w:ascii="Arial" w:hAnsi="Arial" w:eastAsia="Times New Roman" w:cs="Arial"/>
          <w:b/>
          <w:bCs/>
          <w:spacing w:val="13"/>
          <w:sz w:val="24"/>
          <w:szCs w:val="24"/>
          <w:highlight w:val="none"/>
        </w:rPr>
        <w:t>ENSINO</w:t>
      </w:r>
    </w:p>
    <w:p>
      <w:pPr>
        <w:numPr>
          <w:ilvl w:val="0"/>
          <w:numId w:val="0"/>
        </w:numPr>
        <w:tabs>
          <w:tab w:val="left" w:pos="817"/>
          <w:tab w:val="left" w:pos="818"/>
        </w:tabs>
        <w:spacing w:line="360" w:lineRule="auto"/>
        <w:ind w:left="460" w:firstLine="0"/>
        <w:jc w:val="both"/>
        <w:outlineLvl w:val="0"/>
        <w:rPr>
          <w:rFonts w:ascii="Arial" w:hAnsi="Arial" w:eastAsia="Times New Roman" w:cs="Arial"/>
          <w:b/>
          <w:bCs/>
          <w:spacing w:val="14"/>
          <w:sz w:val="24"/>
          <w:szCs w:val="24"/>
          <w:highlight w:val="none"/>
        </w:rPr>
      </w:pPr>
    </w:p>
    <w:p>
      <w:pPr>
        <w:numPr>
          <w:ilvl w:val="0"/>
          <w:numId w:val="0"/>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Ensino Híbrido envolve a combinação entre as atividades realizadas de forma remota e as realizadas de forma presencial, na escola.</w:t>
      </w:r>
    </w:p>
    <w:p>
      <w:pPr>
        <w:numPr>
          <w:ilvl w:val="0"/>
          <w:numId w:val="0"/>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fill="FFFFFF"/>
        </w:rPr>
      </w:pPr>
      <w:r>
        <w:rPr>
          <w:rFonts w:ascii="Arial" w:hAnsi="Arial" w:cs="Arial"/>
          <w:sz w:val="24"/>
          <w:szCs w:val="24"/>
          <w:highlight w:val="none"/>
          <w:shd w:val="clear"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numPr>
          <w:ilvl w:val="0"/>
          <w:numId w:val="0"/>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w:t>
      </w:r>
    </w:p>
    <w:p>
      <w:pPr>
        <w:spacing w:line="360" w:lineRule="auto"/>
        <w:ind w:firstLine="720"/>
        <w:jc w:val="both"/>
        <w:rPr>
          <w:rFonts w:ascii="Arial" w:hAnsi="Arial" w:cs="Arial"/>
          <w:sz w:val="24"/>
          <w:szCs w:val="24"/>
          <w:highlight w:val="none"/>
          <w:lang w:val="pt-BR" w:eastAsia="zh-CN"/>
        </w:rPr>
      </w:pPr>
      <w:r>
        <w:rPr>
          <w:rFonts w:ascii="Arial" w:hAnsi="Arial" w:cs="Arial"/>
          <w:sz w:val="24"/>
          <w:szCs w:val="24"/>
          <w:highlight w:val="none"/>
        </w:rPr>
        <w:t xml:space="preserve">Com vistas à conciliação entre o direito à educação de qualidade e o asseguramento do direito à saúde, garantindo a flexibilização do atendimento e da frequência, como medida sanitária, será ofertada o Sistema Híbrido de Ensino no </w:t>
      </w:r>
      <w:r>
        <w:rPr>
          <w:rFonts w:ascii="Arial" w:hAnsi="Arial" w:cs="Arial"/>
          <w:sz w:val="24"/>
          <w:szCs w:val="24"/>
          <w:highlight w:val="none"/>
          <w:lang w:val="pt-BR" w:eastAsia="zh-CN"/>
        </w:rPr>
        <w:t>Centro de Educação Infantil Municipal Girassol.</w:t>
      </w:r>
    </w:p>
    <w:p>
      <w:pPr>
        <w:spacing w:line="360" w:lineRule="auto"/>
        <w:ind w:firstLine="720"/>
        <w:jc w:val="both"/>
        <w:rPr>
          <w:rFonts w:ascii="Arial" w:hAnsi="Arial" w:cs="Arial"/>
          <w:strike/>
          <w:sz w:val="24"/>
          <w:szCs w:val="24"/>
          <w:highlight w:val="none"/>
        </w:rPr>
      </w:pPr>
      <w:r>
        <w:rPr>
          <w:rFonts w:ascii="Arial" w:hAnsi="Arial" w:cs="Arial"/>
          <w:sz w:val="24"/>
          <w:szCs w:val="24"/>
          <w:highlight w:val="none"/>
        </w:rPr>
        <w:t xml:space="preserve">O Ensino Híbrido é uma das maiores tendências da educação no século XXI. Essa nova metodologia tem como objetivo aliar métodos de aprendizado online e presencial. É uma mistura metodológica que impacta a ação do professor em situações de ensino e a ação dos estudantes em situações de aprendizagem. </w:t>
      </w:r>
      <w:r>
        <w:rPr>
          <w:rFonts w:ascii="Arial" w:hAnsi="Arial" w:cs="Arial"/>
          <w:sz w:val="24"/>
          <w:szCs w:val="24"/>
          <w:highlight w:val="none"/>
          <w:lang w:val="pt-BR"/>
        </w:rPr>
        <w:t>Com o Sistema Híbrido</w:t>
      </w:r>
      <w:r>
        <w:rPr>
          <w:rFonts w:ascii="Arial" w:hAnsi="Arial" w:cs="Arial"/>
          <w:sz w:val="24"/>
          <w:szCs w:val="24"/>
          <w:highlight w:val="none"/>
        </w:rPr>
        <w:t xml:space="preserve"> os dois espaços de aprendizagem, a sala de aula e o ambiente virtual, aplicativos </w:t>
      </w:r>
      <w:r>
        <w:rPr>
          <w:rFonts w:ascii="Arial" w:hAnsi="Arial" w:cs="Arial"/>
          <w:sz w:val="24"/>
          <w:szCs w:val="24"/>
          <w:highlight w:val="none"/>
          <w:lang w:val="pt-BR"/>
        </w:rPr>
        <w:t>(</w:t>
      </w:r>
      <w:r>
        <w:rPr>
          <w:rFonts w:ascii="Arial" w:hAnsi="Arial" w:cs="Arial"/>
          <w:sz w:val="24"/>
          <w:szCs w:val="24"/>
          <w:highlight w:val="none"/>
        </w:rPr>
        <w:t>através de atividades que podem ser entregues via </w:t>
      </w:r>
      <w:r>
        <w:rPr>
          <w:highlight w:val="none"/>
        </w:rPr>
        <w:fldChar w:fldCharType="begin"/>
      </w:r>
      <w:r>
        <w:rPr>
          <w:highlight w:val="none"/>
        </w:rPr>
        <w:instrText xml:space="preserve"> HYPERLINK "http://www.proesc.com/blog/proesc-aluno-app-para-alunos/" \t "_blank" \h </w:instrText>
      </w:r>
      <w:r>
        <w:rPr>
          <w:highlight w:val="none"/>
        </w:rPr>
        <w:fldChar w:fldCharType="separate"/>
      </w:r>
      <w:r>
        <w:rPr>
          <w:rStyle w:val="13"/>
          <w:rFonts w:ascii="Arial" w:hAnsi="Arial" w:cs="Arial"/>
          <w:color w:val="auto"/>
          <w:sz w:val="24"/>
          <w:szCs w:val="24"/>
          <w:highlight w:val="none"/>
          <w:u w:val="none"/>
        </w:rPr>
        <w:t>portal do aluno</w:t>
      </w:r>
      <w:r>
        <w:rPr>
          <w:rStyle w:val="13"/>
          <w:rFonts w:ascii="Arial" w:hAnsi="Arial" w:cs="Arial"/>
          <w:color w:val="auto"/>
          <w:sz w:val="24"/>
          <w:szCs w:val="24"/>
          <w:highlight w:val="none"/>
          <w:u w:val="none"/>
        </w:rPr>
        <w:fldChar w:fldCharType="end"/>
      </w:r>
      <w:r>
        <w:rPr>
          <w:rFonts w:ascii="Arial" w:hAnsi="Arial" w:cs="Arial"/>
          <w:sz w:val="24"/>
          <w:szCs w:val="24"/>
          <w:highlight w:val="none"/>
        </w:rPr>
        <w:t xml:space="preserve">, agenda escolar, e-mail, ou até mesmo, por videochamada, whatsapp, entre outros) tendem a ser complementares. Esses espaços motivam a troca de experiência entre os alunos e professores, </w:t>
      </w:r>
      <w:r>
        <w:rPr>
          <w:rFonts w:ascii="Arial" w:hAnsi="Arial" w:cs="Arial"/>
          <w:sz w:val="24"/>
          <w:szCs w:val="24"/>
          <w:highlight w:val="none"/>
          <w:lang w:val="pt-BR"/>
        </w:rPr>
        <w:t xml:space="preserve">com </w:t>
      </w:r>
      <w:r>
        <w:rPr>
          <w:rFonts w:ascii="Arial" w:hAnsi="Arial" w:cs="Arial"/>
          <w:sz w:val="24"/>
          <w:szCs w:val="24"/>
          <w:highlight w:val="none"/>
        </w:rPr>
        <w:t>uma maior interação e troca de informações.</w:t>
      </w:r>
    </w:p>
    <w:p>
      <w:pPr>
        <w:numPr>
          <w:ilvl w:val="0"/>
          <w:numId w:val="0"/>
        </w:numPr>
        <w:tabs>
          <w:tab w:val="left" w:pos="817"/>
          <w:tab w:val="left" w:pos="818"/>
        </w:tabs>
        <w:spacing w:line="360" w:lineRule="auto"/>
        <w:jc w:val="both"/>
        <w:outlineLvl w:val="0"/>
        <w:rPr>
          <w:rFonts w:ascii="Arial" w:hAnsi="Arial" w:cs="Arial"/>
          <w:sz w:val="24"/>
          <w:szCs w:val="24"/>
          <w:highlight w:val="none"/>
        </w:rPr>
      </w:pPr>
    </w:p>
    <w:p>
      <w:pPr>
        <w:pStyle w:val="2"/>
        <w:spacing w:before="1" w:after="0"/>
        <w:jc w:val="both"/>
        <w:rPr>
          <w:rFonts w:ascii="Arial" w:hAnsi="Arial" w:cs="Arial"/>
          <w:color w:val="auto"/>
          <w:sz w:val="24"/>
          <w:szCs w:val="24"/>
          <w:highlight w:val="none"/>
        </w:rPr>
      </w:pPr>
      <w:r>
        <w:rPr>
          <w:rFonts w:ascii="Arial" w:hAnsi="Arial" w:cs="Arial"/>
          <w:color w:val="auto"/>
          <w:sz w:val="24"/>
          <w:szCs w:val="24"/>
          <w:highlight w:val="none"/>
          <w:lang w:val="pt-BR"/>
        </w:rPr>
        <w:t xml:space="preserve">6.1 </w:t>
      </w:r>
      <w:r>
        <w:rPr>
          <w:rFonts w:ascii="Arial" w:hAnsi="Arial" w:cs="Arial"/>
          <w:color w:val="auto"/>
          <w:sz w:val="24"/>
          <w:szCs w:val="24"/>
          <w:highlight w:val="none"/>
        </w:rPr>
        <w:t>AULAS PRESENCIAIS (HÍBRIDAS) PARA ALUNOS DE CEIMs</w:t>
      </w:r>
    </w:p>
    <w:p>
      <w:pPr>
        <w:jc w:val="both"/>
        <w:rPr>
          <w:rFonts w:ascii="Arial" w:hAnsi="Arial" w:cs="Arial"/>
          <w:sz w:val="24"/>
          <w:szCs w:val="24"/>
          <w:highlight w:val="none"/>
        </w:rPr>
      </w:pPr>
    </w:p>
    <w:p>
      <w:pPr>
        <w:pStyle w:val="18"/>
        <w:numPr>
          <w:ilvl w:val="0"/>
          <w:numId w:val="4"/>
        </w:numPr>
        <w:tabs>
          <w:tab w:val="left" w:pos="983"/>
        </w:tabs>
        <w:spacing w:before="139" w:after="0" w:line="360" w:lineRule="auto"/>
        <w:ind w:left="612" w:right="187" w:hanging="45"/>
        <w:jc w:val="both"/>
        <w:rPr>
          <w:rFonts w:ascii="Arial" w:hAnsi="Arial" w:cs="Arial"/>
          <w:sz w:val="24"/>
          <w:szCs w:val="24"/>
          <w:highlight w:val="none"/>
        </w:rPr>
      </w:pPr>
      <w:r>
        <w:rPr>
          <w:rFonts w:ascii="Arial" w:hAnsi="Arial" w:cs="Arial"/>
          <w:sz w:val="24"/>
          <w:szCs w:val="24"/>
          <w:highlight w:val="none"/>
        </w:rPr>
        <w:t xml:space="preserve">As aulas presenciais acontecerão de segunda-feira a sexta-feira, durante </w:t>
      </w:r>
      <w:r>
        <w:rPr>
          <w:rFonts w:ascii="Arial" w:hAnsi="Arial" w:cs="Arial"/>
          <w:sz w:val="24"/>
          <w:szCs w:val="24"/>
          <w:highlight w:val="none"/>
        </w:rPr>
        <w:t>05 h</w:t>
      </w:r>
      <w:r>
        <w:rPr>
          <w:rFonts w:ascii="Arial" w:hAnsi="Arial" w:cs="Arial"/>
          <w:sz w:val="24"/>
          <w:szCs w:val="24"/>
          <w:highlight w:val="none"/>
        </w:rPr>
        <w:t>oras de atividades, na Unidade Escolar para as crianças. As crianças cujas famílias optaram pelo ensino no formato remoto, receberão o atendimento pedagógico durante o período de aula, informado pela Unidade Escolar e de acordo com carga horária de cada professor(a).</w:t>
      </w:r>
    </w:p>
    <w:p>
      <w:pPr>
        <w:pStyle w:val="18"/>
        <w:tabs>
          <w:tab w:val="left" w:pos="983"/>
        </w:tabs>
        <w:spacing w:before="139" w:after="0" w:line="360" w:lineRule="auto"/>
        <w:ind w:left="612" w:right="187" w:firstLine="0"/>
        <w:jc w:val="both"/>
        <w:rPr>
          <w:rFonts w:ascii="Arial" w:hAnsi="Arial" w:cs="Arial"/>
          <w:strike/>
          <w:sz w:val="24"/>
          <w:szCs w:val="24"/>
          <w:highlight w:val="none"/>
        </w:rPr>
      </w:pPr>
    </w:p>
    <w:p>
      <w:pPr>
        <w:pStyle w:val="18"/>
        <w:numPr>
          <w:ilvl w:val="0"/>
          <w:numId w:val="4"/>
        </w:numPr>
        <w:tabs>
          <w:tab w:val="left" w:pos="947"/>
        </w:tabs>
        <w:spacing w:line="360" w:lineRule="auto"/>
        <w:ind w:left="612" w:right="190" w:firstLine="0"/>
        <w:jc w:val="both"/>
        <w:rPr>
          <w:rFonts w:ascii="Arial" w:hAnsi="Arial" w:cs="Arial"/>
          <w:sz w:val="24"/>
          <w:szCs w:val="24"/>
          <w:highlight w:val="none"/>
        </w:rPr>
      </w:pPr>
      <w:r>
        <w:rPr>
          <w:rFonts w:ascii="Arial" w:hAnsi="Arial" w:cs="Arial"/>
          <w:sz w:val="24"/>
          <w:szCs w:val="24"/>
          <w:highlight w:val="none"/>
        </w:rPr>
        <w:t>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w:t>
      </w:r>
      <w:r>
        <w:rPr>
          <w:rFonts w:ascii="Arial" w:hAnsi="Arial" w:cs="Arial"/>
          <w:spacing w:val="-18"/>
          <w:sz w:val="24"/>
          <w:szCs w:val="24"/>
          <w:highlight w:val="none"/>
        </w:rPr>
        <w:t xml:space="preserve"> </w:t>
      </w:r>
      <w:r>
        <w:rPr>
          <w:rFonts w:ascii="Arial" w:hAnsi="Arial" w:cs="Arial"/>
          <w:sz w:val="24"/>
          <w:szCs w:val="24"/>
          <w:highlight w:val="none"/>
        </w:rPr>
        <w:t>turno.</w:t>
      </w:r>
    </w:p>
    <w:p>
      <w:pPr>
        <w:pStyle w:val="18"/>
        <w:numPr>
          <w:ilvl w:val="0"/>
          <w:numId w:val="4"/>
        </w:numPr>
        <w:tabs>
          <w:tab w:val="left" w:pos="925"/>
        </w:tabs>
        <w:spacing w:before="91" w:after="0" w:line="360" w:lineRule="auto"/>
        <w:ind w:left="612" w:right="197" w:firstLine="0"/>
        <w:jc w:val="both"/>
        <w:rPr>
          <w:rFonts w:ascii="Arial" w:hAnsi="Arial" w:cs="Arial"/>
          <w:sz w:val="24"/>
          <w:szCs w:val="24"/>
          <w:highlight w:val="none"/>
        </w:rPr>
      </w:pPr>
      <w:r>
        <w:rPr>
          <w:rFonts w:ascii="Arial" w:hAnsi="Arial" w:cs="Arial"/>
          <w:sz w:val="24"/>
          <w:szCs w:val="24"/>
          <w:highlight w:val="none"/>
        </w:rPr>
        <w:t>As crianças que já frequentam um período (matutino ou vespertino) continuarão no mesmo turno de</w:t>
      </w:r>
      <w:r>
        <w:rPr>
          <w:rFonts w:ascii="Arial" w:hAnsi="Arial" w:cs="Arial"/>
          <w:spacing w:val="-15"/>
          <w:sz w:val="24"/>
          <w:szCs w:val="24"/>
          <w:highlight w:val="none"/>
        </w:rPr>
        <w:t xml:space="preserve"> </w:t>
      </w:r>
      <w:r>
        <w:rPr>
          <w:rFonts w:ascii="Arial" w:hAnsi="Arial" w:cs="Arial"/>
          <w:sz w:val="24"/>
          <w:szCs w:val="24"/>
          <w:highlight w:val="none"/>
        </w:rPr>
        <w:t>atendimento.</w:t>
      </w:r>
    </w:p>
    <w:p>
      <w:pPr>
        <w:pStyle w:val="18"/>
        <w:numPr>
          <w:ilvl w:val="0"/>
          <w:numId w:val="4"/>
        </w:numPr>
        <w:tabs>
          <w:tab w:val="left" w:pos="928"/>
        </w:tabs>
        <w:spacing w:line="360" w:lineRule="auto"/>
        <w:ind w:left="612" w:right="187" w:firstLine="0"/>
        <w:jc w:val="both"/>
        <w:rPr>
          <w:rFonts w:ascii="Arial" w:hAnsi="Arial" w:cs="Arial"/>
          <w:sz w:val="24"/>
          <w:szCs w:val="24"/>
          <w:highlight w:val="none"/>
        </w:rPr>
      </w:pPr>
      <w:r>
        <w:rPr>
          <w:rFonts w:ascii="Arial" w:hAnsi="Arial" w:cs="Arial"/>
          <w:sz w:val="24"/>
          <w:szCs w:val="24"/>
          <w:highlight w:val="none"/>
        </w:rPr>
        <w:t xml:space="preserve">Nestes grupos (matutino e vespertino) o atendimento será semanal, não havendo, a princípio, revezamento, ou seja, serão atendidos todas as semanas, de segunda-feira a </w:t>
      </w:r>
      <w:r>
        <w:rPr>
          <w:rFonts w:ascii="Arial" w:hAnsi="Arial" w:cs="Arial"/>
          <w:sz w:val="24"/>
          <w:szCs w:val="24"/>
          <w:highlight w:val="none"/>
          <w:shd w:val="clear" w:fill="auto"/>
          <w:lang w:val="pt-BR"/>
        </w:rPr>
        <w:t>sexta-feira</w:t>
      </w:r>
      <w:r>
        <w:rPr>
          <w:rFonts w:ascii="Arial" w:hAnsi="Arial" w:cs="Arial"/>
          <w:sz w:val="24"/>
          <w:szCs w:val="24"/>
          <w:highlight w:val="none"/>
          <w:shd w:val="clear" w:fill="auto"/>
        </w:rPr>
        <w:t>.</w:t>
      </w:r>
    </w:p>
    <w:p>
      <w:pPr>
        <w:pStyle w:val="18"/>
        <w:numPr>
          <w:ilvl w:val="0"/>
          <w:numId w:val="4"/>
        </w:numPr>
        <w:tabs>
          <w:tab w:val="left" w:pos="916"/>
        </w:tabs>
        <w:spacing w:before="91" w:after="0" w:line="360" w:lineRule="auto"/>
        <w:ind w:left="612" w:right="184" w:firstLine="0"/>
        <w:jc w:val="both"/>
        <w:rPr>
          <w:rFonts w:ascii="Arial" w:hAnsi="Arial" w:cs="Arial"/>
          <w:sz w:val="24"/>
          <w:szCs w:val="24"/>
          <w:highlight w:val="none"/>
        </w:rPr>
      </w:pPr>
      <w:r>
        <w:rPr>
          <w:rFonts w:ascii="Arial" w:hAnsi="Arial" w:cs="Arial"/>
          <w:sz w:val="24"/>
          <w:szCs w:val="24"/>
          <w:highlight w:val="none"/>
        </w:rPr>
        <w:t xml:space="preserve">A Secretaria Municipal de Educação juntamente com a Unidade Escolar, colocam- se no direito de, havendo a real necessidade de garantir o atendimento presencial </w:t>
      </w:r>
      <w:r>
        <w:rPr>
          <w:rFonts w:ascii="Arial" w:hAnsi="Arial" w:eastAsia="Calibri" w:cs="Arial"/>
          <w:sz w:val="24"/>
          <w:szCs w:val="24"/>
          <w:highlight w:val="none"/>
          <w:lang w:val="pt-PT" w:eastAsia="pt-PT" w:bidi="pt-PT"/>
        </w:rPr>
        <w:t>de 5 horas de atendimento</w:t>
      </w:r>
      <w:r>
        <w:rPr>
          <w:rFonts w:ascii="Arial" w:hAnsi="Arial" w:cs="Arial"/>
          <w:sz w:val="24"/>
          <w:szCs w:val="24"/>
          <w:highlight w:val="none"/>
        </w:rPr>
        <w:t xml:space="preserve"> a todas as crianças já matriculadas nos Centros de Educação Infantil Municipais, realizar a modalidade de</w:t>
      </w:r>
      <w:r>
        <w:rPr>
          <w:rFonts w:ascii="Arial" w:hAnsi="Arial" w:cs="Arial"/>
          <w:spacing w:val="-6"/>
          <w:sz w:val="24"/>
          <w:szCs w:val="24"/>
          <w:highlight w:val="none"/>
        </w:rPr>
        <w:t xml:space="preserve"> </w:t>
      </w:r>
      <w:r>
        <w:rPr>
          <w:rFonts w:ascii="Arial" w:hAnsi="Arial" w:cs="Arial"/>
          <w:sz w:val="24"/>
          <w:szCs w:val="24"/>
          <w:highlight w:val="none"/>
        </w:rPr>
        <w:t>rodízio.</w:t>
      </w:r>
    </w:p>
    <w:p>
      <w:pPr>
        <w:pStyle w:val="18"/>
        <w:numPr>
          <w:ilvl w:val="0"/>
          <w:numId w:val="4"/>
        </w:numPr>
        <w:tabs>
          <w:tab w:val="left" w:pos="992"/>
        </w:tabs>
        <w:spacing w:before="137" w:after="0" w:line="360" w:lineRule="auto"/>
        <w:ind w:left="612" w:right="355" w:hanging="46"/>
        <w:jc w:val="both"/>
        <w:rPr>
          <w:rFonts w:ascii="Arial" w:hAnsi="Arial" w:cs="Arial"/>
          <w:sz w:val="24"/>
          <w:szCs w:val="24"/>
          <w:highlight w:val="none"/>
        </w:rPr>
      </w:pPr>
      <w:r>
        <w:rPr>
          <w:rFonts w:ascii="Arial" w:hAnsi="Arial" w:cs="Arial"/>
          <w:sz w:val="24"/>
          <w:szCs w:val="24"/>
          <w:highlight w:val="none"/>
        </w:rPr>
        <w:t>Cada família receberá um quadro mais específico com os grupos e dias que a</w:t>
      </w:r>
      <w:r>
        <w:rPr>
          <w:rFonts w:ascii="Arial" w:hAnsi="Arial" w:cs="Arial"/>
          <w:spacing w:val="-36"/>
          <w:sz w:val="24"/>
          <w:szCs w:val="24"/>
          <w:highlight w:val="none"/>
        </w:rPr>
        <w:t xml:space="preserve"> </w:t>
      </w:r>
      <w:r>
        <w:rPr>
          <w:rFonts w:ascii="Arial" w:hAnsi="Arial" w:cs="Arial"/>
          <w:sz w:val="24"/>
          <w:szCs w:val="24"/>
          <w:highlight w:val="none"/>
        </w:rPr>
        <w:t>criança frequentará as aulas, para melhor organização e</w:t>
      </w:r>
      <w:r>
        <w:rPr>
          <w:rFonts w:ascii="Arial" w:hAnsi="Arial" w:cs="Arial"/>
          <w:spacing w:val="-27"/>
          <w:sz w:val="24"/>
          <w:szCs w:val="24"/>
          <w:highlight w:val="none"/>
        </w:rPr>
        <w:t xml:space="preserve"> </w:t>
      </w:r>
      <w:r>
        <w:rPr>
          <w:rFonts w:ascii="Arial" w:hAnsi="Arial" w:cs="Arial"/>
          <w:sz w:val="24"/>
          <w:szCs w:val="24"/>
          <w:highlight w:val="none"/>
        </w:rPr>
        <w:t xml:space="preserve">entendimento, </w:t>
      </w:r>
      <w:r>
        <w:rPr>
          <w:rFonts w:ascii="Arial" w:hAnsi="Arial" w:cs="Arial"/>
          <w:sz w:val="24"/>
          <w:szCs w:val="24"/>
          <w:highlight w:val="none"/>
          <w:shd w:val="clear" w:fill="auto"/>
        </w:rPr>
        <w:t>em caso de rodízio de atendimento.</w:t>
      </w:r>
    </w:p>
    <w:p>
      <w:pPr>
        <w:pStyle w:val="18"/>
        <w:numPr>
          <w:ilvl w:val="0"/>
          <w:numId w:val="4"/>
        </w:numPr>
        <w:tabs>
          <w:tab w:val="left" w:pos="992"/>
        </w:tabs>
        <w:spacing w:line="360" w:lineRule="auto"/>
        <w:ind w:left="612" w:right="190" w:hanging="46"/>
        <w:jc w:val="both"/>
        <w:rPr>
          <w:rFonts w:ascii="Arial" w:hAnsi="Arial" w:cs="Arial"/>
          <w:sz w:val="24"/>
          <w:szCs w:val="24"/>
          <w:highlight w:val="none"/>
        </w:rPr>
      </w:pPr>
      <w:r>
        <w:rPr>
          <w:rFonts w:ascii="Arial" w:hAnsi="Arial" w:cs="Arial"/>
          <w:sz w:val="24"/>
          <w:szCs w:val="24"/>
          <w:highlight w:val="none"/>
        </w:rPr>
        <w:t>Na falta de Professores para substituição em turmas que o profissional está afastado por se enquadrar nos grupos de risco, ou ainda, em situação de suspeita ou confirmação em decorrência da infecção humana pelo novo Coronavírus (COVID-19), estes</w:t>
      </w:r>
      <w:r>
        <w:rPr>
          <w:rFonts w:ascii="Arial" w:hAnsi="Arial" w:cs="Arial"/>
          <w:spacing w:val="5"/>
          <w:sz w:val="24"/>
          <w:szCs w:val="24"/>
          <w:highlight w:val="none"/>
        </w:rPr>
        <w:t xml:space="preserve"> </w:t>
      </w:r>
      <w:r>
        <w:rPr>
          <w:rFonts w:ascii="Arial" w:hAnsi="Arial" w:cs="Arial"/>
          <w:sz w:val="24"/>
          <w:szCs w:val="24"/>
          <w:highlight w:val="none"/>
        </w:rPr>
        <w:t>alunos</w:t>
      </w:r>
    </w:p>
    <w:p>
      <w:pPr>
        <w:pStyle w:val="6"/>
        <w:spacing w:before="91" w:after="0" w:line="360" w:lineRule="auto"/>
        <w:ind w:left="612" w:right="192" w:firstLine="0"/>
        <w:jc w:val="both"/>
        <w:rPr>
          <w:rFonts w:ascii="Arial" w:hAnsi="Arial" w:cs="Arial"/>
          <w:sz w:val="24"/>
          <w:szCs w:val="24"/>
          <w:highlight w:val="none"/>
        </w:rPr>
      </w:pPr>
      <w:r>
        <w:rPr>
          <w:rFonts w:ascii="Arial" w:hAnsi="Arial" w:cs="Arial"/>
          <w:sz w:val="24"/>
          <w:szCs w:val="24"/>
          <w:highlight w:val="none"/>
        </w:rPr>
        <w:t>devem ser mantidos em atividades remotas até o retorno do Professor afastado temporariamente e/ou substituição por outro professor.</w:t>
      </w:r>
    </w:p>
    <w:p>
      <w:pPr>
        <w:widowControl w:val="0"/>
        <w:numPr>
          <w:ilvl w:val="0"/>
          <w:numId w:val="0"/>
        </w:numPr>
        <w:tabs>
          <w:tab w:val="left" w:pos="519"/>
          <w:tab w:val="left" w:pos="520"/>
        </w:tabs>
        <w:spacing w:line="360" w:lineRule="auto"/>
        <w:ind w:left="0" w:right="134" w:firstLine="0"/>
        <w:jc w:val="both"/>
        <w:rPr>
          <w:rFonts w:ascii="Arial" w:hAnsi="Arial" w:eastAsia="Times New Roman" w:cs="Arial"/>
          <w:sz w:val="24"/>
          <w:szCs w:val="24"/>
          <w:highlight w:val="none"/>
        </w:rPr>
      </w:pPr>
    </w:p>
    <w:p>
      <w:pPr>
        <w:numPr>
          <w:ilvl w:val="0"/>
          <w:numId w:val="0"/>
        </w:numPr>
        <w:tabs>
          <w:tab w:val="left" w:pos="817"/>
          <w:tab w:val="left" w:pos="818"/>
        </w:tabs>
        <w:spacing w:line="360" w:lineRule="auto"/>
        <w:jc w:val="both"/>
        <w:outlineLvl w:val="0"/>
        <w:rPr>
          <w:rFonts w:ascii="Arial" w:hAnsi="Arial" w:cs="Arial"/>
          <w:b/>
          <w:sz w:val="24"/>
          <w:szCs w:val="24"/>
          <w:highlight w:val="none"/>
        </w:rPr>
      </w:pPr>
    </w:p>
    <w:p>
      <w:pPr>
        <w:numPr>
          <w:ilvl w:val="0"/>
          <w:numId w:val="0"/>
        </w:numPr>
        <w:tabs>
          <w:tab w:val="left" w:pos="817"/>
          <w:tab w:val="left" w:pos="818"/>
        </w:tabs>
        <w:spacing w:line="360" w:lineRule="auto"/>
        <w:jc w:val="both"/>
        <w:outlineLvl w:val="0"/>
        <w:rPr>
          <w:rFonts w:ascii="Arial" w:hAnsi="Arial" w:cs="Arial"/>
          <w:b/>
          <w:sz w:val="24"/>
          <w:szCs w:val="24"/>
          <w:highlight w:val="none"/>
        </w:rPr>
      </w:pPr>
    </w:p>
    <w:p>
      <w:pPr>
        <w:numPr>
          <w:ilvl w:val="0"/>
          <w:numId w:val="0"/>
        </w:num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6.3. AULAS SOMENTE REMOTAS EM TODOS OS NÍVEIS DE ENSINO DA REDE MUNICIPAL</w:t>
      </w:r>
    </w:p>
    <w:p>
      <w:pPr>
        <w:numPr>
          <w:ilvl w:val="0"/>
          <w:numId w:val="0"/>
        </w:num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 xml:space="preserve"> </w:t>
      </w:r>
    </w:p>
    <w:p>
      <w:pPr>
        <w:numPr>
          <w:ilvl w:val="0"/>
          <w:numId w:val="0"/>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 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18"/>
        <w:numPr>
          <w:ilvl w:val="0"/>
          <w:numId w:val="5"/>
        </w:num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18"/>
        <w:numPr>
          <w:ilvl w:val="0"/>
          <w:numId w:val="5"/>
        </w:numPr>
        <w:tabs>
          <w:tab w:val="left" w:pos="817"/>
          <w:tab w:val="left" w:pos="818"/>
        </w:tabs>
        <w:spacing w:line="360" w:lineRule="auto"/>
        <w:jc w:val="both"/>
        <w:outlineLvl w:val="0"/>
        <w:rPr>
          <w:rFonts w:ascii="Arial" w:hAnsi="Arial" w:cs="Arial"/>
          <w:strike w:val="0"/>
          <w:dstrike w:val="0"/>
          <w:sz w:val="24"/>
          <w:szCs w:val="24"/>
          <w:highlight w:val="none"/>
        </w:rPr>
      </w:pPr>
      <w:r>
        <w:rPr>
          <w:rFonts w:ascii="Arial" w:hAnsi="Arial" w:cs="Arial"/>
          <w:sz w:val="24"/>
          <w:szCs w:val="24"/>
          <w:highlight w:val="none"/>
        </w:rPr>
        <w:t>Os pais que optarem pela frequência escolar somente de forma remota deverão renovar seu termo de responsabilidade para esta modalidade de ensino obrigatoriamente a cada</w:t>
      </w:r>
      <w:r>
        <w:rPr>
          <w:rFonts w:ascii="Arial" w:hAnsi="Arial" w:cs="Arial"/>
          <w:sz w:val="24"/>
          <w:szCs w:val="24"/>
          <w:highlight w:val="none"/>
          <w:lang w:val="pt-BR"/>
        </w:rPr>
        <w:t xml:space="preserve"> início de trimestre.</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18"/>
        <w:spacing w:line="360" w:lineRule="auto"/>
        <w:ind w:left="0" w:right="163" w:firstLine="0"/>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18"/>
        <w:spacing w:line="360" w:lineRule="auto"/>
        <w:ind w:left="0" w:right="163" w:firstLine="0"/>
        <w:jc w:val="both"/>
        <w:rPr>
          <w:rFonts w:ascii="Arial" w:hAnsi="Arial" w:cs="Arial"/>
          <w:b/>
          <w:sz w:val="24"/>
          <w:szCs w:val="24"/>
          <w:highlight w:val="none"/>
        </w:rPr>
      </w:pP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XIV.</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firstLine="0"/>
        <w:jc w:val="both"/>
        <w:rPr>
          <w:rFonts w:ascii="Arial" w:hAnsi="Arial" w:eastAsia="Times New Roman" w:cs="Arial"/>
          <w:sz w:val="24"/>
          <w:szCs w:val="24"/>
          <w:highlight w:val="none"/>
        </w:rPr>
      </w:pPr>
      <w:r>
        <w:rPr>
          <w:rFonts w:ascii="Arial" w:hAnsi="Arial" w:eastAsia="Times New Roman" w:cs="Arial"/>
          <w:sz w:val="24"/>
          <w:szCs w:val="24"/>
          <w:highlight w:val="none"/>
        </w:rPr>
        <w:t>XV.</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pStyle w:val="18"/>
        <w:numPr>
          <w:ilvl w:val="0"/>
          <w:numId w:val="6"/>
        </w:numPr>
        <w:tabs>
          <w:tab w:val="left" w:pos="1321"/>
        </w:tabs>
        <w:spacing w:line="360" w:lineRule="auto"/>
        <w:ind w:left="660" w:right="362" w:firstLine="0"/>
        <w:jc w:val="both"/>
        <w:rPr>
          <w:highlight w:val="none"/>
          <w:shd w:val="clear" w:fill="auto"/>
        </w:rPr>
      </w:pPr>
      <w:r>
        <w:rPr>
          <w:rFonts w:ascii="Arial" w:hAnsi="Arial" w:cs="Arial"/>
          <w:sz w:val="24"/>
          <w:szCs w:val="24"/>
          <w:highlight w:val="none"/>
          <w:shd w:val="clear" w:fill="auto"/>
          <w:lang w:val="pt-BR"/>
        </w:rPr>
        <w:t>Proibir a entrada e circulação de materiais de divulgação comercial, tais como panfletos, folders e similares no espaço escolar.</w:t>
      </w:r>
    </w:p>
    <w:p>
      <w:pPr>
        <w:spacing w:line="360" w:lineRule="auto"/>
        <w:ind w:right="163" w:firstLine="0"/>
        <w:jc w:val="both"/>
        <w:rPr>
          <w:rFonts w:ascii="Arial" w:hAnsi="Arial" w:eastAsia="Times New Roman" w:cs="Arial"/>
          <w:sz w:val="24"/>
          <w:szCs w:val="24"/>
          <w:highlight w:val="none"/>
        </w:rPr>
      </w:pP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7.2 - </w:t>
      </w:r>
      <w:r>
        <w:rPr>
          <w:rFonts w:ascii="Arial" w:hAnsi="Arial" w:eastAsia="Times New Roman" w:cs="Arial"/>
          <w:b/>
          <w:bCs/>
          <w:spacing w:val="-22"/>
          <w:sz w:val="24"/>
          <w:szCs w:val="24"/>
          <w:highlight w:val="none"/>
        </w:rPr>
        <w:t>Medidas</w:t>
      </w:r>
      <w:r>
        <w:rPr>
          <w:rFonts w:ascii="Arial" w:hAnsi="Arial" w:cs="Arial"/>
          <w:b/>
          <w:sz w:val="24"/>
          <w:szCs w:val="24"/>
          <w:highlight w:val="none"/>
        </w:rPr>
        <w:t xml:space="preserve"> de distanciamento social</w:t>
      </w:r>
    </w:p>
    <w:p>
      <w:pPr>
        <w:spacing w:line="360" w:lineRule="auto"/>
        <w:ind w:firstLine="567"/>
        <w:jc w:val="both"/>
        <w:rPr>
          <w:rFonts w:ascii="Arial" w:hAnsi="Arial" w:cs="Arial"/>
          <w:sz w:val="24"/>
          <w:szCs w:val="24"/>
          <w:highlight w:val="none"/>
        </w:rPr>
      </w:pPr>
    </w:p>
    <w:p>
      <w:pPr>
        <w:pStyle w:val="18"/>
        <w:numPr>
          <w:ilvl w:val="2"/>
          <w:numId w:val="7"/>
        </w:numPr>
        <w:tabs>
          <w:tab w:val="left" w:pos="1309"/>
        </w:tabs>
        <w:spacing w:line="360" w:lineRule="auto"/>
        <w:ind w:left="1308" w:hanging="337"/>
        <w:jc w:val="both"/>
        <w:rPr>
          <w:highlight w:val="none"/>
          <w:shd w:val="clear" w:fill="auto"/>
        </w:rPr>
      </w:pPr>
      <w:r>
        <w:rPr>
          <w:rFonts w:ascii="Arial" w:hAnsi="Arial" w:cs="Arial"/>
          <w:color w:val="201F1F"/>
          <w:sz w:val="24"/>
          <w:szCs w:val="24"/>
          <w:highlight w:val="none"/>
          <w:shd w:val="clear" w:fill="auto"/>
        </w:rPr>
        <w:t>Manter o distanciamento</w:t>
      </w:r>
      <w:r>
        <w:rPr>
          <w:rFonts w:ascii="Arial" w:hAnsi="Arial" w:cs="Arial"/>
          <w:color w:val="201F1F"/>
          <w:sz w:val="24"/>
          <w:szCs w:val="24"/>
          <w:highlight w:val="none"/>
          <w:shd w:val="clear" w:fill="auto"/>
          <w:lang w:val="pt-BR"/>
        </w:rPr>
        <w:t xml:space="preserve"> mínimo de 1m (1metro) de raio nas salas de aula</w:t>
      </w:r>
      <w:r>
        <w:rPr>
          <w:rFonts w:ascii="Arial" w:hAnsi="Arial" w:cs="Arial"/>
          <w:color w:val="201F1F"/>
          <w:sz w:val="24"/>
          <w:szCs w:val="24"/>
          <w:highlight w:val="none"/>
          <w:shd w:val="clear" w:fill="auto"/>
        </w:rPr>
        <w:t xml:space="preserve"> e de 1,5m (um metro e</w:t>
      </w:r>
      <w:r>
        <w:rPr>
          <w:rFonts w:ascii="Arial" w:hAnsi="Arial" w:cs="Arial"/>
          <w:color w:val="201F1F"/>
          <w:spacing w:val="32"/>
          <w:sz w:val="24"/>
          <w:szCs w:val="24"/>
          <w:highlight w:val="none"/>
          <w:shd w:val="clear" w:fill="auto"/>
        </w:rPr>
        <w:t xml:space="preserve"> </w:t>
      </w:r>
      <w:r>
        <w:rPr>
          <w:rFonts w:ascii="Arial" w:hAnsi="Arial" w:cs="Arial"/>
          <w:color w:val="201F1F"/>
          <w:sz w:val="24"/>
          <w:szCs w:val="24"/>
          <w:highlight w:val="none"/>
          <w:shd w:val="clear" w:fill="auto"/>
        </w:rPr>
        <w:t>meio)</w:t>
      </w:r>
      <w:r>
        <w:rPr>
          <w:rFonts w:ascii="Arial" w:hAnsi="Arial" w:cs="Arial"/>
          <w:color w:val="201F1F"/>
          <w:sz w:val="24"/>
          <w:szCs w:val="24"/>
          <w:highlight w:val="none"/>
          <w:shd w:val="clear" w:fill="auto"/>
          <w:lang w:val="pt-BR"/>
        </w:rPr>
        <w:t xml:space="preserve"> no uso de refeitório, corredores e outros espaços externos da Unidade Escolar</w:t>
      </w:r>
      <w:r>
        <w:rPr>
          <w:rFonts w:ascii="Arial" w:hAnsi="Arial" w:cs="Arial"/>
          <w:color w:val="201F1F"/>
          <w:sz w:val="24"/>
          <w:szCs w:val="24"/>
          <w:highlight w:val="none"/>
          <w:shd w:val="clear" w:fill="auto"/>
        </w:rPr>
        <w:t>;</w:t>
      </w:r>
    </w:p>
    <w:p>
      <w:pPr>
        <w:numPr>
          <w:ilvl w:val="0"/>
          <w:numId w:val="8"/>
        </w:numPr>
        <w:tabs>
          <w:tab w:val="left" w:pos="567"/>
          <w:tab w:val="left" w:pos="10179"/>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Respeitar a marcação de sinalização do distanciamento de 1,5m (um metro e </w:t>
      </w:r>
      <w:r>
        <w:rPr>
          <w:rFonts w:ascii="Arial" w:hAnsi="Arial" w:eastAsia="Times New Roman" w:cs="Arial"/>
          <w:spacing w:val="-3"/>
          <w:sz w:val="24"/>
          <w:szCs w:val="24"/>
          <w:highlight w:val="none"/>
        </w:rPr>
        <w:t>meio)</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em</w:t>
      </w:r>
      <w:r>
        <w:rPr>
          <w:rFonts w:ascii="Arial" w:hAnsi="Arial" w:eastAsia="Times New Roman" w:cs="Arial"/>
          <w:spacing w:val="-1"/>
          <w:sz w:val="24"/>
          <w:szCs w:val="24"/>
          <w:highlight w:val="none"/>
        </w:rPr>
        <w:t xml:space="preserve"> </w:t>
      </w:r>
      <w:r>
        <w:rPr>
          <w:rFonts w:ascii="Arial" w:hAnsi="Arial" w:eastAsia="Times New Roman" w:cs="Arial"/>
          <w:sz w:val="24"/>
          <w:szCs w:val="24"/>
          <w:highlight w:val="none"/>
        </w:rPr>
        <w:t xml:space="preserve">todas </w:t>
      </w:r>
      <w:r>
        <w:rPr>
          <w:rFonts w:ascii="Arial" w:hAnsi="Arial" w:eastAsia="Times New Roman" w:cs="Arial"/>
          <w:spacing w:val="-10"/>
          <w:sz w:val="24"/>
          <w:szCs w:val="24"/>
          <w:highlight w:val="none"/>
        </w:rPr>
        <w:t xml:space="preserve">as </w:t>
      </w:r>
      <w:r>
        <w:rPr>
          <w:rFonts w:ascii="Arial" w:hAnsi="Arial" w:eastAsia="Times New Roman" w:cs="Arial"/>
          <w:sz w:val="24"/>
          <w:szCs w:val="24"/>
          <w:highlight w:val="none"/>
        </w:rPr>
        <w:t>dependências de uso</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coletivo;</w:t>
      </w:r>
    </w:p>
    <w:p>
      <w:pPr>
        <w:numPr>
          <w:ilvl w:val="0"/>
          <w:numId w:val="8"/>
        </w:numPr>
        <w:tabs>
          <w:tab w:val="left" w:pos="567"/>
          <w:tab w:val="left" w:pos="10179"/>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Respeitar o limite definido para capacidade máxima de pessoas em cada ambiente, em especial, em salas de aulas, bibliotecas, ambientes compartilhados, afixando cartazes informativos nos locais; </w:t>
      </w:r>
      <w:r>
        <w:rPr>
          <w:rFonts w:ascii="Arial" w:hAnsi="Arial" w:cs="Arial"/>
          <w:sz w:val="24"/>
          <w:szCs w:val="24"/>
          <w:highlight w:val="none"/>
          <w:lang w:val="pt-BR"/>
        </w:rPr>
        <w:t>d</w:t>
      </w:r>
      <w:r>
        <w:rPr>
          <w:rFonts w:ascii="Arial" w:hAnsi="Arial" w:cs="Arial"/>
          <w:sz w:val="24"/>
          <w:szCs w:val="24"/>
          <w:highlight w:val="none"/>
        </w:rPr>
        <w:t xml:space="preserve">etalhamento no </w:t>
      </w:r>
      <w:r>
        <w:rPr>
          <w:rFonts w:ascii="Arial" w:hAnsi="Arial" w:cs="Arial"/>
          <w:b/>
          <w:sz w:val="24"/>
          <w:szCs w:val="24"/>
          <w:highlight w:val="none"/>
          <w:u w:val="single"/>
        </w:rPr>
        <w:t xml:space="preserve">anexo 01 </w:t>
      </w:r>
      <w:r>
        <w:rPr>
          <w:rFonts w:ascii="Arial" w:hAnsi="Arial" w:cs="Arial"/>
          <w:b/>
          <w:sz w:val="24"/>
          <w:szCs w:val="24"/>
          <w:highlight w:val="none"/>
        </w:rPr>
        <w:t xml:space="preserve">. </w:t>
      </w:r>
    </w:p>
    <w:p>
      <w:pPr>
        <w:numPr>
          <w:ilvl w:val="0"/>
          <w:numId w:val="8"/>
        </w:numPr>
        <w:tabs>
          <w:tab w:val="left" w:pos="567"/>
        </w:tabs>
        <w:spacing w:line="360" w:lineRule="auto"/>
        <w:jc w:val="both"/>
        <w:rPr>
          <w:rFonts w:ascii="Arial" w:hAnsi="Arial" w:eastAsia="Times New Roman" w:cs="Arial"/>
          <w:sz w:val="24"/>
          <w:szCs w:val="24"/>
          <w:highlight w:val="none"/>
        </w:rPr>
      </w:pPr>
      <w:r>
        <w:rPr>
          <w:rFonts w:ascii="Arial" w:hAnsi="Arial" w:cs="Arial"/>
          <w:sz w:val="24"/>
          <w:szCs w:val="24"/>
          <w:highlight w:val="none"/>
        </w:rPr>
        <w:t xml:space="preserve">Os alunos, professores, trabalhadores e </w:t>
      </w:r>
      <w:r>
        <w:rPr>
          <w:rFonts w:ascii="Arial" w:hAnsi="Arial" w:cs="Arial"/>
          <w:sz w:val="24"/>
          <w:szCs w:val="24"/>
          <w:highlight w:val="none"/>
          <w:lang w:val="pt-BR"/>
        </w:rPr>
        <w:t xml:space="preserve">comunidade escolar </w:t>
      </w:r>
      <w:r>
        <w:rPr>
          <w:rFonts w:ascii="Arial" w:hAnsi="Arial" w:cs="Arial"/>
          <w:sz w:val="24"/>
          <w:szCs w:val="24"/>
          <w:highlight w:val="none"/>
        </w:rPr>
        <w:t>COM AUTORIZAÇÃO DA DIREÇÃO ESCOLAR, devem manter o distanciamento de, no mínimo, 1,5 m (um metro e meio) entre as pessoas em todos os ambientes do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numPr>
          <w:ilvl w:val="0"/>
          <w:numId w:val="8"/>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Divulgar e orientar alunos e trabalhadores que não é permitido:</w:t>
      </w:r>
    </w:p>
    <w:p>
      <w:pPr>
        <w:pStyle w:val="18"/>
        <w:numPr>
          <w:ilvl w:val="0"/>
          <w:numId w:val="9"/>
        </w:numPr>
        <w:tabs>
          <w:tab w:val="left" w:pos="851"/>
          <w:tab w:val="left" w:pos="1445"/>
        </w:tabs>
        <w:suppressAutoHyphens/>
        <w:spacing w:line="360" w:lineRule="auto"/>
        <w:jc w:val="both"/>
        <w:rPr>
          <w:rFonts w:ascii="Arial" w:hAnsi="Arial" w:cs="Arial"/>
          <w:sz w:val="24"/>
          <w:szCs w:val="24"/>
          <w:highlight w:val="none"/>
        </w:rPr>
      </w:pPr>
      <w:r>
        <w:rPr>
          <w:rFonts w:ascii="Arial" w:hAnsi="Arial" w:cs="Arial"/>
          <w:sz w:val="24"/>
          <w:szCs w:val="24"/>
          <w:highlight w:val="none"/>
        </w:rPr>
        <w:t>Comportamentos sociais tais como aperto de mãos, abraços e beijos;</w:t>
      </w:r>
    </w:p>
    <w:p>
      <w:pPr>
        <w:pStyle w:val="18"/>
        <w:numPr>
          <w:ilvl w:val="0"/>
          <w:numId w:val="9"/>
        </w:numPr>
        <w:tabs>
          <w:tab w:val="left" w:pos="851"/>
          <w:tab w:val="left" w:pos="1448"/>
        </w:tabs>
        <w:suppressAutoHyphens/>
        <w:spacing w:line="360" w:lineRule="auto"/>
        <w:jc w:val="both"/>
        <w:rPr>
          <w:rFonts w:ascii="Arial" w:hAnsi="Arial" w:cs="Arial"/>
          <w:sz w:val="24"/>
          <w:szCs w:val="24"/>
          <w:highlight w:val="none"/>
        </w:rPr>
      </w:pPr>
      <w:r>
        <w:rPr>
          <w:rFonts w:ascii="Arial" w:hAnsi="Arial" w:cs="Arial"/>
          <w:sz w:val="24"/>
          <w:szCs w:val="24"/>
          <w:highlight w:val="none"/>
        </w:rPr>
        <w:t>Compartilhar material escolar, como canetas, cadernos, réguas, borrachas entre</w:t>
      </w:r>
      <w:r>
        <w:rPr>
          <w:rFonts w:ascii="Arial" w:hAnsi="Arial" w:cs="Arial"/>
          <w:spacing w:val="-1"/>
          <w:sz w:val="24"/>
          <w:szCs w:val="24"/>
          <w:highlight w:val="none"/>
        </w:rPr>
        <w:t xml:space="preserve"> </w:t>
      </w:r>
      <w:r>
        <w:rPr>
          <w:rFonts w:ascii="Arial" w:hAnsi="Arial" w:cs="Arial"/>
          <w:sz w:val="24"/>
          <w:szCs w:val="24"/>
          <w:highlight w:val="none"/>
        </w:rPr>
        <w:t>outros;</w:t>
      </w:r>
    </w:p>
    <w:p>
      <w:pPr>
        <w:pStyle w:val="18"/>
        <w:numPr>
          <w:ilvl w:val="0"/>
          <w:numId w:val="9"/>
        </w:numPr>
        <w:tabs>
          <w:tab w:val="left" w:pos="851"/>
          <w:tab w:val="left" w:pos="1430"/>
        </w:tabs>
        <w:suppressAutoHyphens/>
        <w:spacing w:line="360" w:lineRule="auto"/>
        <w:jc w:val="both"/>
        <w:rPr>
          <w:rFonts w:ascii="Arial" w:hAnsi="Arial" w:cs="Arial"/>
          <w:sz w:val="24"/>
          <w:szCs w:val="24"/>
          <w:highlight w:val="none"/>
        </w:rPr>
      </w:pPr>
      <w:r>
        <w:rPr>
          <w:rFonts w:ascii="Arial" w:hAnsi="Arial" w:cs="Arial"/>
          <w:sz w:val="24"/>
          <w:szCs w:val="24"/>
          <w:highlight w:val="none"/>
        </w:rPr>
        <w:t>Compartilhar objetos pessoais, como roupas, escova de cabelo, maquiagens, brinquedos e</w:t>
      </w:r>
      <w:r>
        <w:rPr>
          <w:rFonts w:ascii="Arial" w:hAnsi="Arial" w:cs="Arial"/>
          <w:spacing w:val="-1"/>
          <w:sz w:val="24"/>
          <w:szCs w:val="24"/>
          <w:highlight w:val="none"/>
        </w:rPr>
        <w:t xml:space="preserve"> </w:t>
      </w:r>
      <w:r>
        <w:rPr>
          <w:rFonts w:ascii="Arial" w:hAnsi="Arial" w:cs="Arial"/>
          <w:sz w:val="24"/>
          <w:szCs w:val="24"/>
          <w:highlight w:val="none"/>
        </w:rPr>
        <w:t>semelhantes.</w:t>
      </w:r>
    </w:p>
    <w:p>
      <w:pPr>
        <w:pStyle w:val="18"/>
        <w:numPr>
          <w:ilvl w:val="0"/>
          <w:numId w:val="8"/>
        </w:numPr>
        <w:tabs>
          <w:tab w:val="left" w:pos="851"/>
          <w:tab w:val="left" w:pos="1556"/>
        </w:tabs>
        <w:suppressAutoHyphens/>
        <w:spacing w:line="360" w:lineRule="auto"/>
        <w:jc w:val="both"/>
        <w:rPr>
          <w:rFonts w:ascii="Arial" w:hAnsi="Arial" w:cs="Arial"/>
          <w:sz w:val="24"/>
          <w:szCs w:val="24"/>
          <w:highlight w:val="none"/>
        </w:rPr>
      </w:pPr>
      <w:r>
        <w:rPr>
          <w:rFonts w:ascii="Arial" w:hAnsi="Arial" w:cs="Arial"/>
          <w:sz w:val="24"/>
          <w:szCs w:val="24"/>
          <w:highlight w:val="none"/>
        </w:rPr>
        <w:t>Os alunos devem permanecer somente nas suas salas de aula, evitando espaços comuns e outras salas que não as</w:t>
      </w:r>
      <w:r>
        <w:rPr>
          <w:rFonts w:ascii="Arial" w:hAnsi="Arial" w:cs="Arial"/>
          <w:spacing w:val="-5"/>
          <w:sz w:val="24"/>
          <w:szCs w:val="24"/>
          <w:highlight w:val="none"/>
        </w:rPr>
        <w:t xml:space="preserve"> </w:t>
      </w:r>
      <w:r>
        <w:rPr>
          <w:rFonts w:ascii="Arial" w:hAnsi="Arial" w:cs="Arial"/>
          <w:sz w:val="24"/>
          <w:szCs w:val="24"/>
          <w:highlight w:val="none"/>
        </w:rPr>
        <w:t>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7.3 - </w:t>
      </w:r>
      <w:r>
        <w:rPr>
          <w:rFonts w:ascii="Arial" w:hAnsi="Arial" w:cs="Arial"/>
          <w:b/>
          <w:sz w:val="24"/>
          <w:szCs w:val="24"/>
          <w:highlight w:val="none"/>
          <w:lang w:val="pt-BR"/>
        </w:rPr>
        <w:t>Medidas</w:t>
      </w:r>
      <w:r>
        <w:rPr>
          <w:rFonts w:ascii="Arial" w:hAnsi="Arial" w:cs="Arial"/>
          <w:b/>
          <w:sz w:val="24"/>
          <w:szCs w:val="24"/>
          <w:highlight w:val="none"/>
        </w:rPr>
        <w:t xml:space="preserve"> de higiene pessoal</w:t>
      </w:r>
    </w:p>
    <w:p>
      <w:pPr>
        <w:spacing w:line="360" w:lineRule="auto"/>
        <w:ind w:firstLine="567"/>
        <w:jc w:val="both"/>
        <w:rPr>
          <w:rFonts w:ascii="Arial" w:hAnsi="Arial" w:cs="Arial"/>
          <w:b/>
          <w:sz w:val="24"/>
          <w:szCs w:val="24"/>
          <w:highlight w:val="none"/>
        </w:rPr>
      </w:pP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Seguir os protocolos de higiene da lavagem das mãos</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Seguir as regras de etiqueta respiratória</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Manter as unhas limpas e cortadas</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r>
        <w:rPr>
          <w:rFonts w:ascii="Arial" w:hAnsi="Arial" w:cs="Arial"/>
          <w:sz w:val="24"/>
          <w:szCs w:val="24"/>
          <w:highlight w:val="none"/>
          <w:lang w:val="pt-BR"/>
        </w:rPr>
        <w:t>;</w:t>
      </w:r>
    </w:p>
    <w:p>
      <w:pPr>
        <w:pStyle w:val="18"/>
        <w:numPr>
          <w:ilvl w:val="0"/>
          <w:numId w:val="10"/>
        </w:numPr>
        <w:tabs>
          <w:tab w:val="left" w:pos="851"/>
          <w:tab w:val="left" w:pos="1415"/>
        </w:tabs>
        <w:suppressAutoHyphens/>
        <w:spacing w:line="360" w:lineRule="auto"/>
        <w:ind w:left="426" w:hanging="360"/>
        <w:jc w:val="both"/>
        <w:rPr>
          <w:rFonts w:ascii="Arial" w:hAnsi="Arial" w:cs="Arial"/>
          <w:sz w:val="24"/>
          <w:szCs w:val="24"/>
          <w:highlight w:val="none"/>
        </w:rPr>
      </w:pPr>
      <w:r>
        <w:rPr>
          <w:rFonts w:ascii="Arial" w:hAnsi="Arial" w:cs="Arial"/>
          <w:sz w:val="24"/>
          <w:szCs w:val="24"/>
          <w:highlight w:val="none"/>
        </w:rPr>
        <w:t>Disponibilizar em pontos estratégicos, em diversos ambientes do estabelecimento de ensino, dispensadores de álcool 70%, devendo ser orientada e estimulada a constante higienização das</w:t>
      </w:r>
      <w:r>
        <w:rPr>
          <w:rFonts w:ascii="Arial" w:hAnsi="Arial" w:cs="Arial"/>
          <w:spacing w:val="-1"/>
          <w:sz w:val="24"/>
          <w:szCs w:val="24"/>
          <w:highlight w:val="none"/>
        </w:rPr>
        <w:t xml:space="preserve"> </w:t>
      </w:r>
      <w:r>
        <w:rPr>
          <w:rFonts w:ascii="Arial" w:hAnsi="Arial" w:cs="Arial"/>
          <w:sz w:val="24"/>
          <w:szCs w:val="24"/>
          <w:highlight w:val="none"/>
        </w:rPr>
        <w:t>mãos;</w:t>
      </w:r>
    </w:p>
    <w:p>
      <w:pPr>
        <w:pStyle w:val="18"/>
        <w:numPr>
          <w:ilvl w:val="0"/>
          <w:numId w:val="10"/>
        </w:numPr>
        <w:tabs>
          <w:tab w:val="left" w:pos="851"/>
          <w:tab w:val="left" w:pos="1732"/>
        </w:tabs>
        <w:suppressAutoHyphens/>
        <w:spacing w:line="360" w:lineRule="auto"/>
        <w:ind w:left="426" w:hanging="360"/>
        <w:jc w:val="both"/>
        <w:rPr>
          <w:rFonts w:ascii="Arial" w:hAnsi="Arial" w:cs="Arial"/>
          <w:sz w:val="24"/>
          <w:szCs w:val="24"/>
          <w:highlight w:val="none"/>
        </w:rPr>
      </w:pPr>
      <w:r>
        <w:rPr>
          <w:rFonts w:ascii="Arial" w:hAnsi="Arial" w:cs="Arial"/>
          <w:sz w:val="24"/>
          <w:szCs w:val="24"/>
          <w:highlight w:val="none"/>
        </w:rPr>
        <w:t>Orientar e estimular os alunos e trabalhadores à aplicação da “etiqueta da</w:t>
      </w:r>
      <w:r>
        <w:rPr>
          <w:rFonts w:ascii="Arial" w:hAnsi="Arial" w:cs="Arial"/>
          <w:spacing w:val="-2"/>
          <w:sz w:val="24"/>
          <w:szCs w:val="24"/>
          <w:highlight w:val="none"/>
        </w:rPr>
        <w:t xml:space="preserve"> </w:t>
      </w:r>
      <w:r>
        <w:rPr>
          <w:rFonts w:ascii="Arial" w:hAnsi="Arial" w:cs="Arial"/>
          <w:sz w:val="24"/>
          <w:szCs w:val="24"/>
          <w:highlight w:val="none"/>
        </w:rPr>
        <w:t>tosse”, ou seja, ao tossir e espirrar, c</w:t>
      </w:r>
      <w:r>
        <w:rPr>
          <w:rFonts w:ascii="Arial" w:hAnsi="Arial" w:cs="Arial"/>
          <w:sz w:val="24"/>
          <w:szCs w:val="24"/>
          <w:highlight w:val="none"/>
          <w:lang w:val="pt-BR"/>
        </w:rPr>
        <w:t>obrir</w:t>
      </w:r>
      <w:r>
        <w:rPr>
          <w:rFonts w:ascii="Arial" w:hAnsi="Arial" w:cs="Arial"/>
          <w:sz w:val="24"/>
          <w:szCs w:val="24"/>
          <w:highlight w:val="none"/>
        </w:rPr>
        <w:t xml:space="preserve"> a boca e o nariz com um lenço descartável e lav</w:t>
      </w:r>
      <w:r>
        <w:rPr>
          <w:rFonts w:ascii="Arial" w:hAnsi="Arial" w:cs="Arial"/>
          <w:sz w:val="24"/>
          <w:szCs w:val="24"/>
          <w:highlight w:val="none"/>
          <w:lang w:val="pt-BR"/>
        </w:rPr>
        <w:t>ar</w:t>
      </w:r>
      <w:r>
        <w:rPr>
          <w:rFonts w:ascii="Arial" w:hAnsi="Arial" w:cs="Arial"/>
          <w:sz w:val="24"/>
          <w:szCs w:val="24"/>
          <w:highlight w:val="none"/>
        </w:rPr>
        <w:t xml:space="preserve"> as mãos com água e sabão assim que possível. Na falta de um lenço, us</w:t>
      </w:r>
      <w:r>
        <w:rPr>
          <w:rFonts w:ascii="Arial" w:hAnsi="Arial" w:cs="Arial"/>
          <w:sz w:val="24"/>
          <w:szCs w:val="24"/>
          <w:highlight w:val="none"/>
          <w:lang w:val="pt-BR"/>
        </w:rPr>
        <w:t>ar</w:t>
      </w:r>
      <w:r>
        <w:rPr>
          <w:rFonts w:ascii="Arial" w:hAnsi="Arial" w:cs="Arial"/>
          <w:sz w:val="24"/>
          <w:szCs w:val="24"/>
          <w:highlight w:val="none"/>
        </w:rPr>
        <w:t xml:space="preserve"> o antebraço; nunca as mãos;</w:t>
      </w:r>
    </w:p>
    <w:p>
      <w:pPr>
        <w:pStyle w:val="18"/>
        <w:numPr>
          <w:ilvl w:val="0"/>
          <w:numId w:val="10"/>
        </w:numPr>
        <w:tabs>
          <w:tab w:val="left" w:pos="851"/>
          <w:tab w:val="left" w:pos="1544"/>
        </w:tabs>
        <w:suppressAutoHyphens/>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Orientar alunos e trabalhadores a usar lenços descartáveis para higiene nasal e bucal e a descartá-los imediatamente em lixeira </w:t>
      </w:r>
      <w:r>
        <w:rPr>
          <w:rFonts w:ascii="Arial" w:hAnsi="Arial" w:cs="Arial"/>
          <w:spacing w:val="-5"/>
          <w:sz w:val="24"/>
          <w:szCs w:val="24"/>
          <w:highlight w:val="none"/>
        </w:rPr>
        <w:t xml:space="preserve">com </w:t>
      </w:r>
      <w:r>
        <w:rPr>
          <w:rFonts w:ascii="Arial" w:hAnsi="Arial" w:cs="Arial"/>
          <w:sz w:val="24"/>
          <w:szCs w:val="24"/>
          <w:highlight w:val="none"/>
        </w:rPr>
        <w:t>tampa;</w:t>
      </w:r>
    </w:p>
    <w:p>
      <w:pPr>
        <w:pStyle w:val="18"/>
        <w:numPr>
          <w:ilvl w:val="0"/>
          <w:numId w:val="10"/>
        </w:numPr>
        <w:tabs>
          <w:tab w:val="left" w:pos="851"/>
          <w:tab w:val="left" w:pos="1487"/>
        </w:tabs>
        <w:suppressAutoHyphens/>
        <w:spacing w:line="360" w:lineRule="auto"/>
        <w:ind w:left="426" w:hanging="360"/>
        <w:jc w:val="both"/>
        <w:rPr>
          <w:rFonts w:ascii="Arial" w:hAnsi="Arial" w:cs="Arial"/>
          <w:sz w:val="24"/>
          <w:szCs w:val="24"/>
          <w:highlight w:val="none"/>
        </w:rPr>
      </w:pPr>
      <w:r>
        <w:rPr>
          <w:rFonts w:ascii="Arial" w:hAnsi="Arial" w:cs="Arial"/>
          <w:sz w:val="24"/>
          <w:szCs w:val="24"/>
          <w:highlight w:val="none"/>
        </w:rPr>
        <w:t>Orientar alunos com deficiência visual a realizarem a higiene das mãos bem como de sua bengala de uso pessoal após a utilização, principalmente ao andar em espaços</w:t>
      </w:r>
      <w:r>
        <w:rPr>
          <w:rFonts w:ascii="Arial" w:hAnsi="Arial" w:cs="Arial"/>
          <w:spacing w:val="-2"/>
          <w:sz w:val="24"/>
          <w:szCs w:val="24"/>
          <w:highlight w:val="none"/>
        </w:rPr>
        <w:t xml:space="preserve"> </w:t>
      </w:r>
      <w:r>
        <w:rPr>
          <w:rFonts w:ascii="Arial" w:hAnsi="Arial" w:cs="Arial"/>
          <w:sz w:val="24"/>
          <w:szCs w:val="24"/>
          <w:highlight w:val="none"/>
        </w:rPr>
        <w:t>abertos</w:t>
      </w:r>
      <w:r>
        <w:rPr>
          <w:rFonts w:ascii="Arial" w:hAnsi="Arial" w:cs="Arial"/>
          <w:sz w:val="24"/>
          <w:szCs w:val="24"/>
          <w:highlight w:val="none"/>
          <w:lang w:val="pt-BR"/>
        </w:rPr>
        <w:t>;</w:t>
      </w:r>
    </w:p>
    <w:p>
      <w:pPr>
        <w:pStyle w:val="18"/>
        <w:numPr>
          <w:ilvl w:val="0"/>
          <w:numId w:val="1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Não compartilhar objetos</w:t>
      </w:r>
      <w:r>
        <w:rPr>
          <w:rFonts w:ascii="Arial" w:hAnsi="Arial" w:cs="Arial"/>
          <w:sz w:val="24"/>
          <w:szCs w:val="24"/>
          <w:highlight w:val="none"/>
          <w:lang w:val="pt-BR"/>
        </w:rPr>
        <w:t>;</w:t>
      </w:r>
    </w:p>
    <w:p>
      <w:pPr>
        <w:numPr>
          <w:ilvl w:val="0"/>
          <w:numId w:val="11"/>
        </w:numPr>
        <w:tabs>
          <w:tab w:val="left" w:pos="695"/>
          <w:tab w:val="left" w:pos="696"/>
        </w:tabs>
        <w:spacing w:line="360" w:lineRule="auto"/>
        <w:jc w:val="both"/>
        <w:rPr>
          <w:rFonts w:ascii="Arial" w:hAnsi="Arial" w:eastAsia="Times New Roman" w:cs="Arial"/>
          <w:sz w:val="24"/>
          <w:szCs w:val="24"/>
          <w:highlight w:val="none"/>
        </w:rPr>
      </w:pPr>
      <w:r>
        <w:rPr>
          <w:rFonts w:ascii="Arial" w:hAnsi="Arial" w:cs="Arial"/>
          <w:sz w:val="24"/>
          <w:szCs w:val="24"/>
          <w:highlight w:val="none"/>
        </w:rPr>
        <w:t>Higienizar sistematicamente as mãos, especialmente nas seguintes</w:t>
      </w:r>
      <w:r>
        <w:rPr>
          <w:rFonts w:ascii="Arial" w:hAnsi="Arial" w:cs="Arial"/>
          <w:spacing w:val="-16"/>
          <w:sz w:val="24"/>
          <w:szCs w:val="24"/>
          <w:highlight w:val="none"/>
        </w:rPr>
        <w:t xml:space="preserve"> </w:t>
      </w:r>
      <w:r>
        <w:rPr>
          <w:rFonts w:ascii="Arial" w:hAnsi="Arial" w:cs="Arial"/>
          <w:sz w:val="24"/>
          <w:szCs w:val="24"/>
          <w:highlight w:val="none"/>
        </w:rPr>
        <w:t>situações:</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após o uso de transporte</w:t>
      </w:r>
      <w:r>
        <w:rPr>
          <w:rFonts w:ascii="Arial" w:hAnsi="Arial" w:cs="Arial"/>
          <w:spacing w:val="-1"/>
          <w:sz w:val="24"/>
          <w:szCs w:val="24"/>
          <w:highlight w:val="none"/>
        </w:rPr>
        <w:t xml:space="preserve"> </w:t>
      </w:r>
      <w:r>
        <w:rPr>
          <w:rFonts w:ascii="Arial" w:hAnsi="Arial" w:cs="Arial"/>
          <w:sz w:val="24"/>
          <w:szCs w:val="24"/>
          <w:highlight w:val="none"/>
        </w:rPr>
        <w:t>público;</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ao chegar ao estabelecimento de</w:t>
      </w:r>
      <w:r>
        <w:rPr>
          <w:rFonts w:ascii="Arial" w:hAnsi="Arial" w:cs="Arial"/>
          <w:spacing w:val="-2"/>
          <w:sz w:val="24"/>
          <w:szCs w:val="24"/>
          <w:highlight w:val="none"/>
        </w:rPr>
        <w:t xml:space="preserve"> </w:t>
      </w:r>
      <w:r>
        <w:rPr>
          <w:rFonts w:ascii="Arial" w:hAnsi="Arial" w:cs="Arial"/>
          <w:sz w:val="24"/>
          <w:szCs w:val="24"/>
          <w:highlight w:val="none"/>
        </w:rPr>
        <w:t>ensino;</w:t>
      </w:r>
    </w:p>
    <w:p>
      <w:pPr>
        <w:pStyle w:val="18"/>
        <w:numPr>
          <w:ilvl w:val="0"/>
          <w:numId w:val="12"/>
        </w:numPr>
        <w:tabs>
          <w:tab w:val="left" w:pos="851"/>
          <w:tab w:val="left" w:pos="1134"/>
          <w:tab w:val="left" w:pos="1473"/>
        </w:tabs>
        <w:suppressAutoHyphens/>
        <w:spacing w:line="360" w:lineRule="auto"/>
        <w:jc w:val="both"/>
        <w:rPr>
          <w:rFonts w:ascii="Arial" w:hAnsi="Arial" w:cs="Arial"/>
          <w:sz w:val="24"/>
          <w:szCs w:val="24"/>
          <w:highlight w:val="none"/>
        </w:rPr>
      </w:pPr>
      <w:r>
        <w:rPr>
          <w:rFonts w:ascii="Arial" w:hAnsi="Arial" w:cs="Arial"/>
          <w:sz w:val="24"/>
          <w:szCs w:val="24"/>
          <w:highlight w:val="none"/>
        </w:rPr>
        <w:t>após tocar em superfícies tais como: maçanetas das portas, corrimãos, botões de elevadores,</w:t>
      </w:r>
      <w:r>
        <w:rPr>
          <w:rFonts w:ascii="Arial" w:hAnsi="Arial" w:cs="Arial"/>
          <w:spacing w:val="-1"/>
          <w:sz w:val="24"/>
          <w:szCs w:val="24"/>
          <w:highlight w:val="none"/>
        </w:rPr>
        <w:t xml:space="preserve"> </w:t>
      </w:r>
      <w:r>
        <w:rPr>
          <w:rFonts w:ascii="Arial" w:hAnsi="Arial" w:cs="Arial"/>
          <w:sz w:val="24"/>
          <w:szCs w:val="24"/>
          <w:highlight w:val="none"/>
        </w:rPr>
        <w:t>interruptores;</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após tossir, espirrar e/ou assoar o</w:t>
      </w:r>
      <w:r>
        <w:rPr>
          <w:rFonts w:ascii="Arial" w:hAnsi="Arial" w:cs="Arial"/>
          <w:spacing w:val="-1"/>
          <w:sz w:val="24"/>
          <w:szCs w:val="24"/>
          <w:highlight w:val="none"/>
        </w:rPr>
        <w:t xml:space="preserve"> </w:t>
      </w:r>
      <w:r>
        <w:rPr>
          <w:rFonts w:ascii="Arial" w:hAnsi="Arial" w:cs="Arial"/>
          <w:sz w:val="24"/>
          <w:szCs w:val="24"/>
          <w:highlight w:val="none"/>
        </w:rPr>
        <w:t>nariz;</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antes e após o uso do</w:t>
      </w:r>
      <w:r>
        <w:rPr>
          <w:rFonts w:ascii="Arial" w:hAnsi="Arial" w:cs="Arial"/>
          <w:spacing w:val="-2"/>
          <w:sz w:val="24"/>
          <w:szCs w:val="24"/>
          <w:highlight w:val="none"/>
        </w:rPr>
        <w:t xml:space="preserve"> </w:t>
      </w:r>
      <w:r>
        <w:rPr>
          <w:rFonts w:ascii="Arial" w:hAnsi="Arial" w:cs="Arial"/>
          <w:sz w:val="24"/>
          <w:szCs w:val="24"/>
          <w:highlight w:val="none"/>
        </w:rPr>
        <w:t>banheiro;</w:t>
      </w:r>
    </w:p>
    <w:p>
      <w:pPr>
        <w:pStyle w:val="18"/>
        <w:numPr>
          <w:ilvl w:val="0"/>
          <w:numId w:val="12"/>
        </w:numPr>
        <w:tabs>
          <w:tab w:val="left" w:pos="851"/>
          <w:tab w:val="left" w:pos="1134"/>
          <w:tab w:val="left" w:pos="1375"/>
        </w:tabs>
        <w:suppressAutoHyphens/>
        <w:spacing w:line="360" w:lineRule="auto"/>
        <w:jc w:val="both"/>
        <w:rPr>
          <w:rFonts w:ascii="Arial" w:hAnsi="Arial" w:cs="Arial"/>
          <w:sz w:val="24"/>
          <w:szCs w:val="24"/>
          <w:highlight w:val="none"/>
        </w:rPr>
      </w:pPr>
      <w:r>
        <w:rPr>
          <w:rFonts w:ascii="Arial" w:hAnsi="Arial" w:cs="Arial"/>
          <w:sz w:val="24"/>
          <w:szCs w:val="24"/>
          <w:highlight w:val="none"/>
        </w:rPr>
        <w:t>antes de manipular</w:t>
      </w:r>
      <w:r>
        <w:rPr>
          <w:rFonts w:ascii="Arial" w:hAnsi="Arial" w:cs="Arial"/>
          <w:spacing w:val="-1"/>
          <w:sz w:val="24"/>
          <w:szCs w:val="24"/>
          <w:highlight w:val="none"/>
        </w:rPr>
        <w:t xml:space="preserve"> </w:t>
      </w:r>
      <w:r>
        <w:rPr>
          <w:rFonts w:ascii="Arial" w:hAnsi="Arial" w:cs="Arial"/>
          <w:sz w:val="24"/>
          <w:szCs w:val="24"/>
          <w:highlight w:val="none"/>
        </w:rPr>
        <w:t>alimentos;</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antes de tocar em utensílios</w:t>
      </w:r>
      <w:r>
        <w:rPr>
          <w:rFonts w:ascii="Arial" w:hAnsi="Arial" w:cs="Arial"/>
          <w:spacing w:val="-1"/>
          <w:sz w:val="24"/>
          <w:szCs w:val="24"/>
          <w:highlight w:val="none"/>
        </w:rPr>
        <w:t xml:space="preserve"> </w:t>
      </w:r>
      <w:r>
        <w:rPr>
          <w:rFonts w:ascii="Arial" w:hAnsi="Arial" w:cs="Arial"/>
          <w:sz w:val="24"/>
          <w:szCs w:val="24"/>
          <w:highlight w:val="none"/>
        </w:rPr>
        <w:t>higienizados;</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antes e após alimentar os</w:t>
      </w:r>
      <w:r>
        <w:rPr>
          <w:rFonts w:ascii="Arial" w:hAnsi="Arial" w:cs="Arial"/>
          <w:spacing w:val="-1"/>
          <w:sz w:val="24"/>
          <w:szCs w:val="24"/>
          <w:highlight w:val="none"/>
        </w:rPr>
        <w:t xml:space="preserve"> </w:t>
      </w:r>
      <w:r>
        <w:rPr>
          <w:rFonts w:ascii="Arial" w:hAnsi="Arial" w:cs="Arial"/>
          <w:sz w:val="24"/>
          <w:szCs w:val="24"/>
          <w:highlight w:val="none"/>
        </w:rPr>
        <w:t>alunos;</w:t>
      </w:r>
    </w:p>
    <w:p>
      <w:pPr>
        <w:pStyle w:val="18"/>
        <w:numPr>
          <w:ilvl w:val="0"/>
          <w:numId w:val="12"/>
        </w:numPr>
        <w:tabs>
          <w:tab w:val="left" w:pos="851"/>
          <w:tab w:val="left" w:pos="1134"/>
          <w:tab w:val="left" w:pos="1362"/>
        </w:tabs>
        <w:suppressAutoHyphens/>
        <w:spacing w:line="360" w:lineRule="auto"/>
        <w:jc w:val="both"/>
        <w:rPr>
          <w:rFonts w:ascii="Arial" w:hAnsi="Arial" w:cs="Arial"/>
          <w:sz w:val="24"/>
          <w:szCs w:val="24"/>
          <w:highlight w:val="none"/>
        </w:rPr>
      </w:pPr>
      <w:r>
        <w:rPr>
          <w:rFonts w:ascii="Arial" w:hAnsi="Arial" w:cs="Arial"/>
          <w:sz w:val="24"/>
          <w:szCs w:val="24"/>
          <w:highlight w:val="none"/>
        </w:rPr>
        <w:t>antes das</w:t>
      </w:r>
      <w:r>
        <w:rPr>
          <w:rFonts w:ascii="Arial" w:hAnsi="Arial" w:cs="Arial"/>
          <w:spacing w:val="-2"/>
          <w:sz w:val="24"/>
          <w:szCs w:val="24"/>
          <w:highlight w:val="none"/>
        </w:rPr>
        <w:t xml:space="preserve"> </w:t>
      </w:r>
      <w:r>
        <w:rPr>
          <w:rFonts w:ascii="Arial" w:hAnsi="Arial" w:cs="Arial"/>
          <w:sz w:val="24"/>
          <w:szCs w:val="24"/>
          <w:highlight w:val="none"/>
        </w:rPr>
        <w:t>refeições;</w:t>
      </w:r>
    </w:p>
    <w:p>
      <w:pPr>
        <w:pStyle w:val="18"/>
        <w:numPr>
          <w:ilvl w:val="0"/>
          <w:numId w:val="12"/>
        </w:numPr>
        <w:tabs>
          <w:tab w:val="left" w:pos="851"/>
          <w:tab w:val="left" w:pos="1134"/>
          <w:tab w:val="left" w:pos="1362"/>
        </w:tabs>
        <w:suppressAutoHyphens/>
        <w:spacing w:line="360" w:lineRule="auto"/>
        <w:jc w:val="both"/>
        <w:rPr>
          <w:rFonts w:ascii="Arial" w:hAnsi="Arial" w:cs="Arial"/>
          <w:sz w:val="24"/>
          <w:szCs w:val="24"/>
          <w:highlight w:val="none"/>
        </w:rPr>
      </w:pPr>
      <w:r>
        <w:rPr>
          <w:rFonts w:ascii="Arial" w:hAnsi="Arial" w:cs="Arial"/>
          <w:sz w:val="24"/>
          <w:szCs w:val="24"/>
          <w:highlight w:val="none"/>
        </w:rPr>
        <w:t>antes e após cuidar de</w:t>
      </w:r>
      <w:r>
        <w:rPr>
          <w:rFonts w:ascii="Arial" w:hAnsi="Arial" w:cs="Arial"/>
          <w:spacing w:val="-2"/>
          <w:sz w:val="24"/>
          <w:szCs w:val="24"/>
          <w:highlight w:val="none"/>
        </w:rPr>
        <w:t xml:space="preserve"> </w:t>
      </w:r>
      <w:r>
        <w:rPr>
          <w:rFonts w:ascii="Arial" w:hAnsi="Arial" w:cs="Arial"/>
          <w:sz w:val="24"/>
          <w:szCs w:val="24"/>
          <w:highlight w:val="none"/>
        </w:rPr>
        <w:t>ferimentos;</w:t>
      </w:r>
    </w:p>
    <w:p>
      <w:pPr>
        <w:pStyle w:val="18"/>
        <w:numPr>
          <w:ilvl w:val="0"/>
          <w:numId w:val="12"/>
        </w:numPr>
        <w:tabs>
          <w:tab w:val="left" w:pos="851"/>
          <w:tab w:val="left" w:pos="1134"/>
          <w:tab w:val="left" w:pos="1470"/>
        </w:tabs>
        <w:suppressAutoHyphens/>
        <w:spacing w:line="360" w:lineRule="auto"/>
        <w:jc w:val="both"/>
        <w:rPr>
          <w:rFonts w:ascii="Arial" w:hAnsi="Arial" w:cs="Arial"/>
          <w:sz w:val="24"/>
          <w:szCs w:val="24"/>
          <w:highlight w:val="none"/>
        </w:rPr>
      </w:pPr>
      <w:r>
        <w:rPr>
          <w:rFonts w:ascii="Arial" w:hAnsi="Arial" w:cs="Arial"/>
          <w:sz w:val="24"/>
          <w:szCs w:val="24"/>
          <w:highlight w:val="none"/>
        </w:rPr>
        <w:t>após a limpeza de um local e/ou utilizar vassouras, panos e materiais de</w:t>
      </w:r>
      <w:r>
        <w:rPr>
          <w:rFonts w:ascii="Arial" w:hAnsi="Arial" w:cs="Arial"/>
          <w:spacing w:val="-1"/>
          <w:sz w:val="24"/>
          <w:szCs w:val="24"/>
          <w:highlight w:val="none"/>
        </w:rPr>
        <w:t xml:space="preserve"> </w:t>
      </w:r>
      <w:r>
        <w:rPr>
          <w:rFonts w:ascii="Arial" w:hAnsi="Arial" w:cs="Arial"/>
          <w:sz w:val="24"/>
          <w:szCs w:val="24"/>
          <w:highlight w:val="none"/>
        </w:rPr>
        <w:t>higienização;</w:t>
      </w:r>
    </w:p>
    <w:p>
      <w:pPr>
        <w:pStyle w:val="18"/>
        <w:numPr>
          <w:ilvl w:val="0"/>
          <w:numId w:val="12"/>
        </w:numPr>
        <w:tabs>
          <w:tab w:val="left" w:pos="851"/>
          <w:tab w:val="left" w:pos="1134"/>
          <w:tab w:val="left" w:pos="1362"/>
        </w:tabs>
        <w:suppressAutoHyphens/>
        <w:spacing w:line="360" w:lineRule="auto"/>
        <w:jc w:val="both"/>
        <w:rPr>
          <w:rFonts w:ascii="Arial" w:hAnsi="Arial" w:cs="Arial"/>
          <w:sz w:val="24"/>
          <w:szCs w:val="24"/>
          <w:highlight w:val="none"/>
        </w:rPr>
      </w:pPr>
      <w:r>
        <w:rPr>
          <w:rFonts w:ascii="Arial" w:hAnsi="Arial" w:cs="Arial"/>
          <w:sz w:val="24"/>
          <w:szCs w:val="24"/>
          <w:highlight w:val="none"/>
        </w:rPr>
        <w:t>após remover lixo e outros</w:t>
      </w:r>
      <w:r>
        <w:rPr>
          <w:rFonts w:ascii="Arial" w:hAnsi="Arial" w:cs="Arial"/>
          <w:spacing w:val="-1"/>
          <w:sz w:val="24"/>
          <w:szCs w:val="24"/>
          <w:highlight w:val="none"/>
        </w:rPr>
        <w:t xml:space="preserve"> </w:t>
      </w:r>
      <w:r>
        <w:rPr>
          <w:rFonts w:ascii="Arial" w:hAnsi="Arial" w:cs="Arial"/>
          <w:sz w:val="24"/>
          <w:szCs w:val="24"/>
          <w:highlight w:val="none"/>
        </w:rPr>
        <w:t>resíduos;</w:t>
      </w:r>
    </w:p>
    <w:p>
      <w:pPr>
        <w:pStyle w:val="18"/>
        <w:numPr>
          <w:ilvl w:val="0"/>
          <w:numId w:val="12"/>
        </w:numPr>
        <w:tabs>
          <w:tab w:val="left" w:pos="851"/>
          <w:tab w:val="left" w:pos="1134"/>
          <w:tab w:val="left" w:pos="1482"/>
        </w:tabs>
        <w:suppressAutoHyphens/>
        <w:spacing w:line="360" w:lineRule="auto"/>
        <w:jc w:val="both"/>
        <w:rPr>
          <w:rFonts w:ascii="Arial" w:hAnsi="Arial" w:cs="Arial"/>
          <w:sz w:val="24"/>
          <w:szCs w:val="24"/>
          <w:highlight w:val="none"/>
        </w:rPr>
      </w:pPr>
      <w:r>
        <w:rPr>
          <w:rFonts w:ascii="Arial" w:hAnsi="Arial" w:cs="Arial"/>
          <w:sz w:val="24"/>
          <w:szCs w:val="24"/>
          <w:highlight w:val="none"/>
        </w:rPr>
        <w:t>após troca de</w:t>
      </w:r>
      <w:r>
        <w:rPr>
          <w:rFonts w:ascii="Arial" w:hAnsi="Arial" w:cs="Arial"/>
          <w:spacing w:val="-2"/>
          <w:sz w:val="24"/>
          <w:szCs w:val="24"/>
          <w:highlight w:val="none"/>
        </w:rPr>
        <w:t xml:space="preserve"> </w:t>
      </w:r>
      <w:r>
        <w:rPr>
          <w:rFonts w:ascii="Arial" w:hAnsi="Arial" w:cs="Arial"/>
          <w:sz w:val="24"/>
          <w:szCs w:val="24"/>
          <w:highlight w:val="none"/>
        </w:rPr>
        <w:t>sapatos;</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antes e após o uso dos espaços</w:t>
      </w:r>
      <w:r>
        <w:rPr>
          <w:rFonts w:ascii="Arial" w:hAnsi="Arial" w:cs="Arial"/>
          <w:spacing w:val="-1"/>
          <w:sz w:val="24"/>
          <w:szCs w:val="24"/>
          <w:highlight w:val="none"/>
        </w:rPr>
        <w:t xml:space="preserve"> </w:t>
      </w:r>
      <w:r>
        <w:rPr>
          <w:rFonts w:ascii="Arial" w:hAnsi="Arial" w:cs="Arial"/>
          <w:sz w:val="24"/>
          <w:szCs w:val="24"/>
          <w:highlight w:val="none"/>
        </w:rPr>
        <w:t>coletivos;</w:t>
      </w:r>
    </w:p>
    <w:p>
      <w:pPr>
        <w:pStyle w:val="18"/>
        <w:numPr>
          <w:ilvl w:val="0"/>
          <w:numId w:val="12"/>
        </w:numPr>
        <w:tabs>
          <w:tab w:val="left" w:pos="851"/>
          <w:tab w:val="left" w:pos="1134"/>
        </w:tabs>
        <w:suppressAutoHyphens/>
        <w:spacing w:line="360" w:lineRule="auto"/>
        <w:jc w:val="both"/>
        <w:rPr>
          <w:rFonts w:ascii="Arial" w:hAnsi="Arial" w:cs="Arial"/>
          <w:sz w:val="24"/>
          <w:szCs w:val="24"/>
          <w:highlight w:val="none"/>
        </w:rPr>
      </w:pPr>
      <w:r>
        <w:rPr>
          <w:rFonts w:ascii="Arial" w:hAnsi="Arial" w:cs="Arial"/>
          <w:sz w:val="24"/>
          <w:szCs w:val="24"/>
          <w:highlight w:val="none"/>
        </w:rPr>
        <w:t>antes de iniciar e após uma nova</w:t>
      </w:r>
      <w:r>
        <w:rPr>
          <w:rFonts w:ascii="Arial" w:hAnsi="Arial" w:cs="Arial"/>
          <w:spacing w:val="-2"/>
          <w:sz w:val="24"/>
          <w:szCs w:val="24"/>
          <w:highlight w:val="none"/>
        </w:rPr>
        <w:t xml:space="preserve"> </w:t>
      </w:r>
      <w:r>
        <w:rPr>
          <w:rFonts w:ascii="Arial" w:hAnsi="Arial" w:cs="Arial"/>
          <w:sz w:val="24"/>
          <w:szCs w:val="24"/>
          <w:highlight w:val="none"/>
        </w:rPr>
        <w:t>atividade.</w:t>
      </w:r>
    </w:p>
    <w:p>
      <w:pPr>
        <w:spacing w:line="360" w:lineRule="auto"/>
        <w:ind w:left="360"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6"/>
        <w:spacing w:line="360" w:lineRule="auto"/>
        <w:ind w:left="0" w:right="202" w:hanging="10"/>
        <w:jc w:val="both"/>
        <w:rPr>
          <w:highlight w:val="none"/>
          <w:shd w:val="clear" w:fill="auto"/>
        </w:rPr>
      </w:pPr>
      <w:r>
        <w:rPr>
          <w:rFonts w:ascii="Arial" w:hAnsi="Arial" w:cs="Arial"/>
          <w:sz w:val="24"/>
          <w:szCs w:val="24"/>
          <w:highlight w:val="none"/>
          <w:shd w:val="clear" w:fill="auto"/>
          <w:lang w:val="pt-BR"/>
        </w:rPr>
        <w:t xml:space="preserve">Mínima </w:t>
      </w:r>
      <w:r>
        <w:rPr>
          <w:rFonts w:ascii="Arial" w:hAnsi="Arial" w:cs="Arial"/>
          <w:sz w:val="24"/>
          <w:szCs w:val="24"/>
          <w:highlight w:val="none"/>
          <w:shd w:val="clear" w:fill="auto"/>
        </w:rPr>
        <w:t xml:space="preserve"> de 1 (um) metro de  outra</w:t>
      </w:r>
      <w:r>
        <w:rPr>
          <w:rFonts w:ascii="Arial" w:hAnsi="Arial" w:cs="Arial"/>
          <w:spacing w:val="-7"/>
          <w:sz w:val="24"/>
          <w:szCs w:val="24"/>
          <w:highlight w:val="none"/>
          <w:shd w:val="clear" w:fill="auto"/>
        </w:rPr>
        <w:t xml:space="preserve"> </w:t>
      </w:r>
      <w:r>
        <w:rPr>
          <w:rFonts w:ascii="Arial" w:hAnsi="Arial" w:cs="Arial"/>
          <w:sz w:val="24"/>
          <w:szCs w:val="24"/>
          <w:highlight w:val="none"/>
          <w:shd w:val="clear" w:fill="auto"/>
        </w:rPr>
        <w:t>pessoa</w:t>
      </w:r>
      <w:r>
        <w:rPr>
          <w:rFonts w:ascii="Arial" w:hAnsi="Arial" w:cs="Arial"/>
          <w:sz w:val="24"/>
          <w:szCs w:val="24"/>
          <w:highlight w:val="none"/>
          <w:shd w:val="clear" w:fill="auto"/>
          <w:lang w:val="pt-BR"/>
        </w:rPr>
        <w:t xml:space="preserve"> nas salas de aula e de 1,5m (um metro e meio) em espaços externos.</w:t>
      </w:r>
    </w:p>
    <w:p>
      <w:pPr>
        <w:pStyle w:val="18"/>
        <w:numPr>
          <w:ilvl w:val="0"/>
          <w:numId w:val="13"/>
        </w:numPr>
        <w:spacing w:line="360" w:lineRule="auto"/>
        <w:ind w:left="426" w:hanging="360"/>
        <w:jc w:val="both"/>
        <w:rPr>
          <w:rFonts w:ascii="Arial" w:hAnsi="Arial" w:eastAsia="Times New Roman" w:cs="Arial"/>
          <w:sz w:val="24"/>
          <w:szCs w:val="24"/>
          <w:highlight w:val="none"/>
        </w:rPr>
      </w:pPr>
      <w:r>
        <w:rPr>
          <w:rFonts w:ascii="Arial" w:hAnsi="Arial" w:cs="Arial"/>
          <w:sz w:val="24"/>
          <w:szCs w:val="24"/>
          <w:highlight w:val="none"/>
        </w:rPr>
        <w:t>A máscara deve ser feita nas medidas corretas, devendo cobrir totalmente a boca e nariz, sem deixar espaços nas laterais</w:t>
      </w:r>
      <w:r>
        <w:rPr>
          <w:rFonts w:ascii="Arial" w:hAnsi="Arial" w:eastAsia="Times New Roman" w:cs="Arial"/>
          <w:sz w:val="24"/>
          <w:szCs w:val="24"/>
          <w:highlight w:val="none"/>
        </w:rPr>
        <w:t xml:space="preserve"> conforme Nota Técnica da Agência Nacional de Vigilância Sanitária contida no Manual “</w:t>
      </w:r>
      <w:r>
        <w:rPr>
          <w:rFonts w:ascii="Arial" w:hAnsi="Arial" w:eastAsia="Times New Roman" w:cs="Arial"/>
          <w:b/>
          <w:sz w:val="24"/>
          <w:szCs w:val="24"/>
          <w:highlight w:val="none"/>
        </w:rPr>
        <w:t>ORIENTAÇÕES GERAIS – Máscaras faciais de uso não profissional</w:t>
      </w:r>
      <w:r>
        <w:rPr>
          <w:rFonts w:ascii="Arial" w:hAnsi="Arial" w:eastAsia="Times New Roman" w:cs="Arial"/>
          <w:sz w:val="24"/>
          <w:szCs w:val="24"/>
          <w:highlight w:val="none"/>
        </w:rPr>
        <w:t>”;</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É importante que a máscara seja utilizada corretamente, não devendo ser manipulada durante o uso e deve-se lavar as mãos antes de sua colocação e após sua retirada; </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p>
    <w:p>
      <w:pPr>
        <w:pStyle w:val="18"/>
        <w:numPr>
          <w:ilvl w:val="0"/>
          <w:numId w:val="1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numPr>
          <w:ilvl w:val="0"/>
          <w:numId w:val="14"/>
        </w:numPr>
        <w:spacing w:line="360" w:lineRule="auto"/>
        <w:ind w:left="420" w:hanging="420"/>
        <w:jc w:val="both"/>
        <w:rPr>
          <w:rFonts w:ascii="Arial" w:hAnsi="Arial" w:cs="Arial"/>
          <w:sz w:val="24"/>
          <w:szCs w:val="24"/>
          <w:highlight w:val="none"/>
        </w:rPr>
      </w:pPr>
      <w:r>
        <w:rPr>
          <w:rFonts w:ascii="Arial" w:hAnsi="Arial" w:cs="Arial"/>
          <w:sz w:val="24"/>
          <w:szCs w:val="24"/>
          <w:highlight w:val="none"/>
        </w:rPr>
        <w:t>Não utilizar a máscara por longo tempo (</w:t>
      </w:r>
      <w:r>
        <w:rPr>
          <w:rFonts w:ascii="Arial" w:hAnsi="Arial" w:cs="Arial"/>
          <w:sz w:val="24"/>
          <w:szCs w:val="24"/>
          <w:highlight w:val="none"/>
          <w:lang w:val="pt-BR"/>
        </w:rPr>
        <w:t>troca a cada 2 horas</w:t>
      </w:r>
      <w:r>
        <w:rPr>
          <w:rFonts w:ascii="Arial" w:hAnsi="Arial" w:cs="Arial"/>
          <w:sz w:val="24"/>
          <w:szCs w:val="24"/>
          <w:highlight w:val="none"/>
        </w:rPr>
        <w:t xml:space="preserve">), trocar após esse período e sempre que tiver úmida, com sujeira aparente, danificada ou se houver dificuldade para respirar; </w:t>
      </w:r>
    </w:p>
    <w:p>
      <w:pPr>
        <w:numPr>
          <w:ilvl w:val="0"/>
          <w:numId w:val="14"/>
        </w:numPr>
        <w:spacing w:line="360" w:lineRule="auto"/>
        <w:ind w:left="420" w:hanging="420"/>
        <w:jc w:val="both"/>
        <w:rPr>
          <w:rFonts w:ascii="Arial" w:hAnsi="Arial" w:cs="Arial"/>
          <w:sz w:val="24"/>
          <w:szCs w:val="24"/>
          <w:highlight w:val="none"/>
        </w:rPr>
      </w:pPr>
      <w:r>
        <w:rPr>
          <w:rFonts w:ascii="Arial" w:hAnsi="Arial" w:cs="Arial"/>
          <w:sz w:val="24"/>
          <w:szCs w:val="24"/>
          <w:highlight w:val="none"/>
          <w:lang w:val="pt-BR"/>
        </w:rPr>
        <w:t>Para crianças de 0 a 2 anos e 11 meses de idade, a máscara não deve ser usada devido ao risco de asfixia;</w:t>
      </w:r>
    </w:p>
    <w:p>
      <w:pPr>
        <w:numPr>
          <w:ilvl w:val="0"/>
          <w:numId w:val="14"/>
        </w:numPr>
        <w:spacing w:line="360" w:lineRule="auto"/>
        <w:ind w:left="420" w:hanging="420"/>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4"/>
        </w:numPr>
        <w:spacing w:line="360" w:lineRule="auto"/>
        <w:ind w:left="420" w:hanging="420"/>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4"/>
        </w:numPr>
        <w:spacing w:line="360" w:lineRule="auto"/>
        <w:ind w:left="420" w:hanging="420"/>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18"/>
        <w:numPr>
          <w:ilvl w:val="0"/>
          <w:numId w:val="1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18"/>
        <w:numPr>
          <w:ilvl w:val="0"/>
          <w:numId w:val="1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18"/>
        <w:numPr>
          <w:ilvl w:val="0"/>
          <w:numId w:val="1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18"/>
        <w:numPr>
          <w:ilvl w:val="0"/>
          <w:numId w:val="1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Passar com ferro quente;</w:t>
      </w:r>
    </w:p>
    <w:p>
      <w:pPr>
        <w:pStyle w:val="18"/>
        <w:numPr>
          <w:ilvl w:val="0"/>
          <w:numId w:val="1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18"/>
        <w:numPr>
          <w:ilvl w:val="0"/>
          <w:numId w:val="1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Guardar em um recipiente f</w:t>
      </w:r>
      <w:r>
        <w:rPr>
          <w:rFonts w:ascii="Arial" w:hAnsi="Arial" w:cs="Arial"/>
          <w:sz w:val="24"/>
          <w:szCs w:val="24"/>
          <w:highlight w:val="none"/>
          <w:lang w:val="pt-BR"/>
        </w:rPr>
        <w:t>echado:</w:t>
      </w:r>
      <w:r>
        <w:rPr>
          <w:rFonts w:ascii="Arial" w:hAnsi="Arial" w:cs="Arial"/>
          <w:sz w:val="24"/>
          <w:szCs w:val="24"/>
          <w:highlight w:val="none"/>
        </w:rPr>
        <w:t xml:space="preserve"> </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18"/>
        <w:numPr>
          <w:ilvl w:val="0"/>
          <w:numId w:val="16"/>
        </w:numPr>
        <w:tabs>
          <w:tab w:val="left" w:pos="1133"/>
          <w:tab w:val="left" w:pos="1134"/>
        </w:tabs>
        <w:spacing w:before="91" w:after="0" w:line="360" w:lineRule="auto"/>
        <w:ind w:left="420" w:hanging="420"/>
        <w:jc w:val="both"/>
        <w:rPr>
          <w:rFonts w:ascii="Arial" w:hAnsi="Arial" w:cs="Arial"/>
          <w:sz w:val="24"/>
          <w:szCs w:val="24"/>
          <w:highlight w:val="none"/>
        </w:rPr>
      </w:pPr>
      <w:r>
        <w:rPr>
          <w:rFonts w:ascii="Arial" w:hAnsi="Arial" w:cs="Arial"/>
          <w:sz w:val="24"/>
          <w:szCs w:val="24"/>
          <w:highlight w:val="none"/>
          <w:lang w:val="pt-BR"/>
        </w:rPr>
        <w:t>Para a higienização de máscaras modelo N95/PFF2 não se recomenda a utilização de álcool, nem lavação. A máscara após cada uso deve ser deixada em ambiente ventilado por 3 dias, até sua próxima utilização;</w:t>
      </w:r>
    </w:p>
    <w:p>
      <w:pPr>
        <w:pStyle w:val="18"/>
        <w:numPr>
          <w:ilvl w:val="0"/>
          <w:numId w:val="16"/>
        </w:numPr>
        <w:tabs>
          <w:tab w:val="left" w:pos="1133"/>
          <w:tab w:val="left" w:pos="1134"/>
        </w:tabs>
        <w:spacing w:before="91" w:after="0" w:line="360" w:lineRule="auto"/>
        <w:ind w:left="420" w:hanging="420"/>
        <w:jc w:val="both"/>
        <w:rPr>
          <w:rFonts w:ascii="Arial" w:hAnsi="Arial" w:cs="Arial"/>
          <w:sz w:val="24"/>
          <w:szCs w:val="24"/>
          <w:highlight w:val="none"/>
        </w:rPr>
      </w:pPr>
      <w:r>
        <w:rPr>
          <w:rFonts w:ascii="Arial" w:hAnsi="Arial" w:cs="Arial"/>
          <w:sz w:val="24"/>
          <w:szCs w:val="24"/>
          <w:highlight w:val="none"/>
          <w:lang w:val="pt-BR"/>
        </w:rPr>
        <w:t>A máscara face shield deverá ser higienizada periodicamente, conforme instruções do fabricante.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numPr>
          <w:ilvl w:val="0"/>
          <w:numId w:val="17"/>
        </w:numPr>
        <w:spacing w:line="360" w:lineRule="auto"/>
        <w:ind w:left="420" w:hanging="420"/>
        <w:jc w:val="both"/>
        <w:rPr>
          <w:rFonts w:ascii="Arial" w:hAnsi="Arial" w:cs="Arial"/>
          <w:sz w:val="24"/>
          <w:szCs w:val="24"/>
          <w:highlight w:val="none"/>
        </w:rPr>
      </w:pPr>
      <w:r>
        <w:rPr>
          <w:rFonts w:ascii="Arial" w:hAnsi="Arial" w:cs="Arial"/>
          <w:sz w:val="24"/>
          <w:szCs w:val="24"/>
          <w:highlight w:val="none"/>
        </w:rPr>
        <w:t>Descarte a máscara de pano ao observar perda de elasticidade das hastes de fixação, ou deformidade no tecido que possam causar prejuízos à barreira. As máscaras de TNT não podem ser lavadas, devem ser descartadas após o uso</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17"/>
        </w:numPr>
        <w:spacing w:line="360" w:lineRule="auto"/>
        <w:ind w:left="420" w:hanging="420"/>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r>
        <w:rPr>
          <w:rFonts w:ascii="Arial" w:hAnsi="Arial" w:cs="Arial"/>
          <w:sz w:val="24"/>
          <w:szCs w:val="24"/>
          <w:highlight w:val="none"/>
          <w:lang w:val="pt-BR"/>
        </w:rPr>
        <w:t>;</w:t>
      </w:r>
    </w:p>
    <w:p>
      <w:pPr>
        <w:numPr>
          <w:ilvl w:val="0"/>
          <w:numId w:val="17"/>
        </w:numPr>
        <w:spacing w:line="360" w:lineRule="auto"/>
        <w:ind w:left="420" w:hanging="420"/>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com a higienização com preparação alcoólica a 70%</w:t>
      </w:r>
      <w:r>
        <w:rPr>
          <w:rFonts w:ascii="Arial" w:hAnsi="Arial" w:cs="Arial"/>
          <w:sz w:val="24"/>
          <w:szCs w:val="24"/>
          <w:highlight w:val="none"/>
          <w:lang w:val="pt-BR"/>
        </w:rPr>
        <w:t>;</w:t>
      </w:r>
    </w:p>
    <w:p>
      <w:pPr>
        <w:numPr>
          <w:ilvl w:val="0"/>
          <w:numId w:val="17"/>
        </w:numPr>
        <w:spacing w:line="360" w:lineRule="auto"/>
        <w:ind w:left="420" w:hanging="420"/>
        <w:jc w:val="both"/>
        <w:rPr>
          <w:rFonts w:ascii="Arial" w:hAnsi="Arial" w:cs="Arial"/>
          <w:sz w:val="24"/>
          <w:szCs w:val="24"/>
          <w:highlight w:val="none"/>
        </w:rPr>
      </w:pPr>
      <w:r>
        <w:rPr>
          <w:rFonts w:ascii="Arial" w:hAnsi="Arial" w:cs="Arial"/>
          <w:sz w:val="24"/>
          <w:szCs w:val="24"/>
          <w:highlight w:val="none"/>
        </w:rPr>
        <w:t>Todo educando deve trazer pelo menos 2 (duas) máscaras para utilização no perí</w:t>
      </w:r>
      <w:r>
        <w:rPr>
          <w:rFonts w:ascii="Arial" w:hAnsi="Arial" w:cs="Arial"/>
          <w:sz w:val="24"/>
          <w:szCs w:val="24"/>
          <w:highlight w:val="none"/>
          <w:lang w:val="pt-BR"/>
        </w:rPr>
        <w:t>o</w:t>
      </w:r>
      <w:r>
        <w:rPr>
          <w:rFonts w:ascii="Arial" w:hAnsi="Arial" w:cs="Arial"/>
          <w:sz w:val="24"/>
          <w:szCs w:val="24"/>
          <w:highlight w:val="none"/>
        </w:rPr>
        <w:t>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deve-se trazer uma embalagem para colocar a máscara utilizada</w:t>
      </w:r>
      <w:r>
        <w:rPr>
          <w:rFonts w:ascii="Arial" w:hAnsi="Arial" w:cs="Arial"/>
          <w:sz w:val="24"/>
          <w:szCs w:val="24"/>
          <w:highlight w:val="none"/>
          <w:lang w:val="pt-BR"/>
        </w:rPr>
        <w:t>;</w:t>
      </w:r>
    </w:p>
    <w:p>
      <w:pPr>
        <w:numPr>
          <w:ilvl w:val="0"/>
          <w:numId w:val="17"/>
        </w:numPr>
        <w:spacing w:line="360" w:lineRule="auto"/>
        <w:ind w:left="420" w:hanging="420"/>
        <w:jc w:val="both"/>
        <w:rPr>
          <w:rFonts w:ascii="Arial" w:hAnsi="Arial" w:cs="Arial"/>
          <w:sz w:val="24"/>
          <w:szCs w:val="24"/>
          <w:highlight w:val="none"/>
        </w:rPr>
      </w:pPr>
      <w:r>
        <w:rPr>
          <w:rFonts w:ascii="Arial" w:hAnsi="Arial" w:cs="Arial"/>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17"/>
        </w:numPr>
        <w:spacing w:line="360" w:lineRule="auto"/>
        <w:ind w:left="420" w:hanging="420"/>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w:t>
      </w:r>
      <w:r>
        <w:rPr>
          <w:rFonts w:ascii="Arial" w:hAnsi="Arial" w:cs="Arial"/>
          <w:sz w:val="24"/>
          <w:szCs w:val="24"/>
          <w:highlight w:val="none"/>
        </w:rPr>
        <w:t xml:space="preserve"> </w:t>
      </w:r>
      <w:r>
        <w:rPr>
          <w:rFonts w:ascii="Arial" w:hAnsi="Arial" w:cs="Arial"/>
          <w:sz w:val="24"/>
          <w:szCs w:val="24"/>
          <w:highlight w:val="none"/>
          <w:lang w:val="pt-BR"/>
        </w:rPr>
        <w:t>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8 - MEDIDAS PREVENTIVAS</w:t>
      </w:r>
    </w:p>
    <w:p>
      <w:pPr>
        <w:spacing w:line="360" w:lineRule="auto"/>
        <w:ind w:firstLine="567"/>
        <w:jc w:val="both"/>
        <w:rPr>
          <w:rFonts w:ascii="Arial" w:hAnsi="Arial" w:cs="Arial"/>
          <w:b/>
          <w:sz w:val="24"/>
          <w:szCs w:val="24"/>
          <w:highlight w:val="none"/>
        </w:rPr>
      </w:pPr>
    </w:p>
    <w:p>
      <w:pPr>
        <w:pStyle w:val="18"/>
        <w:numPr>
          <w:ilvl w:val="0"/>
          <w:numId w:val="1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Lave as mãos com água e sabão/sabonete por pelo menos 20 segundos, especialmente depois de estar em um local público ou depois de assoar o nariz, tossir ou espirrar; </w:t>
      </w:r>
    </w:p>
    <w:p>
      <w:pPr>
        <w:pStyle w:val="18"/>
        <w:numPr>
          <w:ilvl w:val="0"/>
          <w:numId w:val="1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Caso água e sabão/sabonete não estiverem prontamente disponíveis, use uma preparação alcoólica a 70%, cubra todas as superfícies de suas mãos e esfregue-as juntas até que se sintam secas;</w:t>
      </w:r>
    </w:p>
    <w:p>
      <w:pPr>
        <w:pStyle w:val="18"/>
        <w:numPr>
          <w:ilvl w:val="0"/>
          <w:numId w:val="1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Evite tocar nos olhos, nariz e boca;</w:t>
      </w:r>
    </w:p>
    <w:p>
      <w:pPr>
        <w:pStyle w:val="18"/>
        <w:numPr>
          <w:ilvl w:val="0"/>
          <w:numId w:val="1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p>
    <w:p>
      <w:pPr>
        <w:pStyle w:val="18"/>
        <w:numPr>
          <w:ilvl w:val="0"/>
          <w:numId w:val="1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18"/>
        <w:spacing w:line="360" w:lineRule="auto"/>
        <w:ind w:left="426" w:firstLine="0"/>
        <w:jc w:val="both"/>
        <w:rPr>
          <w:rFonts w:ascii="Arial" w:hAnsi="Arial" w:cs="Arial"/>
          <w:sz w:val="24"/>
          <w:szCs w:val="24"/>
          <w:highlight w:val="none"/>
        </w:rPr>
      </w:pPr>
    </w:p>
    <w:p>
      <w:pPr>
        <w:pStyle w:val="18"/>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18"/>
        <w:tabs>
          <w:tab w:val="left" w:pos="0"/>
          <w:tab w:val="left" w:pos="851"/>
        </w:tabs>
        <w:spacing w:line="360" w:lineRule="auto"/>
        <w:ind w:left="0" w:firstLine="0"/>
        <w:jc w:val="both"/>
        <w:rPr>
          <w:rFonts w:ascii="Arial" w:hAnsi="Arial" w:cs="Arial"/>
          <w:b/>
          <w:sz w:val="24"/>
          <w:szCs w:val="24"/>
          <w:highlight w:val="none"/>
        </w:rPr>
      </w:pPr>
    </w:p>
    <w:p>
      <w:pPr>
        <w:pStyle w:val="18"/>
        <w:numPr>
          <w:ilvl w:val="0"/>
          <w:numId w:val="19"/>
        </w:numPr>
        <w:tabs>
          <w:tab w:val="left" w:pos="851"/>
          <w:tab w:val="left" w:pos="144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Readequar os espaços físicos, respeitando o distanciamento mínimo de 1 m (um metro e meio) em sala de aula. Nas atividades de educação física e em espaços abertos, deve-se manter distância de 1,5 m entre</w:t>
      </w:r>
      <w:r>
        <w:rPr>
          <w:rFonts w:ascii="Arial" w:hAnsi="Arial" w:cs="Arial"/>
          <w:spacing w:val="-2"/>
          <w:sz w:val="24"/>
          <w:szCs w:val="24"/>
          <w:highlight w:val="none"/>
        </w:rPr>
        <w:t xml:space="preserve"> </w:t>
      </w:r>
      <w:r>
        <w:rPr>
          <w:rFonts w:ascii="Arial" w:hAnsi="Arial" w:cs="Arial"/>
          <w:sz w:val="24"/>
          <w:szCs w:val="24"/>
          <w:highlight w:val="none"/>
        </w:rPr>
        <w:t>pessoas;</w:t>
      </w:r>
    </w:p>
    <w:p>
      <w:pPr>
        <w:pStyle w:val="18"/>
        <w:numPr>
          <w:ilvl w:val="0"/>
          <w:numId w:val="19"/>
        </w:numPr>
        <w:tabs>
          <w:tab w:val="left" w:pos="851"/>
          <w:tab w:val="left" w:pos="1437"/>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Estabelecer e respeitar o teto de ocupação compreendido como </w:t>
      </w:r>
      <w:r>
        <w:rPr>
          <w:rFonts w:ascii="Arial" w:hAnsi="Arial" w:cs="Arial"/>
          <w:spacing w:val="-11"/>
          <w:sz w:val="24"/>
          <w:szCs w:val="24"/>
          <w:highlight w:val="none"/>
        </w:rPr>
        <w:t xml:space="preserve">o </w:t>
      </w:r>
      <w:r>
        <w:rPr>
          <w:rFonts w:ascii="Arial" w:hAnsi="Arial" w:cs="Arial"/>
          <w:sz w:val="24"/>
          <w:szCs w:val="24"/>
          <w:highlight w:val="none"/>
        </w:rPr>
        <w:t>número máximo permitido de pessoas presentes simultaneamente no mesmo ambiente, respeitando o distanciamento obrigatório. Disponibilizar esta informação nos</w:t>
      </w:r>
      <w:r>
        <w:rPr>
          <w:rFonts w:ascii="Arial" w:hAnsi="Arial" w:cs="Arial"/>
          <w:spacing w:val="-2"/>
          <w:sz w:val="24"/>
          <w:szCs w:val="24"/>
          <w:highlight w:val="none"/>
        </w:rPr>
        <w:t xml:space="preserve"> </w:t>
      </w:r>
      <w:r>
        <w:rPr>
          <w:rFonts w:ascii="Arial" w:hAnsi="Arial" w:cs="Arial"/>
          <w:sz w:val="24"/>
          <w:szCs w:val="24"/>
          <w:highlight w:val="none"/>
        </w:rPr>
        <w:t>locais;</w:t>
      </w:r>
    </w:p>
    <w:p>
      <w:pPr>
        <w:pStyle w:val="18"/>
        <w:numPr>
          <w:ilvl w:val="0"/>
          <w:numId w:val="19"/>
        </w:numPr>
        <w:tabs>
          <w:tab w:val="left" w:pos="851"/>
          <w:tab w:val="left" w:pos="151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Organizar as salas de aula de forma que os alunos se acomodem individualmente em carteiras, respeitando o distanciamento </w:t>
      </w:r>
      <w:r>
        <w:rPr>
          <w:rFonts w:ascii="Arial" w:hAnsi="Arial" w:cs="Arial"/>
          <w:spacing w:val="-4"/>
          <w:sz w:val="24"/>
          <w:szCs w:val="24"/>
          <w:highlight w:val="none"/>
        </w:rPr>
        <w:t xml:space="preserve">mínimo </w:t>
      </w:r>
      <w:r>
        <w:rPr>
          <w:rFonts w:ascii="Arial" w:hAnsi="Arial" w:cs="Arial"/>
          <w:sz w:val="24"/>
          <w:szCs w:val="24"/>
          <w:highlight w:val="none"/>
        </w:rPr>
        <w:t>recomendado;</w:t>
      </w:r>
    </w:p>
    <w:p>
      <w:pPr>
        <w:pStyle w:val="18"/>
        <w:numPr>
          <w:ilvl w:val="0"/>
          <w:numId w:val="19"/>
        </w:numPr>
        <w:tabs>
          <w:tab w:val="left" w:pos="851"/>
          <w:tab w:val="left" w:pos="1600"/>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Demarcar o piso dos espaços físicos, a fim de facilitar o cumprimento das medidas de distanciamento social, especialmente nas salas de aula, bibliotecas, refeitórios e em outros ambientes coletivos;</w:t>
      </w:r>
    </w:p>
    <w:p>
      <w:pPr>
        <w:pStyle w:val="18"/>
        <w:numPr>
          <w:ilvl w:val="0"/>
          <w:numId w:val="19"/>
        </w:numPr>
        <w:tabs>
          <w:tab w:val="left" w:pos="851"/>
          <w:tab w:val="left" w:pos="1579"/>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Estabelecer sentido único nos corredores, para coordenar os fluxos de entrada, circulação e saída de alunos e trabalhadores, respeitando o distanciamento mínimo entre as</w:t>
      </w:r>
      <w:r>
        <w:rPr>
          <w:rFonts w:ascii="Arial" w:hAnsi="Arial" w:cs="Arial"/>
          <w:spacing w:val="-1"/>
          <w:sz w:val="24"/>
          <w:szCs w:val="24"/>
          <w:highlight w:val="none"/>
        </w:rPr>
        <w:t xml:space="preserve"> </w:t>
      </w:r>
      <w:r>
        <w:rPr>
          <w:rFonts w:ascii="Arial" w:hAnsi="Arial" w:cs="Arial"/>
          <w:sz w:val="24"/>
          <w:szCs w:val="24"/>
          <w:highlight w:val="none"/>
        </w:rPr>
        <w:t>pessoas, salvo em casos que impossilite o cumprimento desta medida relacionadas a estrutura predial.</w:t>
      </w:r>
    </w:p>
    <w:p>
      <w:pPr>
        <w:pStyle w:val="18"/>
        <w:numPr>
          <w:ilvl w:val="0"/>
          <w:numId w:val="19"/>
        </w:numPr>
        <w:tabs>
          <w:tab w:val="left" w:pos="851"/>
          <w:tab w:val="left" w:pos="1760"/>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w:t>
      </w:r>
      <w:r>
        <w:rPr>
          <w:rFonts w:ascii="Arial" w:hAnsi="Arial" w:cs="Arial"/>
          <w:spacing w:val="-1"/>
          <w:sz w:val="24"/>
          <w:szCs w:val="24"/>
          <w:highlight w:val="none"/>
        </w:rPr>
        <w:t xml:space="preserve"> </w:t>
      </w:r>
      <w:r>
        <w:rPr>
          <w:rFonts w:ascii="Arial" w:hAnsi="Arial" w:cs="Arial"/>
          <w:sz w:val="24"/>
          <w:szCs w:val="24"/>
          <w:highlight w:val="none"/>
        </w:rPr>
        <w:t>condução;</w:t>
      </w:r>
    </w:p>
    <w:p>
      <w:pPr>
        <w:pStyle w:val="18"/>
        <w:numPr>
          <w:ilvl w:val="0"/>
          <w:numId w:val="19"/>
        </w:numPr>
        <w:tabs>
          <w:tab w:val="left" w:pos="851"/>
          <w:tab w:val="left" w:pos="172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Organizar as entradas e as saídas dos alunos, de forma que não ocorram aglomerações e congestionamentos, escalonando </w:t>
      </w:r>
      <w:r>
        <w:rPr>
          <w:rFonts w:ascii="Arial" w:hAnsi="Arial" w:cs="Arial"/>
          <w:spacing w:val="-7"/>
          <w:sz w:val="24"/>
          <w:szCs w:val="24"/>
          <w:highlight w:val="none"/>
        </w:rPr>
        <w:t xml:space="preserve">os </w:t>
      </w:r>
      <w:r>
        <w:rPr>
          <w:rFonts w:ascii="Arial" w:hAnsi="Arial" w:cs="Arial"/>
          <w:sz w:val="24"/>
          <w:szCs w:val="24"/>
          <w:highlight w:val="none"/>
        </w:rPr>
        <w:t>horários;</w:t>
      </w:r>
    </w:p>
    <w:p>
      <w:pPr>
        <w:pStyle w:val="18"/>
        <w:numPr>
          <w:ilvl w:val="0"/>
          <w:numId w:val="19"/>
        </w:numPr>
        <w:tabs>
          <w:tab w:val="left" w:pos="851"/>
          <w:tab w:val="left" w:pos="159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18"/>
        <w:numPr>
          <w:ilvl w:val="0"/>
          <w:numId w:val="19"/>
        </w:numPr>
        <w:tabs>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w:t>
      </w:r>
      <w:r>
        <w:rPr>
          <w:rFonts w:ascii="Arial" w:hAnsi="Arial" w:cs="Arial"/>
          <w:spacing w:val="-1"/>
          <w:sz w:val="24"/>
          <w:szCs w:val="24"/>
          <w:highlight w:val="none"/>
        </w:rPr>
        <w:t xml:space="preserve"> </w:t>
      </w:r>
      <w:r>
        <w:rPr>
          <w:rFonts w:ascii="Arial" w:hAnsi="Arial" w:cs="Arial"/>
          <w:sz w:val="24"/>
          <w:szCs w:val="24"/>
          <w:highlight w:val="none"/>
        </w:rPr>
        <w:t xml:space="preserve">água; </w:t>
      </w:r>
    </w:p>
    <w:p>
      <w:pPr>
        <w:pStyle w:val="18"/>
        <w:numPr>
          <w:ilvl w:val="0"/>
          <w:numId w:val="19"/>
        </w:numPr>
        <w:tabs>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rPr>
        <w:t>Prever escalonamento do horário de alimentação, com troca de máscara, uso do banheiro e abastecimento individual da garrafinha, higienizando a torneira entre os abastecimentos.</w:t>
      </w:r>
    </w:p>
    <w:p>
      <w:pPr>
        <w:pStyle w:val="18"/>
        <w:numPr>
          <w:ilvl w:val="0"/>
          <w:numId w:val="19"/>
        </w:numPr>
        <w:tabs>
          <w:tab w:val="left" w:pos="851"/>
          <w:tab w:val="left" w:pos="1733"/>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Quando o estabelecimento dispor de infraestrutura compatível (diversos sanitários) orienta-se para definir sanitários para uso exclusivo de cada público atendido pela unidade escolar (não compartilhar com os alunos de outros níveis);</w:t>
      </w:r>
    </w:p>
    <w:p>
      <w:pPr>
        <w:pStyle w:val="18"/>
        <w:numPr>
          <w:ilvl w:val="0"/>
          <w:numId w:val="19"/>
        </w:numPr>
        <w:tabs>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szCs w:val="24"/>
          <w:highlight w:val="none"/>
        </w:rPr>
        <w:t xml:space="preserve">de </w:t>
      </w:r>
      <w:r>
        <w:rPr>
          <w:rFonts w:ascii="Arial" w:hAnsi="Arial" w:cs="Arial"/>
          <w:sz w:val="24"/>
          <w:szCs w:val="24"/>
          <w:highlight w:val="none"/>
        </w:rPr>
        <w:t>termômetro</w:t>
      </w:r>
      <w:r>
        <w:rPr>
          <w:rFonts w:ascii="Arial" w:hAnsi="Arial" w:cs="Arial"/>
          <w:spacing w:val="29"/>
          <w:sz w:val="24"/>
          <w:szCs w:val="24"/>
          <w:highlight w:val="none"/>
        </w:rPr>
        <w:t xml:space="preserve"> </w:t>
      </w:r>
      <w:r>
        <w:rPr>
          <w:rFonts w:ascii="Arial" w:hAnsi="Arial" w:cs="Arial"/>
          <w:sz w:val="24"/>
          <w:szCs w:val="24"/>
          <w:highlight w:val="none"/>
        </w:rPr>
        <w:t>digital infravermelho,</w:t>
      </w:r>
      <w:r>
        <w:rPr>
          <w:rFonts w:ascii="Arial" w:hAnsi="Arial" w:cs="Arial"/>
          <w:spacing w:val="29"/>
          <w:sz w:val="24"/>
          <w:szCs w:val="24"/>
          <w:highlight w:val="none"/>
        </w:rPr>
        <w:t xml:space="preserve"> </w:t>
      </w:r>
      <w:r>
        <w:rPr>
          <w:rFonts w:ascii="Arial" w:hAnsi="Arial" w:cs="Arial"/>
          <w:sz w:val="24"/>
          <w:szCs w:val="24"/>
          <w:highlight w:val="none"/>
        </w:rPr>
        <w:t>vedando</w:t>
      </w:r>
      <w:r>
        <w:rPr>
          <w:rFonts w:ascii="Arial" w:hAnsi="Arial" w:cs="Arial"/>
          <w:spacing w:val="29"/>
          <w:sz w:val="24"/>
          <w:szCs w:val="24"/>
          <w:highlight w:val="none"/>
        </w:rPr>
        <w:t xml:space="preserve"> </w:t>
      </w:r>
      <w:r>
        <w:rPr>
          <w:rFonts w:ascii="Arial" w:hAnsi="Arial" w:cs="Arial"/>
          <w:sz w:val="24"/>
          <w:szCs w:val="24"/>
          <w:highlight w:val="none"/>
        </w:rPr>
        <w:t>a</w:t>
      </w:r>
      <w:r>
        <w:rPr>
          <w:rFonts w:ascii="Arial" w:hAnsi="Arial" w:cs="Arial"/>
          <w:spacing w:val="29"/>
          <w:sz w:val="24"/>
          <w:szCs w:val="24"/>
          <w:highlight w:val="none"/>
        </w:rPr>
        <w:t xml:space="preserve"> </w:t>
      </w:r>
      <w:r>
        <w:rPr>
          <w:rFonts w:ascii="Arial" w:hAnsi="Arial" w:cs="Arial"/>
          <w:sz w:val="24"/>
          <w:szCs w:val="24"/>
          <w:highlight w:val="none"/>
        </w:rPr>
        <w:t>entrada</w:t>
      </w:r>
      <w:r>
        <w:rPr>
          <w:rFonts w:ascii="Arial" w:hAnsi="Arial" w:cs="Arial"/>
          <w:spacing w:val="29"/>
          <w:sz w:val="24"/>
          <w:szCs w:val="24"/>
          <w:highlight w:val="none"/>
        </w:rPr>
        <w:t xml:space="preserve"> </w:t>
      </w:r>
      <w:r>
        <w:rPr>
          <w:rFonts w:ascii="Arial" w:hAnsi="Arial" w:cs="Arial"/>
          <w:sz w:val="24"/>
          <w:szCs w:val="24"/>
          <w:highlight w:val="none"/>
        </w:rPr>
        <w:t>daquela</w:t>
      </w:r>
      <w:r>
        <w:rPr>
          <w:rFonts w:ascii="Arial" w:hAnsi="Arial" w:cs="Arial"/>
          <w:spacing w:val="29"/>
          <w:sz w:val="24"/>
          <w:szCs w:val="24"/>
          <w:highlight w:val="none"/>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 graus Celsius;</w:t>
      </w:r>
    </w:p>
    <w:p>
      <w:pPr>
        <w:pStyle w:val="18"/>
        <w:numPr>
          <w:ilvl w:val="0"/>
          <w:numId w:val="19"/>
        </w:numPr>
        <w:tabs>
          <w:tab w:val="left" w:pos="851"/>
          <w:tab w:val="left" w:pos="1856"/>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Assegurar o conhecimento das mudanças realizadas nos espaços físicos de circulação social aos alunos com necessidades especiais;</w:t>
      </w:r>
    </w:p>
    <w:p>
      <w:pPr>
        <w:pStyle w:val="18"/>
        <w:numPr>
          <w:ilvl w:val="0"/>
          <w:numId w:val="19"/>
        </w:numPr>
        <w:tabs>
          <w:tab w:val="left" w:pos="851"/>
          <w:tab w:val="left" w:pos="1894"/>
        </w:tabs>
        <w:suppressAutoHyphens/>
        <w:spacing w:line="360" w:lineRule="auto"/>
        <w:ind w:left="0" w:firstLine="0"/>
        <w:jc w:val="both"/>
        <w:rPr>
          <w:rFonts w:ascii="Arial" w:hAnsi="Arial" w:cs="Arial"/>
          <w:sz w:val="24"/>
          <w:szCs w:val="24"/>
          <w:highlight w:val="none"/>
        </w:rPr>
      </w:pPr>
      <w:r>
        <w:rPr>
          <w:rFonts w:ascii="Arial" w:hAnsi="Arial" w:cs="Arial"/>
          <w:sz w:val="24"/>
          <w:szCs w:val="24"/>
          <w:highlight w:val="none"/>
        </w:rPr>
        <w:t>Comunicar aos pais a obrigatoriedade de manter os filhos em casa quando estiverem</w:t>
      </w:r>
      <w:r>
        <w:rPr>
          <w:rFonts w:ascii="Arial" w:hAnsi="Arial" w:cs="Arial"/>
          <w:spacing w:val="-3"/>
          <w:sz w:val="24"/>
          <w:szCs w:val="24"/>
          <w:highlight w:val="none"/>
        </w:rPr>
        <w:t xml:space="preserve"> </w:t>
      </w:r>
      <w:r>
        <w:rPr>
          <w:rFonts w:ascii="Arial" w:hAnsi="Arial" w:cs="Arial"/>
          <w:sz w:val="24"/>
          <w:szCs w:val="24"/>
          <w:highlight w:val="none"/>
        </w:rPr>
        <w:t>doentes;</w:t>
      </w:r>
    </w:p>
    <w:p>
      <w:pPr>
        <w:pStyle w:val="6"/>
        <w:numPr>
          <w:ilvl w:val="0"/>
          <w:numId w:val="19"/>
        </w:numPr>
        <w:tabs>
          <w:tab w:val="left" w:pos="851"/>
        </w:tabs>
        <w:spacing w:line="360" w:lineRule="auto"/>
        <w:ind w:left="0" w:firstLine="0"/>
        <w:jc w:val="both"/>
        <w:rPr>
          <w:rFonts w:ascii="Arial" w:hAnsi="Arial" w:cs="Arial"/>
          <w:sz w:val="24"/>
          <w:szCs w:val="24"/>
          <w:highlight w:val="none"/>
        </w:rPr>
      </w:pPr>
      <w:r>
        <w:rPr>
          <w:rFonts w:ascii="Arial" w:hAnsi="Arial" w:cs="Arial"/>
          <w:sz w:val="24"/>
          <w:szCs w:val="24"/>
          <w:highlight w:val="none"/>
        </w:rPr>
        <w:t>Comunicar à equipe a importância de estar vigilante quanto aos sintomas e de manter contato com a administração da unidade caso apresentem algum sintoma.</w:t>
      </w:r>
    </w:p>
    <w:p>
      <w:pPr>
        <w:pStyle w:val="18"/>
        <w:spacing w:line="360" w:lineRule="auto"/>
        <w:ind w:left="426" w:firstLine="0"/>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Limpeza e higienização intensiva dos banheiros, lavatórios, vestiários e bebedouros antes da abertura dos espaços, no intervalo/recreio, após a troca de turno e no fechamento e sempre que necessário;</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Higienizar brinquedos, tapetes e todos os objetos de uso comum antes do início das aulas de cada turno e sempre que necessário (brinquedos que não podem ser higienizados não devem ser utilizados);</w:t>
      </w:r>
    </w:p>
    <w:p>
      <w:pPr>
        <w:numPr>
          <w:ilvl w:val="0"/>
          <w:numId w:val="20"/>
        </w:numPr>
        <w:tabs>
          <w:tab w:val="left" w:pos="724"/>
        </w:tabs>
        <w:spacing w:line="360" w:lineRule="auto"/>
        <w:ind w:left="426" w:right="120" w:hanging="360"/>
        <w:jc w:val="both"/>
        <w:rPr>
          <w:rFonts w:ascii="Arial" w:hAnsi="Arial" w:eastAsia="Times New Roman" w:cs="Arial"/>
          <w:sz w:val="24"/>
          <w:szCs w:val="24"/>
          <w:highlight w:val="none"/>
        </w:rPr>
      </w:pPr>
      <w:r>
        <w:rPr>
          <w:rFonts w:ascii="Arial" w:hAnsi="Arial" w:eastAsia="Times New Roman" w:cs="Arial"/>
          <w:sz w:val="24"/>
          <w:szCs w:val="24"/>
          <w:highlight w:val="none"/>
        </w:rPr>
        <w:t>Ao adentrar a sala de aula, higienizar o local de trabalho com álcool 70% (mesa de trabalho do professor);</w:t>
      </w:r>
    </w:p>
    <w:p>
      <w:pPr>
        <w:numPr>
          <w:ilvl w:val="0"/>
          <w:numId w:val="20"/>
        </w:numPr>
        <w:tabs>
          <w:tab w:val="left" w:pos="724"/>
        </w:tabs>
        <w:spacing w:line="360" w:lineRule="auto"/>
        <w:ind w:left="426" w:right="120" w:hanging="3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Após o recreio, higienizar as mesas utilizadas pelos alunos com </w:t>
      </w:r>
      <w:r>
        <w:rPr>
          <w:rFonts w:ascii="Arial" w:hAnsi="Arial" w:cs="Arial"/>
          <w:sz w:val="24"/>
          <w:szCs w:val="24"/>
          <w:highlight w:val="none"/>
        </w:rPr>
        <w:t>álcool 70%;</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Manter sempre portas</w:t>
      </w:r>
      <w:r>
        <w:rPr>
          <w:rFonts w:ascii="Arial" w:hAnsi="Arial" w:cs="Arial"/>
          <w:sz w:val="24"/>
          <w:szCs w:val="24"/>
          <w:highlight w:val="none"/>
          <w:lang w:val="pt-BR"/>
        </w:rPr>
        <w:t>,</w:t>
      </w:r>
      <w:r>
        <w:rPr>
          <w:rFonts w:ascii="Arial" w:hAnsi="Arial" w:cs="Arial"/>
          <w:sz w:val="24"/>
          <w:szCs w:val="24"/>
          <w:highlight w:val="none"/>
        </w:rPr>
        <w:t xml:space="preserve"> janelas</w:t>
      </w:r>
      <w:r>
        <w:rPr>
          <w:rFonts w:ascii="Arial" w:hAnsi="Arial" w:cs="Arial"/>
          <w:sz w:val="24"/>
          <w:szCs w:val="24"/>
          <w:highlight w:val="none"/>
          <w:lang w:val="pt-BR"/>
        </w:rPr>
        <w:t xml:space="preserve"> e cortinas</w:t>
      </w:r>
      <w:r>
        <w:rPr>
          <w:rFonts w:ascii="Arial" w:hAnsi="Arial" w:cs="Arial"/>
          <w:sz w:val="24"/>
          <w:szCs w:val="24"/>
          <w:highlight w:val="none"/>
        </w:rPr>
        <w:t xml:space="preserve"> abertas para ventilação</w:t>
      </w:r>
      <w:r>
        <w:rPr>
          <w:rFonts w:ascii="Arial" w:hAnsi="Arial" w:cs="Arial"/>
          <w:sz w:val="24"/>
          <w:szCs w:val="24"/>
          <w:highlight w:val="none"/>
          <w:lang w:val="pt-BR"/>
        </w:rPr>
        <w:t xml:space="preserve"> natural</w:t>
      </w:r>
      <w:r>
        <w:rPr>
          <w:rFonts w:ascii="Arial" w:hAnsi="Arial" w:cs="Arial"/>
          <w:sz w:val="24"/>
          <w:szCs w:val="24"/>
          <w:highlight w:val="none"/>
        </w:rPr>
        <w:t xml:space="preserve"> do ambiente;</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
          <w:iCs/>
          <w:sz w:val="24"/>
          <w:szCs w:val="24"/>
          <w:highlight w:val="none"/>
          <w:lang w:val="pt-BR"/>
        </w:rPr>
        <w:t>tablets</w:t>
      </w:r>
      <w:r>
        <w:rPr>
          <w:rFonts w:ascii="Arial" w:hAnsi="Arial" w:cs="Arial"/>
          <w:iCs/>
          <w:sz w:val="24"/>
          <w:szCs w:val="24"/>
          <w:highlight w:val="none"/>
          <w:lang w:val="pt-BR"/>
        </w:rPr>
        <w:t xml:space="preserve">,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p>
    <w:p>
      <w:pPr>
        <w:numPr>
          <w:ilvl w:val="0"/>
          <w:numId w:val="20"/>
        </w:numPr>
        <w:tabs>
          <w:tab w:val="left" w:pos="723"/>
          <w:tab w:val="left" w:pos="724"/>
        </w:tabs>
        <w:spacing w:line="360" w:lineRule="auto"/>
        <w:ind w:left="426" w:hanging="360"/>
        <w:jc w:val="both"/>
        <w:rPr>
          <w:rFonts w:ascii="Arial" w:hAnsi="Arial" w:eastAsia="Times New Roman" w:cs="Arial"/>
          <w:sz w:val="24"/>
          <w:szCs w:val="24"/>
          <w:highlight w:val="none"/>
        </w:rPr>
      </w:pPr>
      <w:r>
        <w:rPr>
          <w:rFonts w:ascii="Arial" w:hAnsi="Arial" w:cs="Arial"/>
          <w:sz w:val="24"/>
          <w:szCs w:val="24"/>
          <w:highlight w:val="none"/>
        </w:rPr>
        <w:t>Orientar alunos e trabalhadores a higienizarem regularmente os aparelhos celulares com álcool 70%, compatíveis com os respectivos</w:t>
      </w:r>
      <w:r>
        <w:rPr>
          <w:rFonts w:ascii="Arial" w:hAnsi="Arial" w:cs="Arial"/>
          <w:spacing w:val="-6"/>
          <w:sz w:val="24"/>
          <w:szCs w:val="24"/>
          <w:highlight w:val="none"/>
        </w:rPr>
        <w:t xml:space="preserve"> </w:t>
      </w:r>
      <w:r>
        <w:rPr>
          <w:rFonts w:ascii="Arial" w:hAnsi="Arial" w:cs="Arial"/>
          <w:sz w:val="24"/>
          <w:szCs w:val="24"/>
          <w:highlight w:val="none"/>
        </w:rPr>
        <w:t>aparelhos;</w:t>
      </w:r>
    </w:p>
    <w:p>
      <w:pPr>
        <w:numPr>
          <w:ilvl w:val="0"/>
          <w:numId w:val="20"/>
        </w:numPr>
        <w:tabs>
          <w:tab w:val="left" w:pos="723"/>
          <w:tab w:val="left" w:pos="724"/>
        </w:tabs>
        <w:spacing w:line="360" w:lineRule="auto"/>
        <w:ind w:left="426" w:hanging="360"/>
        <w:jc w:val="both"/>
        <w:rPr>
          <w:rFonts w:ascii="Arial" w:hAnsi="Arial" w:eastAsia="Times New Roman" w:cs="Arial"/>
          <w:sz w:val="24"/>
          <w:szCs w:val="24"/>
          <w:highlight w:val="none"/>
        </w:rPr>
      </w:pPr>
      <w:r>
        <w:rPr>
          <w:rFonts w:ascii="Arial" w:hAnsi="Arial" w:cs="Arial"/>
          <w:sz w:val="24"/>
          <w:szCs w:val="24"/>
          <w:highlight w:val="none"/>
        </w:rPr>
        <w:t xml:space="preserve">Estabelecer regras para que alunos e trabalhadores higienizem, a cada troca de usuário, os computadores, </w:t>
      </w:r>
      <w:r>
        <w:rPr>
          <w:rFonts w:ascii="Arial" w:hAnsi="Arial" w:cs="Arial"/>
          <w:i/>
          <w:sz w:val="24"/>
          <w:szCs w:val="24"/>
          <w:highlight w:val="none"/>
        </w:rPr>
        <w:t>tablets</w:t>
      </w:r>
      <w:r>
        <w:rPr>
          <w:rFonts w:ascii="Arial" w:hAnsi="Arial" w:cs="Arial"/>
          <w:sz w:val="24"/>
          <w:szCs w:val="24"/>
          <w:highlight w:val="none"/>
        </w:rPr>
        <w:t>, equipamentos, instrumentos e materiais didáticos empregados em aulas práticas, de estudo ou pesquisa, com álcool 70%, compatíveis com os respectivos aparelhos, equipamentos ou</w:t>
      </w:r>
      <w:r>
        <w:rPr>
          <w:rFonts w:ascii="Arial" w:hAnsi="Arial" w:cs="Arial"/>
          <w:spacing w:val="-1"/>
          <w:sz w:val="24"/>
          <w:szCs w:val="24"/>
          <w:highlight w:val="none"/>
        </w:rPr>
        <w:t xml:space="preserve"> </w:t>
      </w:r>
      <w:r>
        <w:rPr>
          <w:rFonts w:ascii="Arial" w:hAnsi="Arial" w:cs="Arial"/>
          <w:sz w:val="24"/>
          <w:szCs w:val="24"/>
          <w:highlight w:val="none"/>
        </w:rPr>
        <w:t>instrumentos;</w:t>
      </w:r>
    </w:p>
    <w:p>
      <w:pPr>
        <w:numPr>
          <w:ilvl w:val="0"/>
          <w:numId w:val="20"/>
        </w:numPr>
        <w:tabs>
          <w:tab w:val="left" w:pos="723"/>
          <w:tab w:val="left" w:pos="724"/>
        </w:tabs>
        <w:spacing w:line="360" w:lineRule="auto"/>
        <w:ind w:left="426" w:hanging="360"/>
        <w:jc w:val="both"/>
        <w:rPr>
          <w:rFonts w:ascii="Arial" w:hAnsi="Arial" w:eastAsia="Times New Roman" w:cs="Arial"/>
          <w:sz w:val="24"/>
          <w:szCs w:val="24"/>
          <w:highlight w:val="none"/>
        </w:rPr>
      </w:pPr>
      <w:r>
        <w:rPr>
          <w:rFonts w:ascii="Arial" w:hAnsi="Arial" w:cs="Arial"/>
          <w:sz w:val="24"/>
          <w:szCs w:val="24"/>
          <w:highlight w:val="none"/>
        </w:rPr>
        <w:t>Os livros do acervo da biblioteca e materiais didáticos, após sua utilização ou devolução por alunos, devem ser mantidos em quarentena em local arejado. Somente retornar para uso após quarentena de três</w:t>
      </w:r>
      <w:r>
        <w:rPr>
          <w:rFonts w:ascii="Arial" w:hAnsi="Arial" w:cs="Arial"/>
          <w:spacing w:val="-3"/>
          <w:sz w:val="24"/>
          <w:szCs w:val="24"/>
          <w:highlight w:val="none"/>
        </w:rPr>
        <w:t xml:space="preserve"> </w:t>
      </w:r>
      <w:r>
        <w:rPr>
          <w:rFonts w:ascii="Arial" w:hAnsi="Arial" w:cs="Arial"/>
          <w:sz w:val="24"/>
          <w:szCs w:val="24"/>
          <w:highlight w:val="none"/>
        </w:rPr>
        <w:t>dias;</w:t>
      </w:r>
    </w:p>
    <w:p>
      <w:pPr>
        <w:pStyle w:val="18"/>
        <w:numPr>
          <w:ilvl w:val="0"/>
          <w:numId w:val="20"/>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está no </w:t>
      </w:r>
      <w:r>
        <w:rPr>
          <w:rFonts w:ascii="Arial" w:hAnsi="Arial" w:cs="Arial"/>
          <w:b/>
          <w:sz w:val="24"/>
          <w:szCs w:val="24"/>
          <w:highlight w:val="none"/>
          <w:u w:val="single"/>
        </w:rPr>
        <w:t>anexo 02.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8.3 -</w:t>
      </w:r>
      <w:r>
        <w:rPr>
          <w:rFonts w:ascii="Arial" w:hAnsi="Arial" w:cs="Arial"/>
          <w:sz w:val="24"/>
          <w:szCs w:val="24"/>
          <w:highlight w:val="none"/>
        </w:rPr>
        <w:t xml:space="preserve"> </w:t>
      </w:r>
      <w:r>
        <w:rPr>
          <w:rFonts w:ascii="Arial" w:hAnsi="Arial" w:cs="Arial"/>
          <w:b/>
          <w:sz w:val="24"/>
          <w:szCs w:val="24"/>
          <w:highlight w:val="none"/>
        </w:rPr>
        <w:t>Medidas de organização e funcionamento da unidade escolar</w:t>
      </w:r>
    </w:p>
    <w:p>
      <w:pPr>
        <w:spacing w:line="360" w:lineRule="auto"/>
        <w:ind w:firstLine="567"/>
        <w:jc w:val="both"/>
        <w:rPr>
          <w:rFonts w:ascii="Arial" w:hAnsi="Arial" w:cs="Arial"/>
          <w:sz w:val="24"/>
          <w:szCs w:val="24"/>
          <w:highlight w:val="none"/>
        </w:rPr>
      </w:pP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Seguir as orientações do responsável pelo controle de entrada na unidade escolar. Cumprir o horário de entrada e saída estabelecido pela unidade no atendimento Híbrido de Ensino; </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sz w:val="24"/>
          <w:szCs w:val="24"/>
          <w:highlight w:val="none"/>
        </w:rPr>
        <w:t>;</w:t>
      </w:r>
    </w:p>
    <w:p>
      <w:pPr>
        <w:numPr>
          <w:ilvl w:val="0"/>
          <w:numId w:val="21"/>
        </w:numPr>
        <w:tabs>
          <w:tab w:val="left" w:pos="519"/>
          <w:tab w:val="left" w:pos="520"/>
        </w:tabs>
        <w:spacing w:line="360" w:lineRule="auto"/>
        <w:ind w:left="426" w:right="134" w:hanging="360"/>
        <w:jc w:val="both"/>
        <w:rPr>
          <w:rFonts w:ascii="Arial" w:hAnsi="Arial" w:eastAsia="Times New Roman" w:cs="Arial"/>
          <w:sz w:val="24"/>
          <w:szCs w:val="24"/>
          <w:highlight w:val="none"/>
        </w:rPr>
      </w:pPr>
      <w:r>
        <w:rPr>
          <w:rFonts w:ascii="Arial" w:hAnsi="Arial" w:eastAsia="Times New Roman" w:cs="Arial"/>
          <w:sz w:val="24"/>
          <w:szCs w:val="24"/>
          <w:highlight w:val="none"/>
        </w:rPr>
        <w:t>Respeitar o escalonamento organizado pela Unidade Escolar de entrada e saída de alunos no início e término do período de aula.</w:t>
      </w:r>
    </w:p>
    <w:p>
      <w:pPr>
        <w:pStyle w:val="18"/>
        <w:numPr>
          <w:ilvl w:val="0"/>
          <w:numId w:val="22"/>
        </w:numPr>
        <w:tabs>
          <w:tab w:val="left" w:pos="1131"/>
          <w:tab w:val="left" w:pos="1132"/>
        </w:tabs>
        <w:spacing w:before="91" w:after="0" w:line="360" w:lineRule="auto"/>
        <w:ind w:left="0" w:hanging="8"/>
        <w:jc w:val="both"/>
        <w:rPr>
          <w:rFonts w:ascii="Arial" w:hAnsi="Arial" w:cs="Arial"/>
          <w:color w:val="auto"/>
          <w:sz w:val="24"/>
          <w:szCs w:val="24"/>
          <w:highlight w:val="none"/>
        </w:rPr>
      </w:pPr>
      <w:r>
        <w:rPr>
          <w:rFonts w:ascii="Arial" w:hAnsi="Arial" w:cs="Arial"/>
          <w:color w:val="auto"/>
          <w:sz w:val="24"/>
          <w:szCs w:val="24"/>
          <w:highlight w:val="none"/>
        </w:rPr>
        <w:t>Fica facultada a aferição da temperatura dos alunos, trabalhadores e visitantes, previamente ao seu ingresso nas dependências do estabelecimento de ensino.</w:t>
      </w:r>
    </w:p>
    <w:p>
      <w:pPr>
        <w:pStyle w:val="18"/>
        <w:numPr>
          <w:ilvl w:val="0"/>
          <w:numId w:val="22"/>
        </w:numPr>
        <w:tabs>
          <w:tab w:val="left" w:pos="1131"/>
          <w:tab w:val="left" w:pos="1132"/>
        </w:tabs>
        <w:spacing w:before="91" w:after="0" w:line="360" w:lineRule="auto"/>
        <w:ind w:left="0" w:hanging="8"/>
        <w:jc w:val="both"/>
        <w:rPr>
          <w:rFonts w:ascii="Arial" w:hAnsi="Arial" w:cs="Arial"/>
          <w:color w:val="auto"/>
          <w:sz w:val="24"/>
          <w:szCs w:val="24"/>
          <w:highlight w:val="none"/>
        </w:rPr>
      </w:pPr>
      <w:r>
        <w:rPr>
          <w:rFonts w:ascii="Arial" w:hAnsi="Arial" w:cs="Arial"/>
          <w:color w:val="auto"/>
          <w:sz w:val="24"/>
          <w:szCs w:val="24"/>
          <w:highlight w:val="none"/>
          <w:lang w:val="pt-BR"/>
        </w:rPr>
        <w:t xml:space="preserve"> </w:t>
      </w:r>
      <w:r>
        <w:rPr>
          <w:rFonts w:ascii="Arial" w:hAnsi="Arial" w:cs="Arial"/>
          <w:color w:val="auto"/>
          <w:sz w:val="24"/>
          <w:szCs w:val="24"/>
          <w:highlight w:val="none"/>
        </w:rPr>
        <w:t>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numPr>
          <w:ilvl w:val="0"/>
          <w:numId w:val="0"/>
        </w:numPr>
        <w:tabs>
          <w:tab w:val="left" w:pos="519"/>
          <w:tab w:val="left" w:pos="520"/>
        </w:tabs>
        <w:spacing w:line="360" w:lineRule="auto"/>
        <w:ind w:left="66" w:right="134" w:firstLine="0"/>
        <w:jc w:val="both"/>
        <w:rPr>
          <w:rFonts w:ascii="Arial" w:hAnsi="Arial" w:eastAsia="Times New Roman" w:cs="Arial"/>
          <w:sz w:val="24"/>
          <w:szCs w:val="24"/>
          <w:highlight w:val="none"/>
        </w:rPr>
      </w:pPr>
    </w:p>
    <w:p>
      <w:pPr>
        <w:numPr>
          <w:ilvl w:val="0"/>
          <w:numId w:val="0"/>
        </w:numPr>
        <w:tabs>
          <w:tab w:val="left" w:pos="519"/>
          <w:tab w:val="left" w:pos="520"/>
        </w:tabs>
        <w:spacing w:line="360" w:lineRule="auto"/>
        <w:ind w:left="66" w:right="134" w:firstLine="0"/>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color w:val="auto"/>
          <w:sz w:val="24"/>
          <w:szCs w:val="24"/>
          <w:highlight w:val="none"/>
        </w:rPr>
        <w:t xml:space="preserve"> </w:t>
      </w: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8.3.1 - </w:t>
      </w:r>
      <w:r>
        <w:rPr>
          <w:rFonts w:ascii="Arial" w:hAnsi="Arial" w:cs="Arial"/>
          <w:b/>
          <w:sz w:val="24"/>
          <w:szCs w:val="24"/>
          <w:highlight w:val="none"/>
          <w:lang w:val="pt-BR"/>
        </w:rPr>
        <w:t>Medidas</w:t>
      </w:r>
      <w:r>
        <w:rPr>
          <w:rFonts w:ascii="Arial" w:hAnsi="Arial" w:cs="Arial"/>
          <w:b/>
          <w:sz w:val="24"/>
          <w:szCs w:val="24"/>
          <w:highlight w:val="none"/>
        </w:rPr>
        <w:t xml:space="preserve"> de entrada e saída na unidade escolar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spacing w:val="6"/>
          <w:sz w:val="24"/>
          <w:szCs w:val="24"/>
          <w:highlight w:val="none"/>
        </w:rPr>
        <w:t>O CEIM Cr</w:t>
      </w:r>
      <w:r>
        <w:rPr>
          <w:rFonts w:ascii="Arial" w:hAnsi="Arial" w:cs="Arial"/>
          <w:spacing w:val="6"/>
          <w:sz w:val="24"/>
          <w:szCs w:val="24"/>
          <w:highlight w:val="none"/>
          <w:lang w:val="pt-BR"/>
        </w:rPr>
        <w:t>is</w:t>
      </w:r>
      <w:r>
        <w:rPr>
          <w:rFonts w:ascii="Arial" w:hAnsi="Arial" w:cs="Arial"/>
          <w:spacing w:val="6"/>
          <w:sz w:val="24"/>
          <w:szCs w:val="24"/>
          <w:highlight w:val="none"/>
        </w:rPr>
        <w:t xml:space="preserve">tiane Inês Zerbin fará seu atendimento ao público/famílias no momento de retorno as atividades com os devidos Protocolos de segurança, atendendo as turmas conforme o seguinte horário: </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pacing w:val="6"/>
          <w:sz w:val="24"/>
          <w:szCs w:val="24"/>
          <w:highlight w:val="none"/>
        </w:rPr>
        <w:t>Turmas de BI, BI Intermediário, BII: 07h e 45min às 11h e 45min e das 13h às 17h</w:t>
      </w:r>
      <w:r>
        <w:rPr>
          <w:rFonts w:ascii="Arial" w:hAnsi="Arial" w:cs="Arial"/>
          <w:spacing w:val="6"/>
          <w:sz w:val="24"/>
          <w:szCs w:val="24"/>
          <w:highlight w:val="none"/>
          <w:lang w:val="pt-BR"/>
        </w:rPr>
        <w:t>;</w:t>
      </w:r>
      <w:r>
        <w:rPr>
          <w:rFonts w:ascii="Arial" w:hAnsi="Arial" w:cs="Arial"/>
          <w:spacing w:val="6"/>
          <w:sz w:val="24"/>
          <w:szCs w:val="24"/>
          <w:highlight w:val="none"/>
        </w:rPr>
        <w:t xml:space="preserve"> </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pacing w:val="6"/>
          <w:sz w:val="24"/>
          <w:szCs w:val="24"/>
          <w:highlight w:val="none"/>
        </w:rPr>
        <w:t>Turmas de MI e MII: 07h e 30min às 11h e 30min e das 12h e 45min às 16h e 45min</w:t>
      </w:r>
      <w:r>
        <w:rPr>
          <w:rFonts w:ascii="Arial" w:hAnsi="Arial" w:cs="Arial"/>
          <w:spacing w:val="6"/>
          <w:sz w:val="24"/>
          <w:szCs w:val="24"/>
          <w:highlight w:val="none"/>
          <w:lang w:val="pt-BR"/>
        </w:rPr>
        <w:t>;</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alunos terão 5h de aulas por período de maneira presencial </w:t>
      </w:r>
      <w:r>
        <w:rPr>
          <w:rFonts w:ascii="Arial" w:hAnsi="Arial" w:cs="Arial"/>
          <w:sz w:val="24"/>
          <w:szCs w:val="24"/>
          <w:highlight w:val="none"/>
          <w:lang w:val="pt-BR"/>
        </w:rPr>
        <w:t>sem</w:t>
      </w:r>
      <w:r>
        <w:rPr>
          <w:rFonts w:ascii="Arial" w:hAnsi="Arial" w:cs="Arial"/>
          <w:sz w:val="24"/>
          <w:szCs w:val="24"/>
          <w:highlight w:val="none"/>
        </w:rPr>
        <w:t xml:space="preserve"> escala semanal, sendo que será 05 dias por semana de forma presencial.</w:t>
      </w:r>
      <w:r>
        <w:rPr>
          <w:rFonts w:ascii="Arial" w:hAnsi="Arial" w:cs="Arial"/>
          <w:sz w:val="24"/>
          <w:szCs w:val="24"/>
          <w:highlight w:val="none"/>
          <w:lang w:val="pt-BR"/>
        </w:rPr>
        <w:t xml:space="preserve"> </w:t>
      </w:r>
    </w:p>
    <w:p>
      <w:pPr>
        <w:pStyle w:val="18"/>
        <w:numPr>
          <w:ilvl w:val="0"/>
          <w:numId w:val="21"/>
        </w:numPr>
        <w:spacing w:line="360" w:lineRule="auto"/>
        <w:ind w:left="426" w:hanging="360"/>
        <w:jc w:val="both"/>
        <w:rPr>
          <w:rFonts w:ascii="Arial" w:hAnsi="Arial" w:cs="Arial"/>
          <w:sz w:val="24"/>
          <w:szCs w:val="24"/>
          <w:highlight w:val="none"/>
        </w:rPr>
      </w:pPr>
      <w:r>
        <w:rPr>
          <w:rFonts w:ascii="Arial" w:hAnsi="Arial" w:cs="Arial"/>
          <w:spacing w:val="6"/>
          <w:sz w:val="24"/>
          <w:szCs w:val="24"/>
          <w:highlight w:val="none"/>
        </w:rPr>
        <w:t>Direção das: 7</w:t>
      </w:r>
      <w:r>
        <w:rPr>
          <w:rFonts w:ascii="Arial" w:hAnsi="Arial" w:cs="Arial"/>
          <w:spacing w:val="6"/>
          <w:sz w:val="24"/>
          <w:szCs w:val="24"/>
          <w:highlight w:val="none"/>
        </w:rPr>
        <w:t>h30min às 11h</w:t>
      </w:r>
      <w:r>
        <w:rPr>
          <w:rFonts w:ascii="Arial" w:hAnsi="Arial" w:cs="Arial"/>
          <w:spacing w:val="6"/>
          <w:sz w:val="24"/>
          <w:szCs w:val="24"/>
          <w:highlight w:val="none"/>
          <w:lang w:val="pt-BR"/>
        </w:rPr>
        <w:t>45</w:t>
      </w:r>
      <w:r>
        <w:rPr>
          <w:rFonts w:ascii="Arial" w:hAnsi="Arial" w:cs="Arial"/>
          <w:spacing w:val="6"/>
          <w:sz w:val="24"/>
          <w:szCs w:val="24"/>
          <w:highlight w:val="none"/>
        </w:rPr>
        <w:t>min e das 13h às 1</w:t>
      </w:r>
      <w:r>
        <w:rPr>
          <w:rFonts w:ascii="Arial" w:hAnsi="Arial" w:cs="Arial"/>
          <w:spacing w:val="6"/>
          <w:sz w:val="24"/>
          <w:szCs w:val="24"/>
          <w:highlight w:val="none"/>
          <w:lang w:val="pt-BR"/>
        </w:rPr>
        <w:t>6</w:t>
      </w:r>
      <w:r>
        <w:rPr>
          <w:rFonts w:ascii="Arial" w:hAnsi="Arial" w:cs="Arial"/>
          <w:spacing w:val="6"/>
          <w:sz w:val="24"/>
          <w:szCs w:val="24"/>
          <w:highlight w:val="none"/>
        </w:rPr>
        <w:t>h</w:t>
      </w:r>
      <w:r>
        <w:rPr>
          <w:rFonts w:ascii="Arial" w:hAnsi="Arial" w:cs="Arial"/>
          <w:spacing w:val="6"/>
          <w:sz w:val="24"/>
          <w:szCs w:val="24"/>
          <w:highlight w:val="none"/>
          <w:lang w:val="pt-BR"/>
        </w:rPr>
        <w:t>45min</w:t>
      </w:r>
      <w:r>
        <w:rPr>
          <w:rFonts w:ascii="Arial" w:hAnsi="Arial" w:cs="Arial"/>
          <w:spacing w:val="6"/>
          <w:sz w:val="24"/>
          <w:szCs w:val="24"/>
          <w:highlight w:val="none"/>
        </w:rPr>
        <w:t xml:space="preserve"> com agendamentos prévios.</w:t>
      </w:r>
    </w:p>
    <w:p>
      <w:p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p>
    <w:p>
      <w:p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en-US" w:eastAsia="pt-BR" w:bidi="ar-SA"/>
        </w:rPr>
        <w:t xml:space="preserve">8.3.2 - </w:t>
      </w:r>
      <w:r>
        <w:rPr>
          <w:rFonts w:ascii="Arial" w:hAnsi="Arial" w:eastAsia="SimSun" w:cs="Arial"/>
          <w:b/>
          <w:bCs/>
          <w:sz w:val="24"/>
          <w:szCs w:val="24"/>
          <w:highlight w:val="none"/>
          <w:lang w:val="pt-BR" w:eastAsia="pt-BR" w:bidi="ar-SA"/>
        </w:rPr>
        <w:t>Entrada/Acolhimento</w:t>
      </w:r>
    </w:p>
    <w:p>
      <w:p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p>
    <w:p>
      <w:pPr>
        <w:pStyle w:val="18"/>
        <w:widowControl/>
        <w:numPr>
          <w:ilvl w:val="0"/>
          <w:numId w:val="23"/>
        </w:numPr>
        <w:spacing w:line="360" w:lineRule="auto"/>
        <w:ind w:left="426" w:hanging="360"/>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A entrada no ambiente escolar deverá ocorrer estritamente pelo portão principal, onde ocorrerá triagem aferindo temperatura, higienizando as mãos com álcool em gel, sendo que os pais não poderão adentrar-se no espaço interno do CEIM, as crianças serão entregues aos cuidados das profissionais do CEIM sendo encaminhadas pelas mesmas a suas respectivas salas</w:t>
      </w:r>
      <w:r>
        <w:rPr>
          <w:rFonts w:ascii="Arial" w:hAnsi="Arial" w:eastAsia="SimSun" w:cs="Arial"/>
          <w:sz w:val="24"/>
          <w:szCs w:val="24"/>
          <w:highlight w:val="none"/>
          <w:lang w:val="en-US" w:eastAsia="pt-BR" w:bidi="ar-SA"/>
        </w:rPr>
        <w:t>;</w:t>
      </w:r>
      <w:r>
        <w:rPr>
          <w:rFonts w:ascii="Arial" w:hAnsi="Arial" w:eastAsia="SimSun" w:cs="Arial"/>
          <w:sz w:val="24"/>
          <w:szCs w:val="24"/>
          <w:highlight w:val="none"/>
          <w:lang w:val="pt-BR" w:eastAsia="pt-BR" w:bidi="ar-SA"/>
        </w:rPr>
        <w:t xml:space="preserve">  </w:t>
      </w:r>
    </w:p>
    <w:p>
      <w:pPr>
        <w:pStyle w:val="18"/>
        <w:widowControl/>
        <w:numPr>
          <w:ilvl w:val="0"/>
          <w:numId w:val="23"/>
        </w:numPr>
        <w:spacing w:line="360" w:lineRule="auto"/>
        <w:ind w:left="426" w:hanging="360"/>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No caso dos alunos, os mesmos com temperatura acima de 37,8ºC serão devidamente encaminhadas para casa com seus responsáveis. Após deixar o aluno com o profissional responsável pela recepção, os pais e responsáveis deverão seguir conforme sua rotina de trabalho ressalta-se que caso haja espera para passar pela triagem deve-se respeitar o distanciamento demarcado ou de no mínimo 1,5m entre as outras pessoas, se por ventura estiver com veículo (carro, van, entre outros) aconselha-se a esperar no mesmo o momento de passar pela triagem</w:t>
      </w:r>
      <w:r>
        <w:rPr>
          <w:rFonts w:ascii="Arial" w:hAnsi="Arial" w:eastAsia="SimSun" w:cs="Arial"/>
          <w:sz w:val="24"/>
          <w:szCs w:val="24"/>
          <w:highlight w:val="none"/>
          <w:lang w:val="en-US" w:eastAsia="pt-BR" w:bidi="ar-SA"/>
        </w:rPr>
        <w:t>;</w:t>
      </w:r>
    </w:p>
    <w:p>
      <w:pPr>
        <w:pStyle w:val="18"/>
        <w:widowControl/>
        <w:numPr>
          <w:ilvl w:val="0"/>
          <w:numId w:val="23"/>
        </w:numPr>
        <w:spacing w:line="360" w:lineRule="auto"/>
        <w:ind w:left="426" w:hanging="360"/>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Tão logo seja possível, os alunos serão recepcionados cada qual em suas salas</w:t>
      </w:r>
      <w:r>
        <w:rPr>
          <w:rFonts w:ascii="Arial" w:hAnsi="Arial" w:eastAsia="SimSun" w:cs="Arial"/>
          <w:sz w:val="24"/>
          <w:szCs w:val="24"/>
          <w:highlight w:val="none"/>
          <w:lang w:val="en-US" w:eastAsia="pt-BR" w:bidi="ar-SA"/>
        </w:rPr>
        <w:t>;</w:t>
      </w:r>
    </w:p>
    <w:p>
      <w:pPr>
        <w:pStyle w:val="18"/>
        <w:widowControl/>
        <w:numPr>
          <w:ilvl w:val="0"/>
          <w:numId w:val="23"/>
        </w:numPr>
        <w:spacing w:line="360" w:lineRule="auto"/>
        <w:ind w:left="426" w:hanging="360"/>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Limitar o acesso às dependências do espaço escolar, somente às pessoas indispensáveis ao seu funcionamento e que não apresentem fatores de risco;</w:t>
      </w:r>
    </w:p>
    <w:p>
      <w:pPr>
        <w:pStyle w:val="18"/>
        <w:widowControl/>
        <w:numPr>
          <w:ilvl w:val="0"/>
          <w:numId w:val="23"/>
        </w:numPr>
        <w:spacing w:line="360" w:lineRule="auto"/>
        <w:ind w:left="426" w:hanging="360"/>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O atendimento ao público será feito preferencialmente de forma online ou via telefone. Caso seja necessário atendimento presencial, deverá ser previamente agendado;</w:t>
      </w:r>
    </w:p>
    <w:p>
      <w:pPr>
        <w:pStyle w:val="18"/>
        <w:widowControl/>
        <w:numPr>
          <w:ilvl w:val="0"/>
          <w:numId w:val="23"/>
        </w:numPr>
        <w:spacing w:line="360" w:lineRule="auto"/>
        <w:ind w:left="426" w:hanging="360"/>
        <w:jc w:val="both"/>
        <w:rPr>
          <w:rFonts w:ascii="Arial" w:hAnsi="Arial" w:cs="Arial"/>
          <w:sz w:val="24"/>
          <w:szCs w:val="24"/>
          <w:highlight w:val="none"/>
          <w:lang w:val="pt-BR"/>
        </w:rPr>
      </w:pPr>
      <w:r>
        <w:rPr>
          <w:rFonts w:ascii="Arial" w:hAnsi="Arial" w:cs="Arial"/>
          <w:w w:val="105"/>
          <w:sz w:val="24"/>
          <w:szCs w:val="24"/>
          <w:highlight w:val="none"/>
        </w:rPr>
        <w:t>Respeitar</w:t>
      </w:r>
      <w:r>
        <w:rPr>
          <w:rFonts w:ascii="Arial" w:hAnsi="Arial" w:cs="Arial"/>
          <w:spacing w:val="-13"/>
          <w:w w:val="105"/>
          <w:sz w:val="24"/>
          <w:szCs w:val="24"/>
          <w:highlight w:val="none"/>
        </w:rPr>
        <w:t xml:space="preserve"> </w:t>
      </w:r>
      <w:r>
        <w:rPr>
          <w:rFonts w:ascii="Arial" w:hAnsi="Arial" w:cs="Arial"/>
          <w:w w:val="105"/>
          <w:sz w:val="24"/>
          <w:szCs w:val="24"/>
          <w:highlight w:val="none"/>
        </w:rPr>
        <w:t>o</w:t>
      </w:r>
      <w:r>
        <w:rPr>
          <w:rFonts w:ascii="Arial" w:hAnsi="Arial" w:cs="Arial"/>
          <w:spacing w:val="-13"/>
          <w:w w:val="105"/>
          <w:sz w:val="24"/>
          <w:szCs w:val="24"/>
          <w:highlight w:val="none"/>
        </w:rPr>
        <w:t xml:space="preserve"> </w:t>
      </w:r>
      <w:r>
        <w:rPr>
          <w:rFonts w:ascii="Arial" w:hAnsi="Arial" w:cs="Arial"/>
          <w:w w:val="105"/>
          <w:sz w:val="24"/>
          <w:szCs w:val="24"/>
          <w:highlight w:val="none"/>
        </w:rPr>
        <w:t>horário</w:t>
      </w:r>
      <w:r>
        <w:rPr>
          <w:rFonts w:ascii="Arial" w:hAnsi="Arial" w:cs="Arial"/>
          <w:spacing w:val="-13"/>
          <w:w w:val="105"/>
          <w:sz w:val="24"/>
          <w:szCs w:val="24"/>
          <w:highlight w:val="none"/>
        </w:rPr>
        <w:t xml:space="preserve"> </w:t>
      </w:r>
      <w:r>
        <w:rPr>
          <w:rFonts w:ascii="Arial" w:hAnsi="Arial" w:cs="Arial"/>
          <w:w w:val="105"/>
          <w:sz w:val="24"/>
          <w:szCs w:val="24"/>
          <w:highlight w:val="none"/>
        </w:rPr>
        <w:t>de</w:t>
      </w:r>
      <w:r>
        <w:rPr>
          <w:rFonts w:ascii="Arial" w:hAnsi="Arial" w:cs="Arial"/>
          <w:spacing w:val="-13"/>
          <w:w w:val="105"/>
          <w:sz w:val="24"/>
          <w:szCs w:val="24"/>
          <w:highlight w:val="none"/>
        </w:rPr>
        <w:t xml:space="preserve"> </w:t>
      </w:r>
      <w:r>
        <w:rPr>
          <w:rFonts w:ascii="Arial" w:hAnsi="Arial" w:cs="Arial"/>
          <w:w w:val="105"/>
          <w:sz w:val="24"/>
          <w:szCs w:val="24"/>
          <w:highlight w:val="none"/>
        </w:rPr>
        <w:t>atendimento,</w:t>
      </w:r>
      <w:r>
        <w:rPr>
          <w:rFonts w:ascii="Arial" w:hAnsi="Arial" w:cs="Arial"/>
          <w:spacing w:val="-13"/>
          <w:w w:val="105"/>
          <w:sz w:val="24"/>
          <w:szCs w:val="24"/>
          <w:highlight w:val="none"/>
        </w:rPr>
        <w:t xml:space="preserve"> </w:t>
      </w:r>
      <w:r>
        <w:rPr>
          <w:rFonts w:ascii="Arial" w:hAnsi="Arial" w:cs="Arial"/>
          <w:w w:val="105"/>
          <w:sz w:val="24"/>
          <w:szCs w:val="24"/>
          <w:highlight w:val="none"/>
        </w:rPr>
        <w:t>o</w:t>
      </w:r>
      <w:r>
        <w:rPr>
          <w:rFonts w:ascii="Arial" w:hAnsi="Arial" w:cs="Arial"/>
          <w:spacing w:val="-13"/>
          <w:w w:val="105"/>
          <w:sz w:val="24"/>
          <w:szCs w:val="24"/>
          <w:highlight w:val="none"/>
        </w:rPr>
        <w:t xml:space="preserve"> </w:t>
      </w:r>
      <w:r>
        <w:rPr>
          <w:rFonts w:ascii="Arial" w:hAnsi="Arial" w:cs="Arial"/>
          <w:w w:val="105"/>
          <w:sz w:val="24"/>
          <w:szCs w:val="24"/>
          <w:highlight w:val="none"/>
        </w:rPr>
        <w:t>distanciamento, o uso de álcool em gel e o</w:t>
      </w:r>
      <w:r>
        <w:rPr>
          <w:rFonts w:ascii="Arial" w:hAnsi="Arial" w:cs="Arial"/>
          <w:spacing w:val="-13"/>
          <w:w w:val="105"/>
          <w:sz w:val="24"/>
          <w:szCs w:val="24"/>
          <w:highlight w:val="none"/>
        </w:rPr>
        <w:t xml:space="preserve"> </w:t>
      </w:r>
      <w:r>
        <w:rPr>
          <w:rFonts w:ascii="Arial" w:hAnsi="Arial" w:cs="Arial"/>
          <w:w w:val="105"/>
          <w:sz w:val="24"/>
          <w:szCs w:val="24"/>
          <w:highlight w:val="none"/>
        </w:rPr>
        <w:t>uso obrigatório</w:t>
      </w:r>
      <w:r>
        <w:rPr>
          <w:rFonts w:ascii="Arial" w:hAnsi="Arial" w:cs="Arial"/>
          <w:spacing w:val="-13"/>
          <w:w w:val="105"/>
          <w:sz w:val="24"/>
          <w:szCs w:val="24"/>
          <w:highlight w:val="none"/>
        </w:rPr>
        <w:t xml:space="preserve"> </w:t>
      </w:r>
      <w:r>
        <w:rPr>
          <w:rFonts w:ascii="Arial" w:hAnsi="Arial" w:cs="Arial"/>
          <w:w w:val="105"/>
          <w:sz w:val="24"/>
          <w:szCs w:val="24"/>
          <w:highlight w:val="none"/>
        </w:rPr>
        <w:t>de</w:t>
      </w:r>
      <w:r>
        <w:rPr>
          <w:rFonts w:ascii="Arial" w:hAnsi="Arial" w:cs="Arial"/>
          <w:spacing w:val="-13"/>
          <w:w w:val="105"/>
          <w:sz w:val="24"/>
          <w:szCs w:val="24"/>
          <w:highlight w:val="none"/>
        </w:rPr>
        <w:t xml:space="preserve"> </w:t>
      </w:r>
      <w:r>
        <w:rPr>
          <w:rFonts w:ascii="Arial" w:hAnsi="Arial" w:cs="Arial"/>
          <w:w w:val="105"/>
          <w:sz w:val="24"/>
          <w:szCs w:val="24"/>
          <w:highlight w:val="none"/>
        </w:rPr>
        <w:t>máscara</w:t>
      </w:r>
      <w:r>
        <w:rPr>
          <w:rFonts w:ascii="Arial" w:hAnsi="Arial" w:cs="Arial"/>
          <w:w w:val="105"/>
          <w:sz w:val="24"/>
          <w:szCs w:val="24"/>
          <w:highlight w:val="none"/>
          <w:lang w:val="pt-BR"/>
        </w:rPr>
        <w:t>;</w:t>
      </w:r>
    </w:p>
    <w:p>
      <w:pPr>
        <w:pStyle w:val="18"/>
        <w:widowControl/>
        <w:numPr>
          <w:ilvl w:val="0"/>
          <w:numId w:val="23"/>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Aguardar o aferimento de temperatura e a </w:t>
      </w:r>
      <w:r>
        <w:rPr>
          <w:rFonts w:ascii="Arial" w:hAnsi="Arial" w:cs="Arial"/>
          <w:sz w:val="24"/>
          <w:szCs w:val="24"/>
          <w:highlight w:val="none"/>
          <w:lang w:val="pt-BR"/>
        </w:rPr>
        <w:t>higienização</w:t>
      </w:r>
      <w:r>
        <w:rPr>
          <w:rFonts w:ascii="Arial" w:hAnsi="Arial" w:cs="Arial"/>
          <w:sz w:val="24"/>
          <w:szCs w:val="24"/>
          <w:highlight w:val="none"/>
        </w:rPr>
        <w:t xml:space="preserve"> das</w:t>
      </w:r>
      <w:r>
        <w:rPr>
          <w:rFonts w:ascii="Arial" w:hAnsi="Arial" w:cs="Arial"/>
          <w:spacing w:val="-12"/>
          <w:sz w:val="24"/>
          <w:szCs w:val="24"/>
          <w:highlight w:val="none"/>
        </w:rPr>
        <w:t xml:space="preserve"> </w:t>
      </w:r>
      <w:r>
        <w:rPr>
          <w:rFonts w:ascii="Arial" w:hAnsi="Arial" w:cs="Arial"/>
          <w:sz w:val="24"/>
          <w:szCs w:val="24"/>
          <w:highlight w:val="none"/>
        </w:rPr>
        <w:t>mãos</w:t>
      </w:r>
      <w:r>
        <w:rPr>
          <w:rFonts w:ascii="Arial" w:hAnsi="Arial" w:cs="Arial"/>
          <w:sz w:val="24"/>
          <w:szCs w:val="24"/>
          <w:highlight w:val="none"/>
          <w:lang w:val="pt-BR"/>
        </w:rPr>
        <w:t>;</w:t>
      </w:r>
    </w:p>
    <w:p>
      <w:pPr>
        <w:pStyle w:val="18"/>
        <w:widowControl/>
        <w:numPr>
          <w:ilvl w:val="0"/>
          <w:numId w:val="23"/>
        </w:numPr>
        <w:spacing w:line="360" w:lineRule="auto"/>
        <w:ind w:left="426" w:hanging="360"/>
        <w:jc w:val="both"/>
        <w:rPr>
          <w:rFonts w:ascii="Arial" w:hAnsi="Arial" w:cs="Arial"/>
          <w:sz w:val="24"/>
          <w:szCs w:val="24"/>
          <w:highlight w:val="none"/>
        </w:rPr>
      </w:pPr>
      <w:r>
        <w:rPr>
          <w:rFonts w:ascii="Arial" w:hAnsi="Arial" w:cs="Arial"/>
          <w:sz w:val="24"/>
          <w:szCs w:val="24"/>
          <w:highlight w:val="none"/>
          <w:lang w:val="pt-BR"/>
        </w:rPr>
        <w:t>Aferir temperatura corporal preferencialmente na testa;</w:t>
      </w:r>
    </w:p>
    <w:p>
      <w:pPr>
        <w:pStyle w:val="18"/>
        <w:widowControl/>
        <w:numPr>
          <w:ilvl w:val="0"/>
          <w:numId w:val="23"/>
        </w:numPr>
        <w:spacing w:line="360" w:lineRule="auto"/>
        <w:ind w:left="426" w:hanging="360"/>
        <w:jc w:val="both"/>
        <w:rPr>
          <w:rFonts w:ascii="Arial" w:hAnsi="Arial" w:cs="Arial"/>
          <w:sz w:val="24"/>
          <w:szCs w:val="24"/>
          <w:highlight w:val="none"/>
          <w:lang w:val="pt-BR"/>
        </w:rPr>
      </w:pPr>
      <w:r>
        <w:rPr>
          <w:rFonts w:ascii="Arial" w:hAnsi="Arial" w:cs="Arial"/>
          <w:w w:val="105"/>
          <w:sz w:val="24"/>
          <w:szCs w:val="24"/>
          <w:highlight w:val="none"/>
        </w:rPr>
        <w:t>Seguir</w:t>
      </w:r>
      <w:r>
        <w:rPr>
          <w:rFonts w:ascii="Arial" w:hAnsi="Arial" w:cs="Arial"/>
          <w:spacing w:val="-15"/>
          <w:w w:val="105"/>
          <w:sz w:val="24"/>
          <w:szCs w:val="24"/>
          <w:highlight w:val="none"/>
        </w:rPr>
        <w:t xml:space="preserve"> </w:t>
      </w:r>
      <w:r>
        <w:rPr>
          <w:rFonts w:ascii="Arial" w:hAnsi="Arial" w:cs="Arial"/>
          <w:w w:val="105"/>
          <w:sz w:val="24"/>
          <w:szCs w:val="24"/>
          <w:highlight w:val="none"/>
        </w:rPr>
        <w:t>as</w:t>
      </w:r>
      <w:r>
        <w:rPr>
          <w:rFonts w:ascii="Arial" w:hAnsi="Arial" w:cs="Arial"/>
          <w:spacing w:val="-15"/>
          <w:w w:val="105"/>
          <w:sz w:val="24"/>
          <w:szCs w:val="24"/>
          <w:highlight w:val="none"/>
        </w:rPr>
        <w:t xml:space="preserve"> </w:t>
      </w:r>
      <w:r>
        <w:rPr>
          <w:rFonts w:ascii="Arial" w:hAnsi="Arial" w:cs="Arial"/>
          <w:w w:val="105"/>
          <w:sz w:val="24"/>
          <w:szCs w:val="24"/>
          <w:highlight w:val="none"/>
        </w:rPr>
        <w:t>orientações</w:t>
      </w:r>
      <w:r>
        <w:rPr>
          <w:rFonts w:ascii="Arial" w:hAnsi="Arial" w:cs="Arial"/>
          <w:spacing w:val="-15"/>
          <w:w w:val="105"/>
          <w:sz w:val="24"/>
          <w:szCs w:val="24"/>
          <w:highlight w:val="none"/>
        </w:rPr>
        <w:t xml:space="preserve"> </w:t>
      </w:r>
      <w:r>
        <w:rPr>
          <w:rFonts w:ascii="Arial" w:hAnsi="Arial" w:cs="Arial"/>
          <w:w w:val="105"/>
          <w:sz w:val="24"/>
          <w:szCs w:val="24"/>
          <w:highlight w:val="none"/>
        </w:rPr>
        <w:t>do</w:t>
      </w:r>
      <w:r>
        <w:rPr>
          <w:rFonts w:ascii="Arial" w:hAnsi="Arial" w:cs="Arial"/>
          <w:spacing w:val="-15"/>
          <w:w w:val="105"/>
          <w:sz w:val="24"/>
          <w:szCs w:val="24"/>
          <w:highlight w:val="none"/>
        </w:rPr>
        <w:t xml:space="preserve"> </w:t>
      </w:r>
      <w:r>
        <w:rPr>
          <w:rFonts w:ascii="Arial" w:hAnsi="Arial" w:cs="Arial"/>
          <w:w w:val="105"/>
          <w:sz w:val="24"/>
          <w:szCs w:val="24"/>
          <w:highlight w:val="none"/>
        </w:rPr>
        <w:t>responsável</w:t>
      </w:r>
      <w:r>
        <w:rPr>
          <w:rFonts w:ascii="Arial" w:hAnsi="Arial" w:cs="Arial"/>
          <w:spacing w:val="-15"/>
          <w:w w:val="105"/>
          <w:sz w:val="24"/>
          <w:szCs w:val="24"/>
          <w:highlight w:val="none"/>
        </w:rPr>
        <w:t xml:space="preserve"> </w:t>
      </w:r>
      <w:r>
        <w:rPr>
          <w:rFonts w:ascii="Arial" w:hAnsi="Arial" w:cs="Arial"/>
          <w:w w:val="105"/>
          <w:sz w:val="24"/>
          <w:szCs w:val="24"/>
          <w:highlight w:val="none"/>
        </w:rPr>
        <w:t>pelo</w:t>
      </w:r>
      <w:r>
        <w:rPr>
          <w:rFonts w:ascii="Arial" w:hAnsi="Arial" w:cs="Arial"/>
          <w:spacing w:val="-15"/>
          <w:w w:val="105"/>
          <w:sz w:val="24"/>
          <w:szCs w:val="24"/>
          <w:highlight w:val="none"/>
        </w:rPr>
        <w:t xml:space="preserve"> </w:t>
      </w:r>
      <w:r>
        <w:rPr>
          <w:rFonts w:ascii="Arial" w:hAnsi="Arial" w:cs="Arial"/>
          <w:w w:val="105"/>
          <w:sz w:val="24"/>
          <w:szCs w:val="24"/>
          <w:highlight w:val="none"/>
        </w:rPr>
        <w:t>controle</w:t>
      </w:r>
      <w:r>
        <w:rPr>
          <w:rFonts w:ascii="Arial" w:hAnsi="Arial" w:cs="Arial"/>
          <w:spacing w:val="-15"/>
          <w:w w:val="105"/>
          <w:sz w:val="24"/>
          <w:szCs w:val="24"/>
          <w:highlight w:val="none"/>
        </w:rPr>
        <w:t xml:space="preserve"> </w:t>
      </w:r>
      <w:r>
        <w:rPr>
          <w:rFonts w:ascii="Arial" w:hAnsi="Arial" w:cs="Arial"/>
          <w:w w:val="105"/>
          <w:sz w:val="24"/>
          <w:szCs w:val="24"/>
          <w:highlight w:val="none"/>
        </w:rPr>
        <w:t>de</w:t>
      </w:r>
      <w:r>
        <w:rPr>
          <w:rFonts w:ascii="Arial" w:hAnsi="Arial" w:cs="Arial"/>
          <w:spacing w:val="-14"/>
          <w:w w:val="105"/>
          <w:sz w:val="24"/>
          <w:szCs w:val="24"/>
          <w:highlight w:val="none"/>
        </w:rPr>
        <w:t xml:space="preserve"> </w:t>
      </w:r>
      <w:r>
        <w:rPr>
          <w:rFonts w:ascii="Arial" w:hAnsi="Arial" w:cs="Arial"/>
          <w:w w:val="105"/>
          <w:sz w:val="24"/>
          <w:szCs w:val="24"/>
          <w:highlight w:val="none"/>
        </w:rPr>
        <w:t>entrada</w:t>
      </w:r>
      <w:r>
        <w:rPr>
          <w:rFonts w:ascii="Arial" w:hAnsi="Arial" w:cs="Arial"/>
          <w:spacing w:val="-15"/>
          <w:w w:val="105"/>
          <w:sz w:val="24"/>
          <w:szCs w:val="24"/>
          <w:highlight w:val="none"/>
        </w:rPr>
        <w:t xml:space="preserve"> </w:t>
      </w:r>
      <w:r>
        <w:rPr>
          <w:rFonts w:ascii="Arial" w:hAnsi="Arial" w:cs="Arial"/>
          <w:w w:val="105"/>
          <w:sz w:val="24"/>
          <w:szCs w:val="24"/>
          <w:highlight w:val="none"/>
        </w:rPr>
        <w:t>na</w:t>
      </w:r>
      <w:r>
        <w:rPr>
          <w:rFonts w:ascii="Arial" w:hAnsi="Arial" w:cs="Arial"/>
          <w:spacing w:val="-15"/>
          <w:w w:val="105"/>
          <w:sz w:val="24"/>
          <w:szCs w:val="24"/>
          <w:highlight w:val="none"/>
        </w:rPr>
        <w:t xml:space="preserve"> </w:t>
      </w:r>
      <w:r>
        <w:rPr>
          <w:rFonts w:ascii="Arial" w:hAnsi="Arial" w:cs="Arial"/>
          <w:spacing w:val="-15"/>
          <w:w w:val="105"/>
          <w:sz w:val="24"/>
          <w:szCs w:val="24"/>
          <w:highlight w:val="none"/>
          <w:lang w:val="pt-BR"/>
        </w:rPr>
        <w:t>U</w:t>
      </w:r>
      <w:r>
        <w:rPr>
          <w:rFonts w:ascii="Arial" w:hAnsi="Arial" w:cs="Arial"/>
          <w:w w:val="105"/>
          <w:sz w:val="24"/>
          <w:szCs w:val="24"/>
          <w:highlight w:val="none"/>
        </w:rPr>
        <w:t>nidade</w:t>
      </w:r>
      <w:r>
        <w:rPr>
          <w:rFonts w:ascii="Arial" w:hAnsi="Arial" w:cs="Arial"/>
          <w:spacing w:val="-15"/>
          <w:w w:val="105"/>
          <w:sz w:val="24"/>
          <w:szCs w:val="24"/>
          <w:highlight w:val="none"/>
        </w:rPr>
        <w:t xml:space="preserve"> </w:t>
      </w:r>
      <w:r>
        <w:rPr>
          <w:rFonts w:ascii="Arial" w:hAnsi="Arial" w:cs="Arial"/>
          <w:spacing w:val="-15"/>
          <w:w w:val="105"/>
          <w:sz w:val="24"/>
          <w:szCs w:val="24"/>
          <w:highlight w:val="none"/>
          <w:lang w:val="pt-BR"/>
        </w:rPr>
        <w:t>E</w:t>
      </w:r>
      <w:r>
        <w:rPr>
          <w:rFonts w:ascii="Arial" w:hAnsi="Arial" w:cs="Arial"/>
          <w:spacing w:val="-3"/>
          <w:w w:val="105"/>
          <w:sz w:val="24"/>
          <w:szCs w:val="24"/>
          <w:highlight w:val="none"/>
        </w:rPr>
        <w:t>scolar</w:t>
      </w:r>
      <w:r>
        <w:rPr>
          <w:rFonts w:ascii="Arial" w:hAnsi="Arial" w:cs="Arial"/>
          <w:spacing w:val="-3"/>
          <w:w w:val="105"/>
          <w:sz w:val="24"/>
          <w:szCs w:val="24"/>
          <w:highlight w:val="none"/>
          <w:lang w:val="pt-BR"/>
        </w:rPr>
        <w:t>;</w:t>
      </w:r>
    </w:p>
    <w:p>
      <w:pPr>
        <w:pStyle w:val="18"/>
        <w:widowControl/>
        <w:numPr>
          <w:ilvl w:val="0"/>
          <w:numId w:val="23"/>
        </w:numPr>
        <w:spacing w:line="360" w:lineRule="auto"/>
        <w:ind w:left="426" w:hanging="360"/>
        <w:jc w:val="both"/>
        <w:rPr>
          <w:rFonts w:ascii="Arial" w:hAnsi="Arial" w:cs="Arial"/>
          <w:sz w:val="24"/>
          <w:szCs w:val="24"/>
          <w:highlight w:val="none"/>
          <w:lang w:val="pt-BR"/>
        </w:rPr>
      </w:pPr>
      <w:r>
        <w:rPr>
          <w:rFonts w:ascii="Arial" w:hAnsi="Arial" w:cs="Arial"/>
          <w:w w:val="105"/>
          <w:sz w:val="24"/>
          <w:szCs w:val="24"/>
          <w:highlight w:val="none"/>
        </w:rPr>
        <w:t>Cumprir</w:t>
      </w:r>
      <w:r>
        <w:rPr>
          <w:rFonts w:ascii="Arial" w:hAnsi="Arial" w:cs="Arial"/>
          <w:spacing w:val="-22"/>
          <w:w w:val="105"/>
          <w:sz w:val="24"/>
          <w:szCs w:val="24"/>
          <w:highlight w:val="none"/>
        </w:rPr>
        <w:t xml:space="preserve"> </w:t>
      </w:r>
      <w:r>
        <w:rPr>
          <w:rFonts w:ascii="Arial" w:hAnsi="Arial" w:cs="Arial"/>
          <w:w w:val="105"/>
          <w:sz w:val="24"/>
          <w:szCs w:val="24"/>
          <w:highlight w:val="none"/>
        </w:rPr>
        <w:t>o</w:t>
      </w:r>
      <w:r>
        <w:rPr>
          <w:rFonts w:ascii="Arial" w:hAnsi="Arial" w:cs="Arial"/>
          <w:spacing w:val="-22"/>
          <w:w w:val="105"/>
          <w:sz w:val="24"/>
          <w:szCs w:val="24"/>
          <w:highlight w:val="none"/>
        </w:rPr>
        <w:t xml:space="preserve"> </w:t>
      </w:r>
      <w:r>
        <w:rPr>
          <w:rFonts w:ascii="Arial" w:hAnsi="Arial" w:cs="Arial"/>
          <w:w w:val="105"/>
          <w:sz w:val="24"/>
          <w:szCs w:val="24"/>
          <w:highlight w:val="none"/>
        </w:rPr>
        <w:t>horário</w:t>
      </w:r>
      <w:r>
        <w:rPr>
          <w:rFonts w:ascii="Arial" w:hAnsi="Arial" w:cs="Arial"/>
          <w:spacing w:val="-22"/>
          <w:w w:val="105"/>
          <w:sz w:val="24"/>
          <w:szCs w:val="24"/>
          <w:highlight w:val="none"/>
        </w:rPr>
        <w:t xml:space="preserve"> </w:t>
      </w:r>
      <w:r>
        <w:rPr>
          <w:rFonts w:ascii="Arial" w:hAnsi="Arial" w:cs="Arial"/>
          <w:w w:val="105"/>
          <w:sz w:val="24"/>
          <w:szCs w:val="24"/>
          <w:highlight w:val="none"/>
        </w:rPr>
        <w:t>de</w:t>
      </w:r>
      <w:r>
        <w:rPr>
          <w:rFonts w:ascii="Arial" w:hAnsi="Arial" w:cs="Arial"/>
          <w:spacing w:val="-21"/>
          <w:w w:val="105"/>
          <w:sz w:val="24"/>
          <w:szCs w:val="24"/>
          <w:highlight w:val="none"/>
        </w:rPr>
        <w:t xml:space="preserve"> </w:t>
      </w:r>
      <w:r>
        <w:rPr>
          <w:rFonts w:ascii="Arial" w:hAnsi="Arial" w:cs="Arial"/>
          <w:w w:val="105"/>
          <w:sz w:val="24"/>
          <w:szCs w:val="24"/>
          <w:highlight w:val="none"/>
        </w:rPr>
        <w:t>entrada</w:t>
      </w:r>
      <w:r>
        <w:rPr>
          <w:rFonts w:ascii="Arial" w:hAnsi="Arial" w:cs="Arial"/>
          <w:spacing w:val="-22"/>
          <w:w w:val="105"/>
          <w:sz w:val="24"/>
          <w:szCs w:val="24"/>
          <w:highlight w:val="none"/>
        </w:rPr>
        <w:t xml:space="preserve"> </w:t>
      </w:r>
      <w:r>
        <w:rPr>
          <w:rFonts w:ascii="Arial" w:hAnsi="Arial" w:cs="Arial"/>
          <w:w w:val="105"/>
          <w:sz w:val="24"/>
          <w:szCs w:val="24"/>
          <w:highlight w:val="none"/>
        </w:rPr>
        <w:t>e</w:t>
      </w:r>
      <w:r>
        <w:rPr>
          <w:rFonts w:ascii="Arial" w:hAnsi="Arial" w:cs="Arial"/>
          <w:spacing w:val="-22"/>
          <w:w w:val="105"/>
          <w:sz w:val="24"/>
          <w:szCs w:val="24"/>
          <w:highlight w:val="none"/>
        </w:rPr>
        <w:t xml:space="preserve"> </w:t>
      </w:r>
      <w:r>
        <w:rPr>
          <w:rFonts w:ascii="Arial" w:hAnsi="Arial" w:cs="Arial"/>
          <w:w w:val="105"/>
          <w:sz w:val="24"/>
          <w:szCs w:val="24"/>
          <w:highlight w:val="none"/>
        </w:rPr>
        <w:t>saída</w:t>
      </w:r>
      <w:r>
        <w:rPr>
          <w:rFonts w:ascii="Arial" w:hAnsi="Arial" w:cs="Arial"/>
          <w:spacing w:val="-21"/>
          <w:w w:val="105"/>
          <w:sz w:val="24"/>
          <w:szCs w:val="24"/>
          <w:highlight w:val="none"/>
        </w:rPr>
        <w:t xml:space="preserve"> </w:t>
      </w:r>
      <w:r>
        <w:rPr>
          <w:rFonts w:ascii="Arial" w:hAnsi="Arial" w:cs="Arial"/>
          <w:w w:val="105"/>
          <w:sz w:val="24"/>
          <w:szCs w:val="24"/>
          <w:highlight w:val="none"/>
        </w:rPr>
        <w:t>estabelecido</w:t>
      </w:r>
      <w:r>
        <w:rPr>
          <w:rFonts w:ascii="Arial" w:hAnsi="Arial" w:cs="Arial"/>
          <w:spacing w:val="-22"/>
          <w:w w:val="105"/>
          <w:sz w:val="24"/>
          <w:szCs w:val="24"/>
          <w:highlight w:val="none"/>
        </w:rPr>
        <w:t xml:space="preserve"> </w:t>
      </w:r>
      <w:r>
        <w:rPr>
          <w:rFonts w:ascii="Arial" w:hAnsi="Arial" w:cs="Arial"/>
          <w:w w:val="105"/>
          <w:sz w:val="24"/>
          <w:szCs w:val="24"/>
          <w:highlight w:val="none"/>
        </w:rPr>
        <w:t>pela</w:t>
      </w:r>
      <w:r>
        <w:rPr>
          <w:rFonts w:ascii="Arial" w:hAnsi="Arial" w:cs="Arial"/>
          <w:spacing w:val="-22"/>
          <w:w w:val="105"/>
          <w:sz w:val="24"/>
          <w:szCs w:val="24"/>
          <w:highlight w:val="none"/>
        </w:rPr>
        <w:t xml:space="preserve"> </w:t>
      </w:r>
      <w:r>
        <w:rPr>
          <w:rFonts w:ascii="Arial" w:hAnsi="Arial" w:cs="Arial"/>
          <w:w w:val="105"/>
          <w:sz w:val="24"/>
          <w:szCs w:val="24"/>
          <w:highlight w:val="none"/>
        </w:rPr>
        <w:t>unidade</w:t>
      </w:r>
      <w:r>
        <w:rPr>
          <w:rFonts w:ascii="Arial" w:hAnsi="Arial" w:cs="Arial"/>
          <w:spacing w:val="-22"/>
          <w:w w:val="105"/>
          <w:sz w:val="24"/>
          <w:szCs w:val="24"/>
          <w:highlight w:val="none"/>
        </w:rPr>
        <w:t xml:space="preserve"> </w:t>
      </w:r>
      <w:r>
        <w:rPr>
          <w:rFonts w:ascii="Arial" w:hAnsi="Arial" w:cs="Arial"/>
          <w:spacing w:val="-7"/>
          <w:w w:val="105"/>
          <w:sz w:val="24"/>
          <w:szCs w:val="24"/>
          <w:highlight w:val="none"/>
        </w:rPr>
        <w:t xml:space="preserve">no </w:t>
      </w:r>
      <w:r>
        <w:rPr>
          <w:rFonts w:ascii="Arial" w:hAnsi="Arial" w:cs="Arial"/>
          <w:w w:val="105"/>
          <w:sz w:val="24"/>
          <w:szCs w:val="24"/>
          <w:highlight w:val="none"/>
        </w:rPr>
        <w:t>atendimento presencial.</w:t>
      </w:r>
    </w:p>
    <w:p>
      <w:pPr>
        <w:tabs>
          <w:tab w:val="left" w:pos="595"/>
          <w:tab w:val="left" w:pos="596"/>
          <w:tab w:val="left" w:pos="5280"/>
          <w:tab w:val="left" w:pos="5500"/>
        </w:tabs>
        <w:spacing w:line="360" w:lineRule="auto"/>
        <w:jc w:val="both"/>
        <w:rPr>
          <w:rFonts w:ascii="Arial" w:hAnsi="Arial" w:cs="Arial"/>
          <w:b/>
          <w:bCs/>
          <w:sz w:val="24"/>
          <w:szCs w:val="24"/>
          <w:highlight w:val="none"/>
        </w:rPr>
      </w:pPr>
    </w:p>
    <w:p>
      <w:pPr>
        <w:tabs>
          <w:tab w:val="left" w:pos="595"/>
          <w:tab w:val="left" w:pos="596"/>
          <w:tab w:val="left" w:pos="5280"/>
          <w:tab w:val="left" w:pos="5500"/>
        </w:tabs>
        <w:spacing w:line="360" w:lineRule="auto"/>
        <w:jc w:val="both"/>
        <w:rPr>
          <w:rFonts w:ascii="Arial" w:hAnsi="Arial" w:cs="Arial"/>
          <w:b/>
          <w:bCs/>
          <w:sz w:val="24"/>
          <w:szCs w:val="24"/>
          <w:highlight w:val="none"/>
        </w:rPr>
      </w:pPr>
    </w:p>
    <w:p>
      <w:pPr>
        <w:tabs>
          <w:tab w:val="left" w:pos="595"/>
          <w:tab w:val="left" w:pos="596"/>
          <w:tab w:val="left" w:pos="5280"/>
          <w:tab w:val="left" w:pos="5500"/>
        </w:tabs>
        <w:spacing w:line="360" w:lineRule="auto"/>
        <w:jc w:val="both"/>
        <w:rPr>
          <w:rFonts w:ascii="Arial" w:hAnsi="Arial" w:cs="Arial"/>
          <w:b/>
          <w:bCs/>
          <w:sz w:val="24"/>
          <w:szCs w:val="24"/>
          <w:highlight w:val="none"/>
        </w:rPr>
      </w:pPr>
    </w:p>
    <w:p>
      <w:pPr>
        <w:tabs>
          <w:tab w:val="left" w:pos="595"/>
          <w:tab w:val="left" w:pos="596"/>
          <w:tab w:val="left" w:pos="5280"/>
          <w:tab w:val="left" w:pos="5500"/>
        </w:tabs>
        <w:spacing w:line="360" w:lineRule="auto"/>
        <w:jc w:val="both"/>
        <w:rPr>
          <w:rFonts w:ascii="Arial" w:hAnsi="Arial" w:cs="Arial"/>
          <w:b/>
          <w:bCs/>
          <w:sz w:val="24"/>
          <w:szCs w:val="24"/>
          <w:highlight w:val="none"/>
        </w:rPr>
      </w:pPr>
      <w:r>
        <w:rPr>
          <w:rFonts w:ascii="Arial" w:hAnsi="Arial" w:cs="Arial"/>
          <w:b/>
          <w:bCs/>
          <w:sz w:val="24"/>
          <w:szCs w:val="24"/>
          <w:highlight w:val="none"/>
          <w:lang w:val="pt-BR"/>
        </w:rPr>
        <w:t xml:space="preserve">8.3.3 - </w:t>
      </w:r>
      <w:r>
        <w:rPr>
          <w:rFonts w:ascii="Arial" w:hAnsi="Arial" w:cs="Arial"/>
          <w:b/>
          <w:bCs/>
          <w:sz w:val="24"/>
          <w:szCs w:val="24"/>
          <w:highlight w:val="none"/>
        </w:rPr>
        <w:t>Saída</w:t>
      </w:r>
    </w:p>
    <w:p>
      <w:pPr>
        <w:pStyle w:val="18"/>
        <w:widowControl/>
        <w:numPr>
          <w:ilvl w:val="0"/>
          <w:numId w:val="24"/>
        </w:numPr>
        <w:spacing w:line="360" w:lineRule="auto"/>
        <w:ind w:left="426" w:hanging="360"/>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responsável deverá buscar o aluno na saída, utilizando máscara, obrigatoriamente, e evitando aglomeração</w:t>
      </w:r>
      <w:r>
        <w:rPr>
          <w:rFonts w:ascii="Arial" w:hAnsi="Arial" w:eastAsia="SimSun" w:cs="Arial"/>
          <w:sz w:val="24"/>
          <w:szCs w:val="24"/>
          <w:highlight w:val="none"/>
          <w:lang w:val="en-US" w:eastAsia="pt-BR" w:bidi="ar-SA"/>
        </w:rPr>
        <w:t>;</w:t>
      </w:r>
    </w:p>
    <w:p>
      <w:pPr>
        <w:pStyle w:val="18"/>
        <w:widowControl/>
        <w:numPr>
          <w:ilvl w:val="0"/>
          <w:numId w:val="24"/>
        </w:numPr>
        <w:spacing w:line="360" w:lineRule="auto"/>
        <w:ind w:left="426" w:hanging="360"/>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Os pais permanecem na entrada, mantendo o distanciamento e aguardam a entrega dos filhos, que serão buscados nas salas por um/uma profissional responsável</w:t>
      </w:r>
      <w:r>
        <w:rPr>
          <w:rFonts w:ascii="Arial" w:hAnsi="Arial" w:eastAsia="SimSun" w:cs="Arial"/>
          <w:sz w:val="24"/>
          <w:szCs w:val="24"/>
          <w:highlight w:val="none"/>
          <w:lang w:val="en-US" w:eastAsia="pt-BR" w:bidi="ar-SA"/>
        </w:rPr>
        <w:t>;</w:t>
      </w:r>
    </w:p>
    <w:p>
      <w:pPr>
        <w:pStyle w:val="18"/>
        <w:widowControl/>
        <w:numPr>
          <w:ilvl w:val="0"/>
          <w:numId w:val="24"/>
        </w:numPr>
        <w:spacing w:line="360" w:lineRule="auto"/>
        <w:ind w:left="426" w:hanging="360"/>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profissional responsável deverá buscar o aluno na sala, utilizando máscara, obrigatoriamente, evitando aglomeração e entregando aos pais/responsáveis</w:t>
      </w:r>
      <w:r>
        <w:rPr>
          <w:rFonts w:ascii="Arial" w:hAnsi="Arial" w:eastAsia="SimSun" w:cs="Arial"/>
          <w:sz w:val="24"/>
          <w:szCs w:val="24"/>
          <w:highlight w:val="none"/>
          <w:lang w:val="en-US" w:eastAsia="pt-BR" w:bidi="ar-SA"/>
        </w:rPr>
        <w:t>;</w:t>
      </w:r>
    </w:p>
    <w:p>
      <w:pPr>
        <w:pStyle w:val="18"/>
        <w:widowControl/>
        <w:numPr>
          <w:ilvl w:val="0"/>
          <w:numId w:val="24"/>
        </w:numPr>
        <w:spacing w:line="360" w:lineRule="auto"/>
        <w:ind w:left="426" w:hanging="360"/>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Organizar a saída das turmas em horários diferenciados para evitar aglomeração, sendo os mesmos estabelecidos com as famílias e direção.</w:t>
      </w:r>
    </w:p>
    <w:p>
      <w:pPr>
        <w:spacing w:line="360" w:lineRule="auto"/>
        <w:ind w:firstLine="567"/>
        <w:jc w:val="both"/>
        <w:rPr>
          <w:rFonts w:ascii="Arial" w:hAnsi="Arial" w:cs="Arial"/>
          <w:sz w:val="24"/>
          <w:szCs w:val="24"/>
          <w:highlight w:val="none"/>
          <w:lang w:val="pt-BR"/>
        </w:rPr>
      </w:pPr>
    </w:p>
    <w:p>
      <w:pPr>
        <w:spacing w:line="360" w:lineRule="auto"/>
        <w:jc w:val="both"/>
        <w:rPr>
          <w:rFonts w:ascii="Arial" w:hAnsi="Arial" w:cs="Arial"/>
          <w:b/>
          <w:sz w:val="24"/>
          <w:szCs w:val="24"/>
          <w:highlight w:val="none"/>
        </w:rPr>
      </w:pPr>
      <w:r>
        <w:rPr>
          <w:rFonts w:ascii="Arial" w:hAnsi="Arial" w:cs="Arial"/>
          <w:b/>
          <w:sz w:val="24"/>
          <w:szCs w:val="24"/>
          <w:highlight w:val="none"/>
        </w:rPr>
        <w:t>8.</w:t>
      </w:r>
      <w:r>
        <w:rPr>
          <w:rFonts w:ascii="Arial" w:hAnsi="Arial" w:cs="Arial"/>
          <w:b/>
          <w:sz w:val="24"/>
          <w:szCs w:val="24"/>
          <w:highlight w:val="none"/>
          <w:lang w:val="pt-BR"/>
        </w:rPr>
        <w:t>3</w:t>
      </w:r>
      <w:r>
        <w:rPr>
          <w:rFonts w:ascii="Arial" w:hAnsi="Arial" w:cs="Arial"/>
          <w:b/>
          <w:sz w:val="24"/>
          <w:szCs w:val="24"/>
          <w:highlight w:val="none"/>
        </w:rPr>
        <w:t>.</w:t>
      </w:r>
      <w:r>
        <w:rPr>
          <w:rFonts w:ascii="Arial" w:hAnsi="Arial" w:cs="Arial"/>
          <w:b/>
          <w:sz w:val="24"/>
          <w:szCs w:val="24"/>
          <w:highlight w:val="none"/>
          <w:lang w:val="pt-BR"/>
        </w:rPr>
        <w:t>4</w:t>
      </w:r>
      <w:r>
        <w:rPr>
          <w:rFonts w:ascii="Arial" w:hAnsi="Arial" w:cs="Arial"/>
          <w:b/>
          <w:sz w:val="24"/>
          <w:szCs w:val="24"/>
          <w:highlight w:val="none"/>
        </w:rPr>
        <w:t xml:space="preserve"> - Rotina escolar</w:t>
      </w:r>
    </w:p>
    <w:p>
      <w:pPr>
        <w:spacing w:line="360" w:lineRule="auto"/>
        <w:ind w:firstLine="567"/>
        <w:jc w:val="both"/>
        <w:rPr>
          <w:rFonts w:ascii="Arial" w:hAnsi="Arial" w:cs="Arial"/>
          <w:sz w:val="24"/>
          <w:szCs w:val="24"/>
          <w:highlight w:val="none"/>
        </w:rPr>
      </w:pPr>
    </w:p>
    <w:p>
      <w:pPr>
        <w:pStyle w:val="18"/>
        <w:numPr>
          <w:ilvl w:val="0"/>
          <w:numId w:val="2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Seguir criteriosamente as recomendações de higiene e distanciamentos ao utilizar os banheiros</w:t>
      </w:r>
      <w:r>
        <w:rPr>
          <w:rFonts w:ascii="Arial" w:hAnsi="Arial" w:cs="Arial"/>
          <w:sz w:val="24"/>
          <w:szCs w:val="24"/>
          <w:highlight w:val="none"/>
          <w:lang w:val="pt-BR"/>
        </w:rPr>
        <w:t>;</w:t>
      </w:r>
    </w:p>
    <w:p>
      <w:pPr>
        <w:pStyle w:val="18"/>
        <w:numPr>
          <w:ilvl w:val="0"/>
          <w:numId w:val="2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Todos os eventos que gerem aglomerações de pessoas estão suspensos até serem liberados pelos órgãos competentes</w:t>
      </w:r>
      <w:r>
        <w:rPr>
          <w:rFonts w:ascii="Arial" w:hAnsi="Arial" w:cs="Arial"/>
          <w:sz w:val="24"/>
          <w:szCs w:val="24"/>
          <w:highlight w:val="none"/>
          <w:lang w:val="pt-BR"/>
        </w:rPr>
        <w:t>;</w:t>
      </w:r>
      <w:r>
        <w:rPr>
          <w:rFonts w:ascii="Arial" w:hAnsi="Arial" w:cs="Arial"/>
          <w:sz w:val="24"/>
          <w:szCs w:val="24"/>
          <w:highlight w:val="none"/>
        </w:rPr>
        <w:t xml:space="preserve"> </w:t>
      </w:r>
    </w:p>
    <w:p>
      <w:pPr>
        <w:pStyle w:val="18"/>
        <w:numPr>
          <w:ilvl w:val="0"/>
          <w:numId w:val="2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Priorizar atividades ao ar livre sempre que possível</w:t>
      </w:r>
      <w:r>
        <w:rPr>
          <w:rFonts w:ascii="Arial" w:hAnsi="Arial" w:cs="Arial"/>
          <w:sz w:val="24"/>
          <w:szCs w:val="24"/>
          <w:highlight w:val="none"/>
          <w:lang w:val="pt-BR"/>
        </w:rPr>
        <w:t>;</w:t>
      </w:r>
    </w:p>
    <w:p>
      <w:pPr>
        <w:pStyle w:val="18"/>
        <w:numPr>
          <w:ilvl w:val="0"/>
          <w:numId w:val="25"/>
        </w:numPr>
        <w:spacing w:line="360" w:lineRule="auto"/>
        <w:ind w:left="426" w:hanging="360"/>
        <w:jc w:val="both"/>
        <w:rPr>
          <w:rFonts w:ascii="Arial" w:hAnsi="Arial" w:cs="Arial"/>
          <w:sz w:val="24"/>
          <w:szCs w:val="24"/>
          <w:highlight w:val="none"/>
          <w:lang w:val="pt-BR"/>
        </w:rPr>
      </w:pPr>
      <w:r>
        <w:rPr>
          <w:rFonts w:ascii="Arial" w:hAnsi="Arial" w:cs="Arial"/>
          <w:sz w:val="24"/>
          <w:szCs w:val="24"/>
          <w:highlight w:val="none"/>
          <w:lang w:val="pt-BR"/>
        </w:rPr>
        <w:t>O horário do parque infantil será estabelecido através de cronograma sendo que os brinquedos do parque deverão ser higienizados completamente após a utilização de cada turma. (Autorizado pela Portaria Conjunta SES/SED – n. 792 de 13 de outubro de 2020);</w:t>
      </w:r>
    </w:p>
    <w:p>
      <w:pPr>
        <w:pStyle w:val="18"/>
        <w:numPr>
          <w:ilvl w:val="0"/>
          <w:numId w:val="2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r>
        <w:rPr>
          <w:rFonts w:ascii="Arial" w:hAnsi="Arial" w:cs="Arial"/>
          <w:sz w:val="24"/>
          <w:szCs w:val="24"/>
          <w:highlight w:val="none"/>
          <w:lang w:val="pt-BR"/>
        </w:rPr>
        <w:t>;</w:t>
      </w:r>
    </w:p>
    <w:p>
      <w:pPr>
        <w:pStyle w:val="18"/>
        <w:numPr>
          <w:ilvl w:val="0"/>
          <w:numId w:val="2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r>
        <w:rPr>
          <w:rFonts w:ascii="Arial" w:hAnsi="Arial" w:cs="Arial"/>
          <w:sz w:val="24"/>
          <w:szCs w:val="24"/>
          <w:highlight w:val="none"/>
          <w:lang w:val="pt-BR"/>
        </w:rPr>
        <w:t>;</w:t>
      </w:r>
    </w:p>
    <w:p>
      <w:pPr>
        <w:pStyle w:val="18"/>
        <w:numPr>
          <w:ilvl w:val="0"/>
          <w:numId w:val="2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Orientar os alunos e servidores sobre a importância da higienização das mãos das crianças e/ou estudantes antes da entrada em sala de aula ou quando necessário</w:t>
      </w:r>
      <w:r>
        <w:rPr>
          <w:rFonts w:ascii="Arial" w:hAnsi="Arial" w:cs="Arial"/>
          <w:sz w:val="24"/>
          <w:szCs w:val="24"/>
          <w:highlight w:val="none"/>
          <w:lang w:val="pt-BR"/>
        </w:rPr>
        <w:t>;</w:t>
      </w:r>
    </w:p>
    <w:p>
      <w:pPr>
        <w:pStyle w:val="18"/>
        <w:numPr>
          <w:ilvl w:val="0"/>
          <w:numId w:val="25"/>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Orientar aos pais/responsáveis a procurar o serviço de saúde nos casos que a temperatura corporal esteja acima de 37,8ºC. Crianças devem aguardar em local seguro e isolado até que os pais ou responsáveis possam buscá-los</w:t>
      </w:r>
      <w:r>
        <w:rPr>
          <w:rFonts w:ascii="Arial" w:hAnsi="Arial" w:cs="Arial"/>
          <w:sz w:val="24"/>
          <w:szCs w:val="24"/>
          <w:highlight w:val="none"/>
          <w:lang w:val="pt-BR"/>
        </w:rPr>
        <w:t xml:space="preserve">; </w:t>
      </w:r>
    </w:p>
    <w:p>
      <w:pPr>
        <w:pStyle w:val="18"/>
        <w:numPr>
          <w:ilvl w:val="0"/>
          <w:numId w:val="0"/>
        </w:numPr>
        <w:spacing w:line="360" w:lineRule="auto"/>
        <w:ind w:left="0" w:firstLine="0"/>
        <w:jc w:val="both"/>
        <w:rPr>
          <w:rFonts w:ascii="Arial" w:hAnsi="Arial" w:cs="Arial"/>
          <w:strike/>
          <w:sz w:val="24"/>
          <w:szCs w:val="24"/>
          <w:highlight w:val="none"/>
        </w:rPr>
      </w:pPr>
      <w:r>
        <w:rPr>
          <w:rFonts w:ascii="Arial" w:hAnsi="Arial" w:cs="Arial"/>
          <w:sz w:val="24"/>
          <w:szCs w:val="24"/>
          <w:highlight w:val="none"/>
        </w:rPr>
        <w:t>Não permitir a permanência de pessoas sintomáticas para COVID-19 na unidade escolar. Orientar as famílias a procurar o serviço de saúde.</w:t>
      </w:r>
    </w:p>
    <w:p>
      <w:pPr>
        <w:pStyle w:val="18"/>
        <w:spacing w:line="360" w:lineRule="auto"/>
        <w:ind w:left="426" w:firstLine="0"/>
        <w:jc w:val="both"/>
        <w:rPr>
          <w:rFonts w:ascii="Arial" w:hAnsi="Arial" w:cs="Arial"/>
          <w:strike/>
          <w:sz w:val="24"/>
          <w:szCs w:val="24"/>
          <w:highlight w:val="none"/>
        </w:rPr>
      </w:pPr>
    </w:p>
    <w:p>
      <w:pPr>
        <w:tabs>
          <w:tab w:val="left" w:pos="652"/>
          <w:tab w:val="left" w:pos="653"/>
        </w:tabs>
        <w:spacing w:line="360" w:lineRule="auto"/>
        <w:jc w:val="both"/>
        <w:rPr>
          <w:rFonts w:ascii="Arial" w:hAnsi="Arial" w:cs="Arial"/>
          <w:b/>
          <w:bCs/>
          <w:sz w:val="24"/>
          <w:szCs w:val="24"/>
          <w:highlight w:val="none"/>
        </w:rPr>
      </w:pPr>
      <w:r>
        <w:rPr>
          <w:rFonts w:ascii="Arial" w:hAnsi="Arial" w:cs="Arial"/>
          <w:b/>
          <w:bCs/>
          <w:sz w:val="24"/>
          <w:szCs w:val="24"/>
          <w:highlight w:val="none"/>
          <w:lang w:val="pt-BR"/>
        </w:rPr>
        <w:t>8.3.5 - E</w:t>
      </w:r>
      <w:r>
        <w:rPr>
          <w:rFonts w:ascii="Arial" w:hAnsi="Arial" w:cs="Arial"/>
          <w:b/>
          <w:bCs/>
          <w:sz w:val="24"/>
          <w:szCs w:val="24"/>
          <w:highlight w:val="none"/>
        </w:rPr>
        <w:t>nxoval das Crianças</w:t>
      </w:r>
    </w:p>
    <w:p>
      <w:pPr>
        <w:tabs>
          <w:tab w:val="left" w:pos="652"/>
          <w:tab w:val="left" w:pos="653"/>
        </w:tabs>
        <w:spacing w:line="360" w:lineRule="auto"/>
        <w:jc w:val="both"/>
        <w:rPr>
          <w:rFonts w:ascii="Arial" w:hAnsi="Arial" w:cs="Arial"/>
          <w:bCs/>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Vivenciamos momentos rotineiros jamais imaginados por todos nós, nesse momento precisamos priorizar e cuidar do bem estar do coletivo: alunos, professores e demais funcionários do CEIM, famílias, comunidade escolar, para isso necessitamos da colaboração de todos nesse processo de adequação ao retorno das atividades presenciais. Sendo assim, contamos com a paciência e parceria de todos, na organização e bom funcionamento da rotina diária e semanal das turmas. </w:t>
      </w:r>
    </w:p>
    <w:p>
      <w:pPr>
        <w:spacing w:line="360" w:lineRule="auto"/>
        <w:jc w:val="both"/>
        <w:rPr>
          <w:rFonts w:ascii="Arial" w:hAnsi="Arial" w:cs="Arial"/>
          <w:sz w:val="24"/>
          <w:szCs w:val="24"/>
          <w:highlight w:val="none"/>
        </w:rPr>
      </w:pPr>
    </w:p>
    <w:p>
      <w:pPr>
        <w:pStyle w:val="18"/>
        <w:numPr>
          <w:ilvl w:val="0"/>
          <w:numId w:val="26"/>
        </w:numPr>
        <w:spacing w:line="360" w:lineRule="auto"/>
        <w:ind w:left="426" w:hanging="360"/>
        <w:jc w:val="both"/>
        <w:rPr>
          <w:rFonts w:ascii="Arial" w:hAnsi="Arial" w:cs="Arial"/>
          <w:sz w:val="24"/>
          <w:szCs w:val="24"/>
          <w:highlight w:val="none"/>
        </w:rPr>
      </w:pPr>
      <w:r>
        <w:rPr>
          <w:rFonts w:ascii="Arial" w:hAnsi="Arial" w:cs="Arial"/>
          <w:sz w:val="24"/>
          <w:szCs w:val="24"/>
          <w:highlight w:val="none"/>
        </w:rPr>
        <w:t>Enxoval de uso exclusivo e particular do aluno deverá ser organizado pela família e enviado em uma bolsa que seja de fácil manuseio e higienização sem rodinhas, não se esquecendo de enviar saco plástico (rolo de saco plástico) para as necessidades de envio das roupas a serem higienizadas pela família, sendo que a mesma deverá ser analisada diariamente para as devidas reposições dos pertences faltantes;</w:t>
      </w:r>
    </w:p>
    <w:p>
      <w:pPr>
        <w:pStyle w:val="18"/>
        <w:numPr>
          <w:ilvl w:val="0"/>
          <w:numId w:val="26"/>
        </w:numPr>
        <w:spacing w:line="360" w:lineRule="auto"/>
        <w:ind w:left="426" w:hanging="360"/>
        <w:jc w:val="both"/>
        <w:rPr>
          <w:rFonts w:ascii="Arial" w:hAnsi="Arial" w:cs="Arial"/>
          <w:sz w:val="24"/>
          <w:szCs w:val="24"/>
          <w:highlight w:val="none"/>
        </w:rPr>
      </w:pPr>
      <w:r>
        <w:rPr>
          <w:rFonts w:ascii="Arial" w:hAnsi="Arial" w:cs="Arial"/>
          <w:sz w:val="24"/>
          <w:szCs w:val="24"/>
          <w:highlight w:val="none"/>
        </w:rPr>
        <w:t>Envio do enxoval de forma a contemplar o que está sendo solicitado na lista, nada além, sempre repondo as necessidades diárias;</w:t>
      </w:r>
    </w:p>
    <w:p>
      <w:pPr>
        <w:pStyle w:val="18"/>
        <w:numPr>
          <w:ilvl w:val="0"/>
          <w:numId w:val="26"/>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Será vetado o uso de “cheirinho” como: fraldas de pano, cobertor, bichos de pelúcias, entre outros; </w:t>
      </w:r>
    </w:p>
    <w:p>
      <w:pPr>
        <w:pStyle w:val="18"/>
        <w:numPr>
          <w:ilvl w:val="0"/>
          <w:numId w:val="26"/>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 Conforme a necessidade de envio de pertences para higienização os mesmos serão enviados no saco plástico; </w:t>
      </w:r>
    </w:p>
    <w:p>
      <w:pPr>
        <w:pStyle w:val="18"/>
        <w:numPr>
          <w:ilvl w:val="0"/>
          <w:numId w:val="26"/>
        </w:numPr>
        <w:spacing w:line="360" w:lineRule="auto"/>
        <w:ind w:left="426" w:hanging="360"/>
        <w:jc w:val="both"/>
        <w:rPr>
          <w:rFonts w:ascii="Arial" w:hAnsi="Arial" w:cs="Arial"/>
          <w:sz w:val="24"/>
          <w:szCs w:val="24"/>
          <w:highlight w:val="none"/>
        </w:rPr>
      </w:pPr>
      <w:r>
        <w:rPr>
          <w:rFonts w:ascii="Arial" w:hAnsi="Arial" w:cs="Arial"/>
          <w:sz w:val="24"/>
          <w:szCs w:val="24"/>
          <w:highlight w:val="none"/>
          <w:lang w:val="pt-BR" w:eastAsia="zh-CN"/>
        </w:rPr>
        <w:t>Trocar as roupas de bebês e crianças quando estas tiverem sujidades visíveis;</w:t>
      </w:r>
    </w:p>
    <w:p>
      <w:pPr>
        <w:pStyle w:val="18"/>
        <w:numPr>
          <w:ilvl w:val="0"/>
          <w:numId w:val="26"/>
        </w:numPr>
        <w:spacing w:line="360" w:lineRule="auto"/>
        <w:ind w:left="426" w:hanging="360"/>
        <w:jc w:val="both"/>
        <w:rPr>
          <w:rFonts w:ascii="Arial" w:hAnsi="Arial" w:cs="Arial"/>
          <w:sz w:val="24"/>
          <w:szCs w:val="24"/>
          <w:highlight w:val="none"/>
        </w:rPr>
      </w:pPr>
      <w:r>
        <w:rPr>
          <w:rFonts w:ascii="Arial" w:hAnsi="Arial" w:cs="Arial"/>
          <w:sz w:val="24"/>
          <w:szCs w:val="24"/>
          <w:highlight w:val="none"/>
          <w:lang w:val="pt-BR" w:eastAsia="zh-CN"/>
        </w:rPr>
        <w:t xml:space="preserve">Colocar as roupas com sujidades visíveis, tanto de profissionais quanto de crianças, em sacos plásticos até que se proceda à entrega aos pais e a lavagem; </w:t>
      </w:r>
    </w:p>
    <w:p>
      <w:pPr>
        <w:pStyle w:val="18"/>
        <w:numPr>
          <w:ilvl w:val="0"/>
          <w:numId w:val="26"/>
        </w:numPr>
        <w:spacing w:line="360" w:lineRule="auto"/>
        <w:ind w:left="426" w:hanging="360"/>
        <w:jc w:val="both"/>
        <w:rPr>
          <w:rFonts w:ascii="Arial" w:hAnsi="Arial" w:cs="Arial"/>
          <w:sz w:val="24"/>
          <w:szCs w:val="24"/>
          <w:highlight w:val="none"/>
        </w:rPr>
      </w:pPr>
      <w:r>
        <w:rPr>
          <w:rFonts w:ascii="Arial" w:hAnsi="Arial" w:cs="Arial"/>
          <w:sz w:val="24"/>
          <w:szCs w:val="24"/>
          <w:highlight w:val="none"/>
          <w:lang w:val="pt-BR" w:eastAsia="zh-CN"/>
        </w:rPr>
        <w:t>Ao realizar troca de fraldas de bebês ou crianças, os trabalhadores responsáveis devem:</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d</w:t>
      </w:r>
      <w:r>
        <w:rPr>
          <w:rFonts w:ascii="Arial" w:hAnsi="Arial" w:cs="Arial"/>
          <w:sz w:val="24"/>
          <w:szCs w:val="24"/>
          <w:highlight w:val="none"/>
          <w:lang w:val="pt-BR" w:eastAsia="zh-CN"/>
        </w:rPr>
        <w:t xml:space="preserve">efinir um local fixo para esta atividade, estruturado para tal; </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a adequada higiene das mãos antes e após a troca de fraldas; </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utilizar luvas descartáveis e proceder à troca das mesmas após o atendimento de cada aluno;</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utili</w:t>
      </w:r>
      <w:r>
        <w:rPr>
          <w:rFonts w:ascii="Arial" w:hAnsi="Arial" w:cs="Arial"/>
          <w:sz w:val="24"/>
          <w:szCs w:val="24"/>
          <w:highlight w:val="none"/>
          <w:lang w:val="pt-BR" w:eastAsia="zh-CN"/>
        </w:rPr>
        <w:t xml:space="preserve">zar avental descartável ou impermeável e higienizável (como “capa de chuvas”), descontaminando-o após cada uso; </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Higienizar as mãos do educando após o procedimento; </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o descarte adequado dos materiais resultantes desta atividade; </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eastAsia="zh-CN"/>
        </w:rPr>
        <w:t>Realizar limpeza da superfície após a troca de fraldas;</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eastAsia="zh-CN"/>
        </w:rPr>
        <w:t>R</w:t>
      </w:r>
      <w:r>
        <w:rPr>
          <w:rFonts w:ascii="Arial" w:hAnsi="Arial" w:cs="Arial"/>
          <w:sz w:val="24"/>
          <w:szCs w:val="24"/>
          <w:highlight w:val="none"/>
          <w:lang w:val="pt-BR" w:eastAsia="zh-CN"/>
        </w:rPr>
        <w:t xml:space="preserve">ecomenda-se que sejam afixados materiais informativos com o passo a passo adequado para efetuar a troca de fraldas; </w:t>
      </w:r>
    </w:p>
    <w:p>
      <w:pPr>
        <w:pStyle w:val="18"/>
        <w:numPr>
          <w:ilvl w:val="0"/>
          <w:numId w:val="27"/>
        </w:numPr>
        <w:tabs>
          <w:tab w:val="left" w:pos="426"/>
        </w:tabs>
        <w:spacing w:line="360" w:lineRule="auto"/>
        <w:ind w:left="0" w:firstLine="0"/>
        <w:jc w:val="both"/>
        <w:rPr>
          <w:rFonts w:ascii="Arial" w:hAnsi="Arial" w:cs="Arial"/>
          <w:sz w:val="24"/>
          <w:szCs w:val="24"/>
          <w:highlight w:val="none"/>
        </w:rPr>
      </w:pPr>
      <w:r>
        <w:rPr>
          <w:rFonts w:ascii="Arial" w:hAnsi="Arial" w:cs="Arial"/>
          <w:sz w:val="24"/>
          <w:szCs w:val="24"/>
          <w:highlight w:val="none"/>
          <w:lang w:val="pt-BR"/>
        </w:rPr>
        <w:t xml:space="preserve">Conforme a obrigatoriedade do uso das máscaras em crianças acima de 02 anos de idade, é de responsabilidade dos pais o envio das mesmas e na quantidade correta para a troca, sendo necessário o envio de 04 máscaras diárias para o período de 05 horas, com uma sacola plástica específica para o envio das mesmas para higienização em casa.  </w:t>
      </w:r>
    </w:p>
    <w:p>
      <w:pPr>
        <w:spacing w:line="360" w:lineRule="auto"/>
        <w:jc w:val="both"/>
        <w:rPr>
          <w:rFonts w:ascii="Arial" w:hAnsi="Arial" w:cs="Arial"/>
          <w:strike/>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lang w:val="pt-BR"/>
        </w:rPr>
        <w:t xml:space="preserve">8.3.6 - </w:t>
      </w:r>
      <w:r>
        <w:rPr>
          <w:rFonts w:ascii="Arial" w:hAnsi="Arial" w:cs="Arial"/>
          <w:b/>
          <w:bCs/>
          <w:sz w:val="24"/>
          <w:szCs w:val="24"/>
          <w:highlight w:val="none"/>
        </w:rPr>
        <w:t>Hora do soninho/repouso</w:t>
      </w:r>
    </w:p>
    <w:p>
      <w:pPr>
        <w:spacing w:line="360" w:lineRule="auto"/>
        <w:jc w:val="both"/>
        <w:rPr>
          <w:rFonts w:ascii="Arial" w:hAnsi="Arial" w:cs="Arial"/>
          <w:bCs/>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shd w:val="clear" w:fill="FFFFFF"/>
        </w:rPr>
        <w:t>Além de aprender e brincar, os pequenos passam parte do tempo em sala, onde aproveitam a hora da soneca. O sono é importante para a aprendizagem, para a regulação da emoção e para o crescimento, além de ser uma necessidade fisiológica. Quando uma criança adormece, é porque está realmente precisando. O hormônio somatotrópico, também conhecido como hormônio do crescimento, é liberado durante o dia todo, mais ou menos a cada duas horas. Porém, é durante o sono mais profundo que ele é liberado em uma quantidade tão grande que estimula o desenvolvimento das células e a deposição de cartilagem nas regiões de crescimento. Enquanto as crianças dormem, solidificam os seus aprendizados.</w:t>
      </w:r>
    </w:p>
    <w:p>
      <w:pPr>
        <w:spacing w:line="360" w:lineRule="auto"/>
        <w:ind w:firstLine="426"/>
        <w:jc w:val="both"/>
        <w:rPr>
          <w:rFonts w:ascii="Arial" w:hAnsi="Arial" w:cs="Arial"/>
          <w:sz w:val="24"/>
          <w:szCs w:val="24"/>
          <w:highlight w:val="none"/>
          <w:shd w:val="clear" w:fill="FFFFFF"/>
        </w:rPr>
      </w:pPr>
      <w:r>
        <w:rPr>
          <w:rFonts w:ascii="Arial" w:hAnsi="Arial" w:cs="Arial"/>
          <w:sz w:val="24"/>
          <w:szCs w:val="24"/>
          <w:highlight w:val="none"/>
          <w:shd w:val="clear" w:fill="FFFFFF"/>
        </w:rPr>
        <w:t xml:space="preserve">Conforme as necessidades de cada turma específicas e visando o momento, as turmas que estarão mais propícias a essa sequência em sua rotina aqui no CEIM serão as do BI e BI Intermediário, salvos exceções ou necessidades das demais turmas será ofertado o momento para descanso. </w:t>
      </w:r>
    </w:p>
    <w:p>
      <w:pPr>
        <w:pStyle w:val="18"/>
        <w:numPr>
          <w:ilvl w:val="0"/>
          <w:numId w:val="28"/>
        </w:numPr>
        <w:spacing w:line="360" w:lineRule="auto"/>
        <w:ind w:left="0" w:firstLine="426"/>
        <w:jc w:val="both"/>
        <w:rPr>
          <w:rFonts w:ascii="Arial" w:hAnsi="Arial" w:cs="Arial"/>
          <w:sz w:val="24"/>
          <w:szCs w:val="24"/>
          <w:highlight w:val="none"/>
        </w:rPr>
      </w:pPr>
      <w:r>
        <w:rPr>
          <w:rFonts w:ascii="Arial" w:hAnsi="Arial" w:cs="Arial"/>
          <w:sz w:val="24"/>
          <w:szCs w:val="24"/>
          <w:highlight w:val="none"/>
          <w:shd w:val="clear" w:fill="FFFFFF"/>
        </w:rPr>
        <w:t>Cada criança terá seu berço/colchão para o horário de descanso conforme necessidade e rotina da turma, sendo que após despertarem os lençóis serão retirados e os colchões higienizados. Sendo todos os dias/período feita essa troca de lençóis e sua devida higienização.</w:t>
      </w:r>
    </w:p>
    <w:p>
      <w:pPr>
        <w:numPr>
          <w:ilvl w:val="0"/>
          <w:numId w:val="0"/>
        </w:numPr>
        <w:tabs>
          <w:tab w:val="left" w:pos="1327"/>
        </w:tabs>
        <w:spacing w:line="360" w:lineRule="auto"/>
        <w:ind w:left="1100" w:firstLine="0"/>
        <w:jc w:val="both"/>
        <w:outlineLvl w:val="0"/>
        <w:rPr>
          <w:rFonts w:ascii="Arial" w:hAnsi="Arial" w:eastAsia="Times New Roman" w:cs="Arial"/>
          <w:b/>
          <w:bCs/>
          <w:spacing w:val="5"/>
          <w:sz w:val="24"/>
          <w:szCs w:val="24"/>
          <w:highlight w:val="none"/>
        </w:rPr>
      </w:pPr>
    </w:p>
    <w:p>
      <w:pPr>
        <w:numPr>
          <w:ilvl w:val="0"/>
          <w:numId w:val="0"/>
        </w:numPr>
        <w:tabs>
          <w:tab w:val="left" w:pos="1327"/>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spacing w:val="5"/>
          <w:sz w:val="24"/>
          <w:szCs w:val="24"/>
          <w:highlight w:val="none"/>
        </w:rPr>
        <w:t xml:space="preserve">9 - MEDIDAS ESPECÍFICAS </w:t>
      </w:r>
      <w:r>
        <w:rPr>
          <w:rFonts w:ascii="Arial" w:hAnsi="Arial" w:eastAsia="Times New Roman" w:cs="Arial"/>
          <w:b/>
          <w:bCs/>
          <w:sz w:val="24"/>
          <w:szCs w:val="24"/>
          <w:highlight w:val="none"/>
        </w:rPr>
        <w:t>PARA</w:t>
      </w:r>
      <w:r>
        <w:rPr>
          <w:rFonts w:ascii="Arial" w:hAnsi="Arial" w:eastAsia="Times New Roman" w:cs="Arial"/>
          <w:b/>
          <w:bCs/>
          <w:sz w:val="24"/>
          <w:szCs w:val="24"/>
          <w:highlight w:val="none"/>
          <w:lang w:val="pt-BR"/>
        </w:rPr>
        <w:t xml:space="preserve"> </w:t>
      </w:r>
      <w:r>
        <w:rPr>
          <w:rFonts w:ascii="Arial" w:hAnsi="Arial" w:eastAsia="Times New Roman" w:cs="Arial"/>
          <w:b/>
          <w:bCs/>
          <w:spacing w:val="-37"/>
          <w:sz w:val="24"/>
          <w:szCs w:val="24"/>
          <w:highlight w:val="none"/>
        </w:rPr>
        <w:t xml:space="preserve"> </w:t>
      </w:r>
      <w:r>
        <w:rPr>
          <w:rFonts w:ascii="Arial" w:hAnsi="Arial" w:eastAsia="Times New Roman" w:cs="Arial"/>
          <w:b/>
          <w:bCs/>
          <w:spacing w:val="5"/>
          <w:sz w:val="24"/>
          <w:szCs w:val="24"/>
          <w:highlight w:val="none"/>
        </w:rPr>
        <w:t xml:space="preserve">ESTUDANTES DO </w:t>
      </w:r>
      <w:r>
        <w:rPr>
          <w:rFonts w:ascii="Arial" w:hAnsi="Arial" w:eastAsia="Times New Roman" w:cs="Arial"/>
          <w:b/>
          <w:bCs/>
          <w:sz w:val="24"/>
          <w:szCs w:val="24"/>
          <w:highlight w:val="none"/>
        </w:rPr>
        <w:t>ENSINO FUNDAMENTAL</w:t>
      </w:r>
    </w:p>
    <w:p>
      <w:pPr>
        <w:numPr>
          <w:ilvl w:val="0"/>
          <w:numId w:val="0"/>
        </w:numPr>
        <w:tabs>
          <w:tab w:val="left" w:pos="1327"/>
        </w:tabs>
        <w:spacing w:line="360" w:lineRule="auto"/>
        <w:jc w:val="both"/>
        <w:outlineLvl w:val="0"/>
        <w:rPr>
          <w:rFonts w:ascii="Arial" w:hAnsi="Arial" w:eastAsia="Times New Roman" w:cs="Arial"/>
          <w:b/>
          <w:bCs/>
          <w:sz w:val="24"/>
          <w:szCs w:val="24"/>
          <w:highlight w:val="none"/>
        </w:rPr>
      </w:pPr>
    </w:p>
    <w:p>
      <w:pPr>
        <w:pStyle w:val="18"/>
        <w:numPr>
          <w:ilvl w:val="0"/>
          <w:numId w:val="29"/>
        </w:numPr>
        <w:tabs>
          <w:tab w:val="left" w:pos="1309"/>
        </w:tabs>
        <w:ind w:left="1308" w:hanging="601"/>
        <w:jc w:val="both"/>
        <w:rPr>
          <w:rFonts w:ascii="Arial" w:hAnsi="Arial" w:cs="Arial"/>
          <w:sz w:val="24"/>
          <w:szCs w:val="24"/>
          <w:highlight w:val="none"/>
        </w:rPr>
      </w:pPr>
      <w:r>
        <w:rPr>
          <w:rFonts w:ascii="Arial" w:hAnsi="Arial" w:cs="Arial"/>
          <w:sz w:val="24"/>
          <w:szCs w:val="24"/>
          <w:highlight w:val="none"/>
        </w:rPr>
        <w:t>Usar obrigatoriamente a máscara, conforme orientação de segurança</w:t>
      </w:r>
      <w:r>
        <w:rPr>
          <w:rFonts w:ascii="Arial" w:hAnsi="Arial" w:cs="Arial"/>
          <w:spacing w:val="-16"/>
          <w:sz w:val="24"/>
          <w:szCs w:val="24"/>
          <w:highlight w:val="none"/>
        </w:rPr>
        <w:t xml:space="preserve"> </w:t>
      </w:r>
      <w:r>
        <w:rPr>
          <w:rFonts w:ascii="Arial" w:hAnsi="Arial" w:cs="Arial"/>
          <w:sz w:val="24"/>
          <w:szCs w:val="24"/>
          <w:highlight w:val="none"/>
        </w:rPr>
        <w:t>sanitária;</w:t>
      </w:r>
    </w:p>
    <w:p>
      <w:pPr>
        <w:pStyle w:val="18"/>
        <w:numPr>
          <w:ilvl w:val="0"/>
          <w:numId w:val="29"/>
        </w:numPr>
        <w:tabs>
          <w:tab w:val="left" w:pos="1309"/>
        </w:tabs>
        <w:spacing w:before="140" w:after="0"/>
        <w:ind w:left="1308" w:hanging="601"/>
        <w:jc w:val="both"/>
        <w:rPr>
          <w:rFonts w:ascii="Arial" w:hAnsi="Arial" w:cs="Arial"/>
          <w:sz w:val="24"/>
          <w:szCs w:val="24"/>
          <w:highlight w:val="none"/>
        </w:rPr>
      </w:pPr>
      <w:r>
        <w:rPr>
          <w:rFonts w:ascii="Arial" w:hAnsi="Arial" w:cs="Arial"/>
          <w:sz w:val="24"/>
          <w:szCs w:val="24"/>
          <w:highlight w:val="none"/>
        </w:rPr>
        <w:t>Respeitar a triagem na entrada da Unidade</w:t>
      </w:r>
      <w:r>
        <w:rPr>
          <w:rFonts w:ascii="Arial" w:hAnsi="Arial" w:cs="Arial"/>
          <w:spacing w:val="-31"/>
          <w:sz w:val="24"/>
          <w:szCs w:val="24"/>
          <w:highlight w:val="none"/>
        </w:rPr>
        <w:t xml:space="preserve"> </w:t>
      </w:r>
      <w:r>
        <w:rPr>
          <w:rFonts w:ascii="Arial" w:hAnsi="Arial" w:cs="Arial"/>
          <w:spacing w:val="-5"/>
          <w:sz w:val="24"/>
          <w:szCs w:val="24"/>
          <w:highlight w:val="none"/>
        </w:rPr>
        <w:t>Escolar;</w:t>
      </w:r>
    </w:p>
    <w:p>
      <w:pPr>
        <w:pStyle w:val="18"/>
        <w:numPr>
          <w:ilvl w:val="0"/>
          <w:numId w:val="29"/>
        </w:numPr>
        <w:tabs>
          <w:tab w:val="left" w:pos="1309"/>
        </w:tabs>
        <w:spacing w:before="137" w:after="0"/>
        <w:ind w:left="1308" w:hanging="601"/>
        <w:jc w:val="both"/>
        <w:rPr>
          <w:rFonts w:ascii="Arial" w:hAnsi="Arial" w:cs="Arial"/>
          <w:sz w:val="24"/>
          <w:szCs w:val="24"/>
          <w:highlight w:val="none"/>
        </w:rPr>
      </w:pPr>
      <w:r>
        <w:rPr>
          <w:rFonts w:ascii="Arial" w:hAnsi="Arial" w:cs="Arial"/>
          <w:sz w:val="24"/>
          <w:szCs w:val="24"/>
          <w:highlight w:val="none"/>
        </w:rPr>
        <w:t>Higienização</w:t>
      </w:r>
      <w:r>
        <w:rPr>
          <w:rFonts w:ascii="Arial" w:hAnsi="Arial" w:cs="Arial"/>
          <w:spacing w:val="13"/>
          <w:sz w:val="24"/>
          <w:szCs w:val="24"/>
          <w:highlight w:val="none"/>
        </w:rPr>
        <w:t xml:space="preserve"> </w:t>
      </w:r>
      <w:r>
        <w:rPr>
          <w:rFonts w:ascii="Arial" w:hAnsi="Arial" w:cs="Arial"/>
          <w:sz w:val="24"/>
          <w:szCs w:val="24"/>
          <w:highlight w:val="none"/>
        </w:rPr>
        <w:t>constante</w:t>
      </w:r>
      <w:r>
        <w:rPr>
          <w:rFonts w:ascii="Arial" w:hAnsi="Arial" w:cs="Arial"/>
          <w:spacing w:val="16"/>
          <w:sz w:val="24"/>
          <w:szCs w:val="24"/>
          <w:highlight w:val="none"/>
        </w:rPr>
        <w:t xml:space="preserve"> </w:t>
      </w:r>
      <w:r>
        <w:rPr>
          <w:rFonts w:ascii="Arial" w:hAnsi="Arial" w:cs="Arial"/>
          <w:sz w:val="24"/>
          <w:szCs w:val="24"/>
          <w:highlight w:val="none"/>
        </w:rPr>
        <w:t>de</w:t>
      </w:r>
      <w:r>
        <w:rPr>
          <w:rFonts w:ascii="Arial" w:hAnsi="Arial" w:cs="Arial"/>
          <w:spacing w:val="10"/>
          <w:sz w:val="24"/>
          <w:szCs w:val="24"/>
          <w:highlight w:val="none"/>
        </w:rPr>
        <w:t xml:space="preserve"> </w:t>
      </w:r>
      <w:r>
        <w:rPr>
          <w:rFonts w:ascii="Arial" w:hAnsi="Arial" w:cs="Arial"/>
          <w:sz w:val="24"/>
          <w:szCs w:val="24"/>
          <w:highlight w:val="none"/>
        </w:rPr>
        <w:t>mãos</w:t>
      </w:r>
      <w:r>
        <w:rPr>
          <w:rFonts w:ascii="Arial" w:hAnsi="Arial" w:cs="Arial"/>
          <w:spacing w:val="12"/>
          <w:sz w:val="24"/>
          <w:szCs w:val="24"/>
          <w:highlight w:val="none"/>
        </w:rPr>
        <w:t xml:space="preserve"> </w:t>
      </w:r>
      <w:r>
        <w:rPr>
          <w:rFonts w:ascii="Arial" w:hAnsi="Arial" w:cs="Arial"/>
          <w:sz w:val="24"/>
          <w:szCs w:val="24"/>
          <w:highlight w:val="none"/>
        </w:rPr>
        <w:t>com</w:t>
      </w:r>
      <w:r>
        <w:rPr>
          <w:rFonts w:ascii="Arial" w:hAnsi="Arial" w:cs="Arial"/>
          <w:spacing w:val="18"/>
          <w:sz w:val="24"/>
          <w:szCs w:val="24"/>
          <w:highlight w:val="none"/>
        </w:rPr>
        <w:t xml:space="preserve"> </w:t>
      </w:r>
      <w:r>
        <w:rPr>
          <w:rFonts w:ascii="Arial" w:hAnsi="Arial" w:cs="Arial"/>
          <w:sz w:val="24"/>
          <w:szCs w:val="24"/>
          <w:highlight w:val="none"/>
        </w:rPr>
        <w:t>água</w:t>
      </w:r>
      <w:r>
        <w:rPr>
          <w:rFonts w:ascii="Arial" w:hAnsi="Arial" w:cs="Arial"/>
          <w:spacing w:val="13"/>
          <w:sz w:val="24"/>
          <w:szCs w:val="24"/>
          <w:highlight w:val="none"/>
        </w:rPr>
        <w:t xml:space="preserve"> </w:t>
      </w:r>
      <w:r>
        <w:rPr>
          <w:rFonts w:ascii="Arial" w:hAnsi="Arial" w:cs="Arial"/>
          <w:sz w:val="24"/>
          <w:szCs w:val="24"/>
          <w:highlight w:val="none"/>
        </w:rPr>
        <w:t>e</w:t>
      </w:r>
      <w:r>
        <w:rPr>
          <w:rFonts w:ascii="Arial" w:hAnsi="Arial" w:cs="Arial"/>
          <w:spacing w:val="12"/>
          <w:sz w:val="24"/>
          <w:szCs w:val="24"/>
          <w:highlight w:val="none"/>
        </w:rPr>
        <w:t xml:space="preserve"> </w:t>
      </w:r>
      <w:r>
        <w:rPr>
          <w:rFonts w:ascii="Arial" w:hAnsi="Arial" w:cs="Arial"/>
          <w:sz w:val="24"/>
          <w:szCs w:val="24"/>
          <w:highlight w:val="none"/>
        </w:rPr>
        <w:t>sabão</w:t>
      </w:r>
      <w:r>
        <w:rPr>
          <w:rFonts w:ascii="Arial" w:hAnsi="Arial" w:cs="Arial"/>
          <w:spacing w:val="13"/>
          <w:sz w:val="24"/>
          <w:szCs w:val="24"/>
          <w:highlight w:val="none"/>
        </w:rPr>
        <w:t xml:space="preserve"> </w:t>
      </w:r>
      <w:r>
        <w:rPr>
          <w:rFonts w:ascii="Arial" w:hAnsi="Arial" w:cs="Arial"/>
          <w:sz w:val="24"/>
          <w:szCs w:val="24"/>
          <w:highlight w:val="none"/>
        </w:rPr>
        <w:t>e</w:t>
      </w:r>
      <w:r>
        <w:rPr>
          <w:rFonts w:ascii="Arial" w:hAnsi="Arial" w:cs="Arial"/>
          <w:spacing w:val="10"/>
          <w:sz w:val="24"/>
          <w:szCs w:val="24"/>
          <w:highlight w:val="none"/>
        </w:rPr>
        <w:t xml:space="preserve"> </w:t>
      </w:r>
      <w:r>
        <w:rPr>
          <w:rFonts w:ascii="Arial" w:hAnsi="Arial" w:cs="Arial"/>
          <w:sz w:val="24"/>
          <w:szCs w:val="24"/>
          <w:highlight w:val="none"/>
        </w:rPr>
        <w:t>ou</w:t>
      </w:r>
      <w:r>
        <w:rPr>
          <w:rFonts w:ascii="Arial" w:hAnsi="Arial" w:cs="Arial"/>
          <w:spacing w:val="13"/>
          <w:sz w:val="24"/>
          <w:szCs w:val="24"/>
          <w:highlight w:val="none"/>
        </w:rPr>
        <w:t xml:space="preserve"> </w:t>
      </w:r>
      <w:r>
        <w:rPr>
          <w:rFonts w:ascii="Arial" w:hAnsi="Arial" w:cs="Arial"/>
          <w:sz w:val="24"/>
          <w:szCs w:val="24"/>
          <w:highlight w:val="none"/>
        </w:rPr>
        <w:t>álcool</w:t>
      </w:r>
      <w:r>
        <w:rPr>
          <w:rFonts w:ascii="Arial" w:hAnsi="Arial" w:cs="Arial"/>
          <w:spacing w:val="11"/>
          <w:sz w:val="24"/>
          <w:szCs w:val="24"/>
          <w:highlight w:val="none"/>
        </w:rPr>
        <w:t xml:space="preserve"> </w:t>
      </w:r>
      <w:r>
        <w:rPr>
          <w:rFonts w:ascii="Arial" w:hAnsi="Arial" w:cs="Arial"/>
          <w:sz w:val="24"/>
          <w:szCs w:val="24"/>
          <w:highlight w:val="none"/>
        </w:rPr>
        <w:t>70%;</w:t>
      </w:r>
    </w:p>
    <w:p>
      <w:pPr>
        <w:pStyle w:val="18"/>
        <w:numPr>
          <w:ilvl w:val="0"/>
          <w:numId w:val="29"/>
        </w:numPr>
        <w:tabs>
          <w:tab w:val="left" w:pos="1309"/>
        </w:tabs>
        <w:spacing w:before="139" w:after="0"/>
        <w:ind w:left="1308" w:hanging="601"/>
        <w:jc w:val="both"/>
        <w:rPr>
          <w:rFonts w:ascii="Arial" w:hAnsi="Arial" w:cs="Arial"/>
          <w:sz w:val="24"/>
          <w:szCs w:val="24"/>
          <w:highlight w:val="none"/>
        </w:rPr>
      </w:pPr>
      <w:r>
        <w:rPr>
          <w:rFonts w:ascii="Arial" w:hAnsi="Arial" w:cs="Arial"/>
          <w:sz w:val="24"/>
          <w:szCs w:val="24"/>
          <w:highlight w:val="none"/>
        </w:rPr>
        <w:t>Evitar tocar os olhos, nariz, boca sem estar com as</w:t>
      </w:r>
      <w:r>
        <w:rPr>
          <w:rFonts w:ascii="Arial" w:hAnsi="Arial" w:cs="Arial"/>
          <w:spacing w:val="-20"/>
          <w:sz w:val="24"/>
          <w:szCs w:val="24"/>
          <w:highlight w:val="none"/>
        </w:rPr>
        <w:t xml:space="preserve"> </w:t>
      </w:r>
      <w:r>
        <w:rPr>
          <w:rFonts w:ascii="Arial" w:hAnsi="Arial" w:cs="Arial"/>
          <w:sz w:val="24"/>
          <w:szCs w:val="24"/>
          <w:highlight w:val="none"/>
        </w:rPr>
        <w:t>mãos higienizadas;</w:t>
      </w:r>
    </w:p>
    <w:p>
      <w:pPr>
        <w:pStyle w:val="18"/>
        <w:numPr>
          <w:ilvl w:val="0"/>
          <w:numId w:val="29"/>
        </w:numPr>
        <w:tabs>
          <w:tab w:val="left" w:pos="1308"/>
          <w:tab w:val="left" w:pos="1309"/>
        </w:tabs>
        <w:spacing w:before="91" w:after="0"/>
        <w:ind w:left="1308" w:hanging="601"/>
        <w:jc w:val="both"/>
        <w:rPr>
          <w:rFonts w:ascii="Arial" w:hAnsi="Arial" w:cs="Arial"/>
          <w:sz w:val="24"/>
          <w:szCs w:val="24"/>
          <w:highlight w:val="none"/>
        </w:rPr>
      </w:pPr>
      <w:r>
        <w:rPr>
          <w:rFonts w:ascii="Arial" w:hAnsi="Arial" w:cs="Arial"/>
          <w:sz w:val="24"/>
          <w:szCs w:val="24"/>
          <w:highlight w:val="none"/>
        </w:rPr>
        <w:t>Manter as unhas limpas e</w:t>
      </w:r>
      <w:r>
        <w:rPr>
          <w:rFonts w:ascii="Arial" w:hAnsi="Arial" w:cs="Arial"/>
          <w:spacing w:val="-27"/>
          <w:sz w:val="24"/>
          <w:szCs w:val="24"/>
          <w:highlight w:val="none"/>
        </w:rPr>
        <w:t xml:space="preserve"> </w:t>
      </w:r>
      <w:r>
        <w:rPr>
          <w:rFonts w:ascii="Arial" w:hAnsi="Arial" w:cs="Arial"/>
          <w:sz w:val="24"/>
          <w:szCs w:val="24"/>
          <w:highlight w:val="none"/>
        </w:rPr>
        <w:t>cortadas;</w:t>
      </w:r>
    </w:p>
    <w:p>
      <w:pPr>
        <w:pStyle w:val="18"/>
        <w:numPr>
          <w:ilvl w:val="0"/>
          <w:numId w:val="29"/>
        </w:numPr>
        <w:tabs>
          <w:tab w:val="left" w:pos="1308"/>
          <w:tab w:val="left" w:pos="1309"/>
        </w:tabs>
        <w:spacing w:before="137" w:after="0" w:line="360" w:lineRule="auto"/>
        <w:ind w:left="1308" w:right="170" w:hanging="598"/>
        <w:jc w:val="both"/>
        <w:rPr>
          <w:rFonts w:ascii="Arial" w:hAnsi="Arial" w:cs="Arial"/>
          <w:sz w:val="24"/>
          <w:szCs w:val="24"/>
          <w:highlight w:val="none"/>
        </w:rPr>
      </w:pPr>
      <w:r>
        <w:rPr>
          <w:rFonts w:ascii="Arial" w:hAnsi="Arial" w:cs="Arial"/>
          <w:sz w:val="24"/>
          <w:szCs w:val="24"/>
          <w:highlight w:val="none"/>
        </w:rPr>
        <w:t xml:space="preserve">Trazer sua garrafa com água de casa, abastecer nos bebedouros </w:t>
      </w:r>
      <w:r>
        <w:rPr>
          <w:rFonts w:ascii="Arial" w:hAnsi="Arial" w:cs="Arial"/>
          <w:spacing w:val="-7"/>
          <w:sz w:val="24"/>
          <w:szCs w:val="24"/>
          <w:highlight w:val="none"/>
        </w:rPr>
        <w:t xml:space="preserve">somente quando </w:t>
      </w:r>
      <w:r>
        <w:rPr>
          <w:rFonts w:ascii="Arial" w:hAnsi="Arial" w:cs="Arial"/>
          <w:sz w:val="24"/>
          <w:szCs w:val="24"/>
          <w:highlight w:val="none"/>
        </w:rPr>
        <w:t>necessário;</w:t>
      </w:r>
    </w:p>
    <w:p>
      <w:pPr>
        <w:pStyle w:val="18"/>
        <w:numPr>
          <w:ilvl w:val="0"/>
          <w:numId w:val="29"/>
        </w:numPr>
        <w:tabs>
          <w:tab w:val="left" w:pos="1308"/>
          <w:tab w:val="left" w:pos="1309"/>
        </w:tabs>
        <w:ind w:left="1308" w:hanging="601"/>
        <w:jc w:val="both"/>
        <w:rPr>
          <w:highlight w:val="none"/>
          <w:shd w:val="clear" w:fill="auto"/>
        </w:rPr>
      </w:pPr>
      <w:r>
        <w:rPr>
          <w:rFonts w:ascii="Arial" w:hAnsi="Arial" w:cs="Arial"/>
          <w:sz w:val="24"/>
          <w:szCs w:val="24"/>
          <w:highlight w:val="none"/>
          <w:shd w:val="clear" w:fill="auto"/>
        </w:rPr>
        <w:t>Não compartilhar materiais e seus pertences com os</w:t>
      </w:r>
      <w:r>
        <w:rPr>
          <w:rFonts w:ascii="Arial" w:hAnsi="Arial" w:cs="Arial"/>
          <w:spacing w:val="-25"/>
          <w:sz w:val="24"/>
          <w:szCs w:val="24"/>
          <w:highlight w:val="none"/>
          <w:shd w:val="clear" w:fill="auto"/>
        </w:rPr>
        <w:t xml:space="preserve"> </w:t>
      </w:r>
      <w:r>
        <w:rPr>
          <w:rFonts w:ascii="Arial" w:hAnsi="Arial" w:cs="Arial"/>
          <w:sz w:val="24"/>
          <w:szCs w:val="24"/>
          <w:highlight w:val="none"/>
          <w:shd w:val="clear" w:fill="auto"/>
        </w:rPr>
        <w:t>colegas;</w:t>
      </w:r>
    </w:p>
    <w:p>
      <w:pPr>
        <w:pStyle w:val="18"/>
        <w:numPr>
          <w:ilvl w:val="0"/>
          <w:numId w:val="29"/>
        </w:numPr>
        <w:tabs>
          <w:tab w:val="left" w:pos="1308"/>
          <w:tab w:val="left" w:pos="1309"/>
        </w:tabs>
        <w:spacing w:before="137" w:after="0" w:line="360" w:lineRule="auto"/>
        <w:ind w:left="1308" w:hanging="601"/>
        <w:jc w:val="both"/>
        <w:rPr>
          <w:highlight w:val="none"/>
          <w:shd w:val="clear" w:fill="auto"/>
        </w:rPr>
      </w:pPr>
      <w:r>
        <w:rPr>
          <w:rFonts w:ascii="Arial" w:hAnsi="Arial" w:cs="Arial"/>
          <w:sz w:val="24"/>
          <w:szCs w:val="24"/>
          <w:highlight w:val="none"/>
          <w:shd w:val="clear" w:fill="auto"/>
        </w:rPr>
        <w:t xml:space="preserve">Respeitar o distanciamento de 1m </w:t>
      </w:r>
      <w:r>
        <w:rPr>
          <w:rFonts w:ascii="Arial" w:hAnsi="Arial" w:cs="Arial"/>
          <w:sz w:val="24"/>
          <w:szCs w:val="24"/>
          <w:highlight w:val="none"/>
          <w:shd w:val="clear" w:fill="auto"/>
          <w:lang w:val="pt-BR"/>
        </w:rPr>
        <w:t xml:space="preserve">(um metro) de raio dentro das salas de aula e de 1,5m </w:t>
      </w:r>
      <w:r>
        <w:rPr>
          <w:rFonts w:ascii="Arial" w:hAnsi="Arial" w:cs="Arial"/>
          <w:sz w:val="24"/>
          <w:szCs w:val="24"/>
          <w:highlight w:val="none"/>
          <w:shd w:val="clear" w:fill="auto"/>
        </w:rPr>
        <w:t>(um metro e</w:t>
      </w:r>
      <w:r>
        <w:rPr>
          <w:rFonts w:ascii="Arial" w:hAnsi="Arial" w:cs="Arial"/>
          <w:spacing w:val="-38"/>
          <w:sz w:val="24"/>
          <w:szCs w:val="24"/>
          <w:highlight w:val="none"/>
          <w:shd w:val="clear" w:fill="auto"/>
        </w:rPr>
        <w:t xml:space="preserve"> </w:t>
      </w:r>
      <w:r>
        <w:rPr>
          <w:rFonts w:ascii="Arial" w:hAnsi="Arial" w:cs="Arial"/>
          <w:sz w:val="24"/>
          <w:szCs w:val="24"/>
          <w:highlight w:val="none"/>
          <w:shd w:val="clear" w:fill="auto"/>
        </w:rPr>
        <w:t>meio)</w:t>
      </w:r>
      <w:r>
        <w:rPr>
          <w:rFonts w:ascii="Arial" w:hAnsi="Arial" w:cs="Arial"/>
          <w:sz w:val="24"/>
          <w:szCs w:val="24"/>
          <w:highlight w:val="none"/>
          <w:shd w:val="clear" w:fill="auto"/>
          <w:lang w:val="pt-BR"/>
        </w:rPr>
        <w:t xml:space="preserve"> nos espaços do refeitório e circulação</w:t>
      </w:r>
      <w:r>
        <w:rPr>
          <w:rFonts w:ascii="Arial" w:hAnsi="Arial" w:cs="Arial"/>
          <w:sz w:val="24"/>
          <w:szCs w:val="24"/>
          <w:highlight w:val="none"/>
          <w:shd w:val="clear" w:fill="auto"/>
        </w:rPr>
        <w:t>;</w:t>
      </w:r>
    </w:p>
    <w:p>
      <w:pPr>
        <w:pStyle w:val="18"/>
        <w:numPr>
          <w:ilvl w:val="0"/>
          <w:numId w:val="29"/>
        </w:numPr>
        <w:tabs>
          <w:tab w:val="left" w:pos="1309"/>
        </w:tabs>
        <w:spacing w:before="94" w:after="0" w:line="360" w:lineRule="auto"/>
        <w:ind w:left="1308" w:right="288" w:hanging="598"/>
        <w:jc w:val="both"/>
        <w:rPr>
          <w:rFonts w:ascii="Arial" w:hAnsi="Arial" w:cs="Arial"/>
          <w:sz w:val="24"/>
          <w:szCs w:val="24"/>
          <w:highlight w:val="none"/>
        </w:rPr>
      </w:pPr>
      <w:r>
        <w:rPr>
          <w:rFonts w:ascii="Arial" w:hAnsi="Arial" w:cs="Arial"/>
          <w:sz w:val="24"/>
          <w:szCs w:val="24"/>
          <w:highlight w:val="none"/>
          <w:shd w:val="clear" w:fill="auto"/>
        </w:rPr>
        <w:t>Comunicar imediatamente o professor caso apresente sintomas como</w:t>
      </w:r>
      <w:r>
        <w:rPr>
          <w:rFonts w:ascii="Arial" w:hAnsi="Arial" w:cs="Arial"/>
          <w:sz w:val="24"/>
          <w:szCs w:val="24"/>
          <w:highlight w:val="none"/>
        </w:rPr>
        <w:t xml:space="preserve"> tosse, febre, coriza, dor de garganta, dificuldade para </w:t>
      </w:r>
      <w:r>
        <w:rPr>
          <w:rFonts w:ascii="Arial" w:hAnsi="Arial" w:cs="Arial"/>
          <w:spacing w:val="-4"/>
          <w:sz w:val="24"/>
          <w:szCs w:val="24"/>
          <w:highlight w:val="none"/>
        </w:rPr>
        <w:t xml:space="preserve">respirar, </w:t>
      </w:r>
      <w:r>
        <w:rPr>
          <w:rFonts w:ascii="Arial" w:hAnsi="Arial" w:cs="Arial"/>
          <w:sz w:val="24"/>
          <w:szCs w:val="24"/>
          <w:highlight w:val="none"/>
        </w:rPr>
        <w:t>fadiga, tremores e calafrios, dor muscular, dor de cabeça, perda recente do olfato ou</w:t>
      </w:r>
      <w:r>
        <w:rPr>
          <w:rFonts w:ascii="Arial" w:hAnsi="Arial" w:cs="Arial"/>
          <w:spacing w:val="-25"/>
          <w:sz w:val="24"/>
          <w:szCs w:val="24"/>
          <w:highlight w:val="none"/>
        </w:rPr>
        <w:t xml:space="preserve"> </w:t>
      </w:r>
      <w:r>
        <w:rPr>
          <w:rFonts w:ascii="Arial" w:hAnsi="Arial" w:cs="Arial"/>
          <w:sz w:val="24"/>
          <w:szCs w:val="24"/>
          <w:highlight w:val="none"/>
        </w:rPr>
        <w:t>paladar;</w:t>
      </w:r>
    </w:p>
    <w:p>
      <w:pPr>
        <w:pStyle w:val="18"/>
        <w:numPr>
          <w:ilvl w:val="0"/>
          <w:numId w:val="29"/>
        </w:numPr>
        <w:tabs>
          <w:tab w:val="left" w:pos="1309"/>
        </w:tabs>
        <w:spacing w:before="1" w:after="0"/>
        <w:ind w:left="1308" w:hanging="601"/>
        <w:jc w:val="both"/>
        <w:rPr>
          <w:rFonts w:ascii="Arial" w:hAnsi="Arial" w:cs="Arial"/>
          <w:sz w:val="24"/>
          <w:szCs w:val="24"/>
          <w:highlight w:val="none"/>
        </w:rPr>
      </w:pPr>
      <w:r>
        <w:rPr>
          <w:rFonts w:ascii="Arial" w:hAnsi="Arial" w:cs="Arial"/>
          <w:sz w:val="24"/>
          <w:szCs w:val="24"/>
          <w:highlight w:val="none"/>
        </w:rPr>
        <w:t>Seguir e respeitar os protocolos de saúde e as regras de etiqueta</w:t>
      </w:r>
      <w:r>
        <w:rPr>
          <w:rFonts w:ascii="Arial" w:hAnsi="Arial" w:cs="Arial"/>
          <w:spacing w:val="-42"/>
          <w:sz w:val="24"/>
          <w:szCs w:val="24"/>
          <w:highlight w:val="none"/>
        </w:rPr>
        <w:t xml:space="preserve"> </w:t>
      </w:r>
      <w:r>
        <w:rPr>
          <w:rFonts w:ascii="Arial" w:hAnsi="Arial" w:cs="Arial"/>
          <w:sz w:val="24"/>
          <w:szCs w:val="24"/>
          <w:highlight w:val="none"/>
        </w:rPr>
        <w:t>respiratória;</w:t>
      </w:r>
    </w:p>
    <w:p>
      <w:pPr>
        <w:pStyle w:val="18"/>
        <w:numPr>
          <w:ilvl w:val="0"/>
          <w:numId w:val="29"/>
        </w:numPr>
        <w:tabs>
          <w:tab w:val="left" w:pos="1309"/>
        </w:tabs>
        <w:spacing w:before="137" w:after="0" w:line="360" w:lineRule="auto"/>
        <w:ind w:left="1308" w:right="199" w:hanging="598"/>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w:t>
      </w:r>
      <w:r>
        <w:rPr>
          <w:rFonts w:ascii="Arial" w:hAnsi="Arial" w:cs="Arial"/>
          <w:spacing w:val="-28"/>
          <w:sz w:val="24"/>
          <w:szCs w:val="24"/>
          <w:highlight w:val="none"/>
        </w:rPr>
        <w:t xml:space="preserve"> </w:t>
      </w:r>
      <w:r>
        <w:rPr>
          <w:rFonts w:ascii="Arial" w:hAnsi="Arial" w:cs="Arial"/>
          <w:sz w:val="24"/>
          <w:szCs w:val="24"/>
          <w:highlight w:val="none"/>
        </w:rPr>
        <w:t>anéis);</w:t>
      </w:r>
    </w:p>
    <w:p>
      <w:pPr>
        <w:pStyle w:val="18"/>
        <w:numPr>
          <w:ilvl w:val="0"/>
          <w:numId w:val="29"/>
        </w:numPr>
        <w:tabs>
          <w:tab w:val="left" w:pos="1309"/>
        </w:tabs>
        <w:ind w:left="1308" w:hanging="601"/>
        <w:jc w:val="both"/>
        <w:rPr>
          <w:rFonts w:ascii="Arial" w:hAnsi="Arial" w:cs="Arial"/>
          <w:sz w:val="24"/>
          <w:szCs w:val="24"/>
          <w:highlight w:val="none"/>
        </w:rPr>
      </w:pPr>
      <w:r>
        <w:rPr>
          <w:rFonts w:ascii="Arial" w:hAnsi="Arial" w:cs="Arial"/>
          <w:sz w:val="24"/>
          <w:szCs w:val="24"/>
          <w:highlight w:val="none"/>
        </w:rPr>
        <w:t>Não levar brinquedos e ou outros objetos particulares para a Unidade</w:t>
      </w:r>
      <w:r>
        <w:rPr>
          <w:rFonts w:ascii="Arial" w:hAnsi="Arial" w:cs="Arial"/>
          <w:spacing w:val="-36"/>
          <w:sz w:val="24"/>
          <w:szCs w:val="24"/>
          <w:highlight w:val="none"/>
        </w:rPr>
        <w:t xml:space="preserve"> </w:t>
      </w:r>
      <w:r>
        <w:rPr>
          <w:rFonts w:ascii="Arial" w:hAnsi="Arial" w:cs="Arial"/>
          <w:sz w:val="24"/>
          <w:szCs w:val="24"/>
          <w:highlight w:val="none"/>
        </w:rPr>
        <w:t>Escolar;</w:t>
      </w:r>
    </w:p>
    <w:p>
      <w:pPr>
        <w:pStyle w:val="18"/>
        <w:numPr>
          <w:ilvl w:val="0"/>
          <w:numId w:val="29"/>
        </w:numPr>
        <w:tabs>
          <w:tab w:val="left" w:pos="1309"/>
        </w:tabs>
        <w:spacing w:before="139" w:after="0"/>
        <w:ind w:left="1308" w:hanging="601"/>
        <w:jc w:val="both"/>
        <w:rPr>
          <w:rFonts w:ascii="Arial" w:hAnsi="Arial" w:cs="Arial"/>
          <w:sz w:val="24"/>
          <w:szCs w:val="24"/>
          <w:highlight w:val="none"/>
        </w:rPr>
      </w:pPr>
      <w:r>
        <w:rPr>
          <w:rFonts w:ascii="Arial" w:hAnsi="Arial" w:cs="Arial"/>
          <w:sz w:val="24"/>
          <w:szCs w:val="24"/>
          <w:highlight w:val="none"/>
        </w:rPr>
        <w:t>Não se alimentar fora dos horários e locais determinados pela Unidade</w:t>
      </w:r>
      <w:r>
        <w:rPr>
          <w:rFonts w:ascii="Arial" w:hAnsi="Arial" w:cs="Arial"/>
          <w:spacing w:val="-33"/>
          <w:sz w:val="24"/>
          <w:szCs w:val="24"/>
          <w:highlight w:val="none"/>
        </w:rPr>
        <w:t xml:space="preserve"> </w:t>
      </w:r>
      <w:r>
        <w:rPr>
          <w:rFonts w:ascii="Arial" w:hAnsi="Arial" w:cs="Arial"/>
          <w:sz w:val="24"/>
          <w:szCs w:val="24"/>
          <w:highlight w:val="none"/>
        </w:rPr>
        <w:t>Escolar;</w:t>
      </w:r>
    </w:p>
    <w:p>
      <w:pPr>
        <w:pStyle w:val="18"/>
        <w:numPr>
          <w:ilvl w:val="0"/>
          <w:numId w:val="29"/>
        </w:numPr>
        <w:tabs>
          <w:tab w:val="left" w:pos="1309"/>
        </w:tabs>
        <w:spacing w:before="137" w:after="0" w:line="360" w:lineRule="auto"/>
        <w:ind w:left="1308" w:right="198" w:hanging="598"/>
        <w:jc w:val="both"/>
        <w:rPr>
          <w:rFonts w:ascii="Arial" w:hAnsi="Arial" w:cs="Arial"/>
          <w:sz w:val="24"/>
          <w:szCs w:val="24"/>
          <w:highlight w:val="none"/>
        </w:rPr>
      </w:pPr>
      <w:r>
        <w:rPr>
          <w:rFonts w:ascii="Arial" w:hAnsi="Arial" w:cs="Arial"/>
          <w:sz w:val="24"/>
          <w:szCs w:val="24"/>
          <w:highlight w:val="none"/>
        </w:rPr>
        <w:t>É proibida a utilização de materiais didáticos que sejam manuseados por vários alunos ao mesmo tempo ou sequencialmente, a não ser que eles possam ser limpos e desinfetados após cada</w:t>
      </w:r>
      <w:r>
        <w:rPr>
          <w:rFonts w:ascii="Arial" w:hAnsi="Arial" w:cs="Arial"/>
          <w:spacing w:val="-10"/>
          <w:sz w:val="24"/>
          <w:szCs w:val="24"/>
          <w:highlight w:val="none"/>
        </w:rPr>
        <w:t xml:space="preserve"> </w:t>
      </w:r>
      <w:r>
        <w:rPr>
          <w:rFonts w:ascii="Arial" w:hAnsi="Arial" w:cs="Arial"/>
          <w:sz w:val="24"/>
          <w:szCs w:val="24"/>
          <w:highlight w:val="none"/>
        </w:rPr>
        <w:t>uso;</w:t>
      </w:r>
    </w:p>
    <w:p>
      <w:pPr>
        <w:pStyle w:val="18"/>
        <w:numPr>
          <w:ilvl w:val="0"/>
          <w:numId w:val="29"/>
        </w:numPr>
        <w:tabs>
          <w:tab w:val="left" w:pos="1309"/>
        </w:tabs>
        <w:spacing w:before="1" w:after="0" w:line="360" w:lineRule="auto"/>
        <w:ind w:left="1308" w:right="194" w:hanging="598"/>
        <w:jc w:val="both"/>
        <w:rPr>
          <w:rFonts w:ascii="Arial" w:hAnsi="Arial" w:cs="Arial"/>
          <w:sz w:val="24"/>
          <w:szCs w:val="24"/>
          <w:highlight w:val="none"/>
        </w:rPr>
      </w:pPr>
      <w:r>
        <w:rPr>
          <w:rFonts w:ascii="Arial" w:hAnsi="Arial" w:cs="Arial"/>
          <w:sz w:val="24"/>
          <w:szCs w:val="24"/>
          <w:highlight w:val="none"/>
        </w:rPr>
        <w:t>Priorizar atividades com material audiovisual, para evitar manuseio de objetos pelos alunos;</w:t>
      </w:r>
    </w:p>
    <w:p>
      <w:pPr>
        <w:pStyle w:val="18"/>
        <w:numPr>
          <w:ilvl w:val="0"/>
          <w:numId w:val="29"/>
        </w:numPr>
        <w:tabs>
          <w:tab w:val="left" w:pos="1309"/>
        </w:tabs>
        <w:spacing w:line="360" w:lineRule="auto"/>
        <w:ind w:left="1308" w:right="196" w:hanging="598"/>
        <w:jc w:val="both"/>
        <w:rPr>
          <w:rFonts w:ascii="Arial" w:hAnsi="Arial" w:cs="Arial"/>
          <w:sz w:val="24"/>
          <w:szCs w:val="24"/>
          <w:highlight w:val="none"/>
        </w:rPr>
      </w:pPr>
      <w:r>
        <w:rPr>
          <w:rFonts w:ascii="Arial" w:hAnsi="Arial" w:cs="Arial"/>
          <w:sz w:val="24"/>
          <w:szCs w:val="24"/>
          <w:highlight w:val="none"/>
        </w:rPr>
        <w:t xml:space="preserve">Higienizar diariamente, após cada turno, brinquedos e materiais utilizados pelas crianças dos Anos Iniciais do Ensino Fundamental e higienizar imediatamente após o uso brinquedos e materiais </w:t>
      </w:r>
      <w:r>
        <w:rPr>
          <w:rFonts w:ascii="Arial" w:hAnsi="Arial" w:cs="Arial"/>
          <w:spacing w:val="-2"/>
          <w:sz w:val="24"/>
          <w:szCs w:val="24"/>
          <w:highlight w:val="none"/>
        </w:rPr>
        <w:t xml:space="preserve">que </w:t>
      </w:r>
      <w:r>
        <w:rPr>
          <w:rFonts w:ascii="Arial" w:hAnsi="Arial" w:cs="Arial"/>
          <w:sz w:val="24"/>
          <w:szCs w:val="24"/>
          <w:highlight w:val="none"/>
        </w:rPr>
        <w:t>forem levados à boca pelos</w:t>
      </w:r>
      <w:r>
        <w:rPr>
          <w:rFonts w:ascii="Arial" w:hAnsi="Arial" w:cs="Arial"/>
          <w:spacing w:val="-42"/>
          <w:sz w:val="24"/>
          <w:szCs w:val="24"/>
          <w:highlight w:val="none"/>
        </w:rPr>
        <w:t xml:space="preserve"> </w:t>
      </w:r>
      <w:r>
        <w:rPr>
          <w:rFonts w:ascii="Arial" w:hAnsi="Arial" w:cs="Arial"/>
          <w:sz w:val="24"/>
          <w:szCs w:val="24"/>
          <w:highlight w:val="none"/>
        </w:rPr>
        <w:t>alunos;</w:t>
      </w:r>
    </w:p>
    <w:p>
      <w:pPr>
        <w:pStyle w:val="18"/>
        <w:numPr>
          <w:ilvl w:val="0"/>
          <w:numId w:val="29"/>
        </w:numPr>
        <w:spacing w:line="360" w:lineRule="auto"/>
        <w:jc w:val="both"/>
        <w:rPr>
          <w:highlight w:val="none"/>
          <w:shd w:val="clear" w:fill="auto"/>
        </w:rPr>
      </w:pPr>
      <w:r>
        <w:rPr>
          <w:rFonts w:ascii="Arial" w:hAnsi="Arial" w:eastAsia="Times New Roman" w:cs="Arial"/>
          <w:sz w:val="24"/>
          <w:szCs w:val="24"/>
          <w:highlight w:val="none"/>
          <w:shd w:val="clear" w:fill="auto"/>
          <w:lang w:eastAsia="pt-BR"/>
        </w:rPr>
        <w:t>É recomendável restringir a interação de crianças de diferentes turmas e/ou com professores de outras classes;</w:t>
      </w:r>
    </w:p>
    <w:p>
      <w:pPr>
        <w:pStyle w:val="18"/>
        <w:numPr>
          <w:ilvl w:val="0"/>
          <w:numId w:val="29"/>
        </w:numPr>
        <w:tabs>
          <w:tab w:val="left" w:pos="1309"/>
        </w:tabs>
        <w:spacing w:before="1" w:after="0" w:line="360" w:lineRule="auto"/>
        <w:ind w:left="1308" w:right="192" w:hanging="598"/>
        <w:jc w:val="both"/>
        <w:rPr>
          <w:rFonts w:ascii="Arial" w:hAnsi="Arial" w:cs="Arial"/>
          <w:sz w:val="24"/>
          <w:szCs w:val="24"/>
          <w:highlight w:val="none"/>
        </w:rPr>
      </w:pPr>
      <w:r>
        <w:rPr>
          <w:rFonts w:ascii="Arial" w:hAnsi="Arial" w:cs="Arial"/>
          <w:sz w:val="24"/>
          <w:szCs w:val="24"/>
          <w:highlight w:val="none"/>
          <w:shd w:val="clear" w:fill="auto"/>
        </w:rPr>
        <w:t xml:space="preserve">Os alunos de cada turma devem ficar </w:t>
      </w:r>
      <w:r>
        <w:rPr>
          <w:rFonts w:ascii="Arial" w:hAnsi="Arial" w:cs="Arial"/>
          <w:sz w:val="24"/>
          <w:szCs w:val="24"/>
          <w:highlight w:val="none"/>
        </w:rPr>
        <w:t>sempre na mesma sala, para evitar troca de espaços e maior movimentação nos</w:t>
      </w:r>
      <w:r>
        <w:rPr>
          <w:rFonts w:ascii="Arial" w:hAnsi="Arial" w:cs="Arial"/>
          <w:spacing w:val="-12"/>
          <w:sz w:val="24"/>
          <w:szCs w:val="24"/>
          <w:highlight w:val="none"/>
        </w:rPr>
        <w:t xml:space="preserve"> </w:t>
      </w:r>
      <w:r>
        <w:rPr>
          <w:rFonts w:ascii="Arial" w:hAnsi="Arial" w:cs="Arial"/>
          <w:sz w:val="24"/>
          <w:szCs w:val="24"/>
          <w:highlight w:val="none"/>
        </w:rPr>
        <w:t>corredores;</w:t>
      </w:r>
    </w:p>
    <w:p>
      <w:pPr>
        <w:pStyle w:val="6"/>
        <w:jc w:val="both"/>
        <w:rPr>
          <w:rFonts w:ascii="Arial" w:hAnsi="Arial" w:cs="Arial"/>
          <w:sz w:val="24"/>
          <w:szCs w:val="24"/>
          <w:highlight w:val="none"/>
        </w:rPr>
      </w:pPr>
    </w:p>
    <w:p>
      <w:pPr>
        <w:pStyle w:val="6"/>
        <w:jc w:val="both"/>
        <w:rPr>
          <w:rFonts w:ascii="Arial" w:hAnsi="Arial" w:cs="Arial"/>
          <w:sz w:val="24"/>
          <w:szCs w:val="24"/>
          <w:highlight w:val="none"/>
        </w:rPr>
      </w:pPr>
    </w:p>
    <w:p>
      <w:pPr>
        <w:tabs>
          <w:tab w:val="left" w:pos="0"/>
          <w:tab w:val="left" w:pos="851"/>
          <w:tab w:val="left" w:pos="1475"/>
        </w:tabs>
        <w:suppressAutoHyphens/>
        <w:spacing w:line="360" w:lineRule="auto"/>
        <w:jc w:val="both"/>
        <w:rPr>
          <w:rFonts w:ascii="Arial" w:hAnsi="Arial" w:cs="Arial"/>
          <w:sz w:val="24"/>
          <w:szCs w:val="24"/>
          <w:highlight w:val="none"/>
        </w:rPr>
      </w:pPr>
    </w:p>
    <w:p>
      <w:pPr>
        <w:numPr>
          <w:ilvl w:val="0"/>
          <w:numId w:val="30"/>
        </w:numPr>
        <w:tabs>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MEDIDAS ESPECÍFICAS DE PREVENÇÃO E CONTROLE RELACIONADAS À EDUCAÇÃO INFANTIL</w:t>
      </w:r>
    </w:p>
    <w:p>
      <w:pPr>
        <w:pStyle w:val="6"/>
        <w:tabs>
          <w:tab w:val="left" w:pos="0"/>
          <w:tab w:val="left" w:pos="851"/>
        </w:tabs>
        <w:spacing w:line="360" w:lineRule="auto"/>
        <w:jc w:val="both"/>
        <w:rPr>
          <w:rFonts w:ascii="Arial" w:hAnsi="Arial" w:cs="Arial"/>
          <w:b/>
          <w:sz w:val="24"/>
          <w:szCs w:val="24"/>
          <w:highlight w:val="none"/>
        </w:rPr>
      </w:pPr>
    </w:p>
    <w:p>
      <w:pPr>
        <w:pStyle w:val="18"/>
        <w:numPr>
          <w:ilvl w:val="0"/>
          <w:numId w:val="31"/>
        </w:numPr>
        <w:tabs>
          <w:tab w:val="left" w:pos="1464"/>
          <w:tab w:val="left" w:pos="1465"/>
        </w:tabs>
        <w:spacing w:before="1" w:after="0" w:line="360" w:lineRule="auto"/>
        <w:ind w:left="612" w:right="197" w:firstLine="0"/>
        <w:jc w:val="both"/>
        <w:rPr>
          <w:rFonts w:ascii="Arial" w:hAnsi="Arial" w:cs="Arial"/>
          <w:sz w:val="24"/>
          <w:szCs w:val="24"/>
          <w:highlight w:val="none"/>
        </w:rPr>
      </w:pPr>
      <w:r>
        <w:rPr>
          <w:rFonts w:ascii="Arial" w:hAnsi="Arial" w:cs="Arial"/>
          <w:sz w:val="24"/>
          <w:szCs w:val="24"/>
          <w:highlight w:val="none"/>
        </w:rPr>
        <w:t>Adotar medidas para que crianças menores de seis anos recebam auxílio para adequada higiene de mãos, com a regularidade</w:t>
      </w:r>
      <w:r>
        <w:rPr>
          <w:rFonts w:ascii="Arial" w:hAnsi="Arial" w:cs="Arial"/>
          <w:spacing w:val="-19"/>
          <w:sz w:val="24"/>
          <w:szCs w:val="24"/>
          <w:highlight w:val="none"/>
        </w:rPr>
        <w:t xml:space="preserve"> </w:t>
      </w:r>
      <w:r>
        <w:rPr>
          <w:rFonts w:ascii="Arial" w:hAnsi="Arial" w:cs="Arial"/>
          <w:sz w:val="24"/>
          <w:szCs w:val="24"/>
          <w:highlight w:val="none"/>
        </w:rPr>
        <w:t>necessária;</w:t>
      </w:r>
    </w:p>
    <w:p>
      <w:pPr>
        <w:pStyle w:val="18"/>
        <w:numPr>
          <w:ilvl w:val="0"/>
          <w:numId w:val="31"/>
        </w:numPr>
        <w:tabs>
          <w:tab w:val="left" w:pos="1464"/>
          <w:tab w:val="left" w:pos="1465"/>
        </w:tabs>
        <w:spacing w:before="4" w:after="0" w:line="360" w:lineRule="auto"/>
        <w:ind w:left="612" w:right="194" w:firstLine="0"/>
        <w:jc w:val="both"/>
        <w:rPr>
          <w:rFonts w:ascii="Arial" w:hAnsi="Arial" w:cs="Arial"/>
          <w:sz w:val="24"/>
          <w:szCs w:val="24"/>
          <w:highlight w:val="none"/>
        </w:rPr>
      </w:pPr>
      <w:r>
        <w:rPr>
          <w:rFonts w:ascii="Arial" w:hAnsi="Arial" w:cs="Arial"/>
          <w:sz w:val="24"/>
          <w:szCs w:val="24"/>
          <w:highlight w:val="none"/>
        </w:rPr>
        <w:t>É proibida a circulação de profissionais entre diferentes turmas na rotina diária de atividades, salvo em situações previstas na organização da Unidade Escolar na garantia de atendimento a todas as crianças;</w:t>
      </w:r>
    </w:p>
    <w:p>
      <w:pPr>
        <w:pStyle w:val="18"/>
        <w:numPr>
          <w:ilvl w:val="0"/>
          <w:numId w:val="31"/>
        </w:numPr>
        <w:tabs>
          <w:tab w:val="left" w:pos="1464"/>
          <w:tab w:val="left" w:pos="1465"/>
        </w:tabs>
        <w:spacing w:before="4" w:after="0" w:line="360" w:lineRule="auto"/>
        <w:ind w:left="612" w:right="194" w:firstLine="0"/>
        <w:jc w:val="both"/>
        <w:rPr>
          <w:highlight w:val="none"/>
          <w:shd w:val="clear" w:fill="auto"/>
        </w:rPr>
      </w:pPr>
      <w:r>
        <w:rPr>
          <w:rFonts w:ascii="Arial" w:hAnsi="Arial" w:cs="Arial"/>
          <w:sz w:val="24"/>
          <w:szCs w:val="24"/>
          <w:highlight w:val="none"/>
          <w:shd w:val="clear" w:fill="auto"/>
        </w:rPr>
        <w:t>É recomendável restringir a interação de crianças de diferentes turmas e/ou com professores de outras classes;</w:t>
      </w:r>
    </w:p>
    <w:p>
      <w:pPr>
        <w:pStyle w:val="18"/>
        <w:numPr>
          <w:ilvl w:val="0"/>
          <w:numId w:val="31"/>
        </w:numPr>
        <w:tabs>
          <w:tab w:val="left" w:pos="1464"/>
          <w:tab w:val="left" w:pos="1465"/>
        </w:tabs>
        <w:spacing w:before="4" w:after="0" w:line="360" w:lineRule="auto"/>
        <w:ind w:left="612" w:right="194" w:firstLine="0"/>
        <w:jc w:val="both"/>
        <w:rPr>
          <w:highlight w:val="none"/>
          <w:shd w:val="clear" w:fill="auto"/>
        </w:rPr>
      </w:pPr>
      <w:r>
        <w:rPr>
          <w:rFonts w:ascii="Arial" w:hAnsi="Arial" w:cs="Arial"/>
          <w:sz w:val="24"/>
          <w:szCs w:val="24"/>
          <w:highlight w:val="none"/>
          <w:shd w:val="clear" w:fill="auto"/>
        </w:rPr>
        <w:t>As crianças matriculadas em período integral</w:t>
      </w:r>
      <w:r>
        <w:rPr>
          <w:rFonts w:ascii="Arial" w:hAnsi="Arial" w:cs="Arial"/>
          <w:sz w:val="24"/>
          <w:szCs w:val="24"/>
          <w:highlight w:val="none"/>
          <w:shd w:val="clear" w:fill="auto"/>
          <w:lang w:val="pt-BR"/>
        </w:rPr>
        <w:t>, quando a oferta deste,</w:t>
      </w:r>
      <w:r>
        <w:rPr>
          <w:rFonts w:ascii="Arial" w:hAnsi="Arial" w:cs="Arial"/>
          <w:sz w:val="24"/>
          <w:szCs w:val="24"/>
          <w:highlight w:val="none"/>
          <w:shd w:val="clear" w:fill="auto"/>
        </w:rPr>
        <w:t xml:space="preserve"> devem permanecer no mesmo </w:t>
      </w:r>
      <w:r>
        <w:rPr>
          <w:rFonts w:ascii="Arial" w:hAnsi="Arial" w:cs="Arial"/>
          <w:sz w:val="24"/>
          <w:szCs w:val="24"/>
          <w:highlight w:val="none"/>
          <w:shd w:val="clear" w:fill="auto"/>
          <w:lang w:val="pt-BR"/>
        </w:rPr>
        <w:t>a</w:t>
      </w:r>
      <w:r>
        <w:rPr>
          <w:rFonts w:ascii="Arial" w:hAnsi="Arial" w:cs="Arial"/>
          <w:sz w:val="24"/>
          <w:szCs w:val="24"/>
          <w:highlight w:val="none"/>
          <w:shd w:val="clear" w:fill="auto"/>
        </w:rPr>
        <w:t>grupamento e educador, durante o período de permanência na escola;</w:t>
      </w:r>
    </w:p>
    <w:p>
      <w:pPr>
        <w:pStyle w:val="18"/>
        <w:numPr>
          <w:ilvl w:val="0"/>
          <w:numId w:val="31"/>
        </w:numPr>
        <w:tabs>
          <w:tab w:val="left" w:pos="1464"/>
          <w:tab w:val="left" w:pos="1465"/>
          <w:tab w:val="left" w:pos="1980"/>
          <w:tab w:val="left" w:pos="4059"/>
          <w:tab w:val="left" w:pos="5669"/>
          <w:tab w:val="left" w:pos="6279"/>
          <w:tab w:val="left" w:pos="7728"/>
          <w:tab w:val="left" w:pos="8203"/>
          <w:tab w:val="left" w:pos="8907"/>
          <w:tab w:val="left" w:pos="10157"/>
        </w:tabs>
        <w:spacing w:line="360" w:lineRule="auto"/>
        <w:ind w:left="612" w:right="195" w:firstLine="0"/>
        <w:jc w:val="both"/>
        <w:rPr>
          <w:rFonts w:ascii="Arial" w:hAnsi="Arial" w:cs="Arial"/>
          <w:sz w:val="24"/>
          <w:szCs w:val="24"/>
          <w:highlight w:val="none"/>
        </w:rPr>
      </w:pPr>
      <w:r>
        <w:rPr>
          <w:rFonts w:ascii="Arial" w:hAnsi="Arial" w:cs="Arial"/>
          <w:sz w:val="24"/>
          <w:szCs w:val="24"/>
          <w:highlight w:val="none"/>
        </w:rPr>
        <w:t>Os</w:t>
      </w:r>
      <w:r>
        <w:rPr>
          <w:rFonts w:ascii="Arial" w:hAnsi="Arial" w:cs="Arial"/>
          <w:sz w:val="24"/>
          <w:szCs w:val="24"/>
          <w:highlight w:val="none"/>
        </w:rPr>
        <w:tab/>
      </w:r>
      <w:r>
        <w:rPr>
          <w:rFonts w:ascii="Arial" w:hAnsi="Arial" w:cs="Arial"/>
          <w:sz w:val="24"/>
          <w:szCs w:val="24"/>
          <w:highlight w:val="none"/>
        </w:rPr>
        <w:t>estabelecimentos</w:t>
      </w:r>
      <w:r>
        <w:rPr>
          <w:rFonts w:ascii="Arial" w:hAnsi="Arial" w:cs="Arial"/>
          <w:sz w:val="24"/>
          <w:szCs w:val="24"/>
          <w:highlight w:val="none"/>
        </w:rPr>
        <w:tab/>
      </w:r>
      <w:r>
        <w:rPr>
          <w:rFonts w:ascii="Arial" w:hAnsi="Arial" w:cs="Arial"/>
          <w:sz w:val="24"/>
          <w:szCs w:val="24"/>
          <w:highlight w:val="none"/>
        </w:rPr>
        <w:t>educacionais</w:t>
      </w:r>
      <w:r>
        <w:rPr>
          <w:rFonts w:ascii="Arial" w:hAnsi="Arial" w:cs="Arial"/>
          <w:sz w:val="24"/>
          <w:szCs w:val="24"/>
          <w:highlight w:val="none"/>
        </w:rPr>
        <w:tab/>
      </w:r>
      <w:r>
        <w:rPr>
          <w:rFonts w:ascii="Arial" w:hAnsi="Arial" w:cs="Arial"/>
          <w:sz w:val="24"/>
          <w:szCs w:val="24"/>
          <w:highlight w:val="none"/>
        </w:rPr>
        <w:t>que</w:t>
      </w:r>
      <w:r>
        <w:rPr>
          <w:rFonts w:ascii="Arial" w:hAnsi="Arial" w:cs="Arial"/>
          <w:sz w:val="24"/>
          <w:szCs w:val="24"/>
          <w:highlight w:val="none"/>
        </w:rPr>
        <w:tab/>
      </w:r>
      <w:r>
        <w:rPr>
          <w:rFonts w:ascii="Arial" w:hAnsi="Arial" w:cs="Arial"/>
          <w:sz w:val="24"/>
          <w:szCs w:val="24"/>
          <w:highlight w:val="none"/>
        </w:rPr>
        <w:t>dispuserem</w:t>
      </w:r>
      <w:r>
        <w:rPr>
          <w:rFonts w:ascii="Arial" w:hAnsi="Arial" w:cs="Arial"/>
          <w:sz w:val="24"/>
          <w:szCs w:val="24"/>
          <w:highlight w:val="none"/>
        </w:rPr>
        <w:tab/>
      </w:r>
      <w:r>
        <w:rPr>
          <w:rFonts w:ascii="Arial" w:hAnsi="Arial" w:cs="Arial"/>
          <w:sz w:val="24"/>
          <w:szCs w:val="24"/>
          <w:highlight w:val="none"/>
        </w:rPr>
        <w:t>de</w:t>
      </w:r>
      <w:r>
        <w:rPr>
          <w:rFonts w:ascii="Arial" w:hAnsi="Arial" w:cs="Arial"/>
          <w:sz w:val="24"/>
          <w:szCs w:val="24"/>
          <w:highlight w:val="none"/>
        </w:rPr>
        <w:tab/>
      </w:r>
      <w:r>
        <w:rPr>
          <w:rFonts w:ascii="Arial" w:hAnsi="Arial" w:cs="Arial"/>
          <w:sz w:val="24"/>
          <w:szCs w:val="24"/>
          <w:highlight w:val="none"/>
        </w:rPr>
        <w:t>local</w:t>
      </w:r>
      <w:r>
        <w:rPr>
          <w:rFonts w:ascii="Arial" w:hAnsi="Arial" w:cs="Arial"/>
          <w:sz w:val="24"/>
          <w:szCs w:val="24"/>
          <w:highlight w:val="none"/>
        </w:rPr>
        <w:tab/>
      </w:r>
      <w:r>
        <w:rPr>
          <w:rFonts w:ascii="Arial" w:hAnsi="Arial" w:cs="Arial"/>
          <w:sz w:val="24"/>
          <w:szCs w:val="24"/>
          <w:highlight w:val="none"/>
        </w:rPr>
        <w:t>destinado</w:t>
      </w:r>
      <w:r>
        <w:rPr>
          <w:rFonts w:ascii="Arial" w:hAnsi="Arial" w:cs="Arial"/>
          <w:sz w:val="24"/>
          <w:szCs w:val="24"/>
          <w:highlight w:val="none"/>
        </w:rPr>
        <w:tab/>
      </w:r>
      <w:r>
        <w:rPr>
          <w:rFonts w:ascii="Arial" w:hAnsi="Arial" w:cs="Arial"/>
          <w:sz w:val="24"/>
          <w:szCs w:val="24"/>
          <w:highlight w:val="none"/>
        </w:rPr>
        <w:t>à amamentação devem mantê-lo ventilado, com assentos adequados e distantes 1,5 m</w:t>
      </w:r>
      <w:r>
        <w:rPr>
          <w:rFonts w:ascii="Arial" w:hAnsi="Arial" w:cs="Arial"/>
          <w:spacing w:val="4"/>
          <w:sz w:val="24"/>
          <w:szCs w:val="24"/>
          <w:highlight w:val="none"/>
        </w:rPr>
        <w:t xml:space="preserve"> </w:t>
      </w:r>
      <w:r>
        <w:rPr>
          <w:rFonts w:ascii="Arial" w:hAnsi="Arial" w:cs="Arial"/>
          <w:sz w:val="24"/>
          <w:szCs w:val="24"/>
          <w:highlight w:val="none"/>
        </w:rPr>
        <w:t>(um</w:t>
      </w:r>
    </w:p>
    <w:p>
      <w:pPr>
        <w:pStyle w:val="6"/>
        <w:spacing w:before="91" w:after="0" w:line="360" w:lineRule="auto"/>
        <w:ind w:left="612" w:right="190" w:firstLine="0"/>
        <w:jc w:val="both"/>
        <w:rPr>
          <w:rFonts w:ascii="Arial" w:hAnsi="Arial" w:cs="Arial"/>
          <w:sz w:val="24"/>
          <w:szCs w:val="24"/>
          <w:highlight w:val="none"/>
        </w:rPr>
      </w:pPr>
      <w:r>
        <w:rPr>
          <w:rFonts w:ascii="Arial" w:hAnsi="Arial" w:cs="Arial"/>
          <w:sz w:val="24"/>
          <w:szCs w:val="24"/>
          <w:highlight w:val="none"/>
        </w:rPr>
        <w:t>metro e meio) de raio, e disponibilizar, em pontos estratégicos, local para a adequada higienização das mãos e, na ausência ou distância do local, disponibilizar álcool 70% (setenta por cento). O local deve ser higienizado após cada uso;</w:t>
      </w:r>
    </w:p>
    <w:p>
      <w:pPr>
        <w:pStyle w:val="18"/>
        <w:numPr>
          <w:ilvl w:val="0"/>
          <w:numId w:val="31"/>
        </w:numPr>
        <w:tabs>
          <w:tab w:val="left" w:pos="1465"/>
        </w:tabs>
        <w:spacing w:before="91" w:after="0" w:line="362" w:lineRule="auto"/>
        <w:ind w:left="612" w:right="197" w:firstLine="0"/>
        <w:jc w:val="both"/>
        <w:rPr>
          <w:rFonts w:ascii="Arial" w:hAnsi="Arial" w:cs="Arial"/>
          <w:sz w:val="24"/>
          <w:szCs w:val="24"/>
          <w:highlight w:val="none"/>
        </w:rPr>
      </w:pPr>
      <w:r>
        <w:rPr>
          <w:rFonts w:ascii="Arial" w:hAnsi="Arial" w:cs="Arial"/>
          <w:sz w:val="24"/>
          <w:szCs w:val="24"/>
          <w:highlight w:val="none"/>
        </w:rPr>
        <w:t>A alimentação para turmas de berçários, deve ser oferecida preferencialmente dentro da própria sala, sendo sempre evitada a troca de</w:t>
      </w:r>
      <w:r>
        <w:rPr>
          <w:rFonts w:ascii="Arial" w:hAnsi="Arial" w:cs="Arial"/>
          <w:spacing w:val="-33"/>
          <w:sz w:val="24"/>
          <w:szCs w:val="24"/>
          <w:highlight w:val="none"/>
        </w:rPr>
        <w:t xml:space="preserve"> </w:t>
      </w:r>
      <w:r>
        <w:rPr>
          <w:rFonts w:ascii="Arial" w:hAnsi="Arial" w:cs="Arial"/>
          <w:sz w:val="24"/>
          <w:szCs w:val="24"/>
          <w:highlight w:val="none"/>
        </w:rPr>
        <w:t>espaços;</w:t>
      </w:r>
    </w:p>
    <w:p>
      <w:pPr>
        <w:pStyle w:val="18"/>
        <w:numPr>
          <w:ilvl w:val="0"/>
          <w:numId w:val="31"/>
        </w:numPr>
        <w:tabs>
          <w:tab w:val="left" w:pos="1465"/>
        </w:tabs>
        <w:spacing w:before="1" w:after="0" w:line="360" w:lineRule="auto"/>
        <w:ind w:left="612" w:right="202" w:firstLine="0"/>
        <w:jc w:val="both"/>
        <w:rPr>
          <w:rFonts w:ascii="Arial" w:hAnsi="Arial" w:cs="Arial"/>
          <w:sz w:val="24"/>
          <w:szCs w:val="24"/>
          <w:highlight w:val="none"/>
        </w:rPr>
      </w:pPr>
      <w:r>
        <w:rPr>
          <w:rFonts w:ascii="Arial" w:hAnsi="Arial" w:cs="Arial"/>
          <w:sz w:val="24"/>
          <w:szCs w:val="24"/>
          <w:highlight w:val="none"/>
        </w:rPr>
        <w:t>Escalonar o horário do parquinho sendo que o mesmo deverá ser higienizado completamente após a utilização de cada</w:t>
      </w:r>
      <w:r>
        <w:rPr>
          <w:rFonts w:ascii="Arial" w:hAnsi="Arial" w:cs="Arial"/>
          <w:spacing w:val="-16"/>
          <w:sz w:val="24"/>
          <w:szCs w:val="24"/>
          <w:highlight w:val="none"/>
        </w:rPr>
        <w:t xml:space="preserve"> </w:t>
      </w:r>
      <w:r>
        <w:rPr>
          <w:rFonts w:ascii="Arial" w:hAnsi="Arial" w:cs="Arial"/>
          <w:sz w:val="24"/>
          <w:szCs w:val="24"/>
          <w:highlight w:val="none"/>
        </w:rPr>
        <w:t>turma;</w:t>
      </w:r>
    </w:p>
    <w:p>
      <w:pPr>
        <w:pStyle w:val="18"/>
        <w:numPr>
          <w:ilvl w:val="0"/>
          <w:numId w:val="31"/>
        </w:numPr>
        <w:tabs>
          <w:tab w:val="left" w:pos="1464"/>
          <w:tab w:val="left" w:pos="1465"/>
        </w:tabs>
        <w:spacing w:line="360" w:lineRule="auto"/>
        <w:ind w:left="612" w:right="186" w:firstLine="0"/>
        <w:jc w:val="both"/>
        <w:rPr>
          <w:rFonts w:ascii="Arial" w:hAnsi="Arial" w:cs="Arial"/>
          <w:sz w:val="24"/>
          <w:szCs w:val="24"/>
          <w:highlight w:val="none"/>
        </w:rPr>
      </w:pPr>
      <w:r>
        <w:rPr>
          <w:rFonts w:ascii="Arial" w:hAnsi="Arial" w:cs="Arial"/>
          <w:sz w:val="24"/>
          <w:szCs w:val="24"/>
          <w:highlight w:val="none"/>
        </w:rPr>
        <w:t>Estabelecer alternância na entrada e na saída das crianças de modo a evitar aglomerações. Os profissionais devem pegar a criança do lado de fora da escola e levá- las para dentro, sendo vetada a entrada de pais/responsáveis no</w:t>
      </w:r>
      <w:r>
        <w:rPr>
          <w:rFonts w:ascii="Arial" w:hAnsi="Arial" w:cs="Arial"/>
          <w:spacing w:val="-28"/>
          <w:sz w:val="24"/>
          <w:szCs w:val="24"/>
          <w:highlight w:val="none"/>
        </w:rPr>
        <w:t xml:space="preserve"> </w:t>
      </w:r>
      <w:r>
        <w:rPr>
          <w:rFonts w:ascii="Arial" w:hAnsi="Arial" w:cs="Arial"/>
          <w:sz w:val="24"/>
          <w:szCs w:val="24"/>
          <w:highlight w:val="none"/>
        </w:rPr>
        <w:t>ambiente;</w:t>
      </w:r>
    </w:p>
    <w:p>
      <w:pPr>
        <w:pStyle w:val="18"/>
        <w:numPr>
          <w:ilvl w:val="0"/>
          <w:numId w:val="31"/>
        </w:numPr>
        <w:tabs>
          <w:tab w:val="left" w:pos="1465"/>
        </w:tabs>
        <w:spacing w:line="360" w:lineRule="auto"/>
        <w:ind w:left="612" w:right="197" w:firstLine="0"/>
        <w:jc w:val="both"/>
        <w:rPr>
          <w:rFonts w:ascii="Arial" w:hAnsi="Arial" w:cs="Arial"/>
          <w:sz w:val="24"/>
          <w:szCs w:val="24"/>
          <w:highlight w:val="none"/>
        </w:rPr>
      </w:pPr>
      <w:r>
        <w:rPr>
          <w:rFonts w:ascii="Arial" w:hAnsi="Arial" w:cs="Arial"/>
          <w:sz w:val="24"/>
          <w:szCs w:val="24"/>
          <w:highlight w:val="none"/>
        </w:rPr>
        <w:t>Higienizar, após cada uso, materiais e utensílios de uso comum, como colchonetes, tatames, trocadores, cadeiras de alimentação, berços entre outros. A higienização completa deverá ser realizada entre os turnos</w:t>
      </w:r>
      <w:r>
        <w:rPr>
          <w:rFonts w:ascii="Arial" w:hAnsi="Arial" w:cs="Arial"/>
          <w:spacing w:val="-11"/>
          <w:sz w:val="24"/>
          <w:szCs w:val="24"/>
          <w:highlight w:val="none"/>
        </w:rPr>
        <w:t xml:space="preserve"> </w:t>
      </w:r>
      <w:r>
        <w:rPr>
          <w:rFonts w:ascii="Arial" w:hAnsi="Arial" w:cs="Arial"/>
          <w:sz w:val="24"/>
          <w:szCs w:val="24"/>
          <w:highlight w:val="none"/>
        </w:rPr>
        <w:t>também;</w:t>
      </w:r>
    </w:p>
    <w:p>
      <w:pPr>
        <w:pStyle w:val="18"/>
        <w:numPr>
          <w:ilvl w:val="0"/>
          <w:numId w:val="31"/>
        </w:numPr>
        <w:tabs>
          <w:tab w:val="left" w:pos="1465"/>
        </w:tabs>
        <w:spacing w:before="1" w:after="0" w:line="360" w:lineRule="auto"/>
        <w:ind w:left="612" w:right="184" w:firstLine="0"/>
        <w:jc w:val="both"/>
        <w:rPr>
          <w:rFonts w:ascii="Arial" w:hAnsi="Arial" w:cs="Arial"/>
          <w:sz w:val="24"/>
          <w:szCs w:val="24"/>
          <w:highlight w:val="none"/>
        </w:rPr>
      </w:pPr>
      <w:r>
        <w:rPr>
          <w:rFonts w:ascii="Arial" w:hAnsi="Arial" w:cs="Arial"/>
          <w:sz w:val="24"/>
          <w:szCs w:val="24"/>
          <w:highlight w:val="none"/>
        </w:rPr>
        <w:t>Separar colchões ou berços das crianças na hora do cochilo, colocando-os a pelo menos, 1,5 metros (um metro e meio) de distância um do outro, sendo que os mesmos devem ser higienizados após cada uso e no final do</w:t>
      </w:r>
      <w:r>
        <w:rPr>
          <w:rFonts w:ascii="Arial" w:hAnsi="Arial" w:cs="Arial"/>
          <w:spacing w:val="-21"/>
          <w:sz w:val="24"/>
          <w:szCs w:val="24"/>
          <w:highlight w:val="none"/>
        </w:rPr>
        <w:t xml:space="preserve"> </w:t>
      </w:r>
      <w:r>
        <w:rPr>
          <w:rFonts w:ascii="Arial" w:hAnsi="Arial" w:cs="Arial"/>
          <w:sz w:val="24"/>
          <w:szCs w:val="24"/>
          <w:highlight w:val="none"/>
        </w:rPr>
        <w:t>turno;</w:t>
      </w:r>
    </w:p>
    <w:p>
      <w:pPr>
        <w:pStyle w:val="18"/>
        <w:numPr>
          <w:ilvl w:val="0"/>
          <w:numId w:val="31"/>
        </w:numPr>
        <w:tabs>
          <w:tab w:val="left" w:pos="1464"/>
          <w:tab w:val="left" w:pos="1465"/>
        </w:tabs>
        <w:spacing w:line="360" w:lineRule="auto"/>
        <w:ind w:left="612" w:right="196" w:firstLine="0"/>
        <w:jc w:val="both"/>
        <w:rPr>
          <w:rFonts w:ascii="Arial" w:hAnsi="Arial" w:cs="Arial"/>
          <w:sz w:val="24"/>
          <w:szCs w:val="24"/>
          <w:highlight w:val="none"/>
        </w:rPr>
      </w:pPr>
      <w:r>
        <w:rPr>
          <w:rFonts w:ascii="Arial" w:hAnsi="Arial" w:cs="Arial"/>
          <w:sz w:val="24"/>
          <w:szCs w:val="24"/>
          <w:highlight w:val="none"/>
        </w:rPr>
        <w:t>Não é permitido o uso de brinquedos e outros materiais que não sejam passíveis de</w:t>
      </w:r>
      <w:r>
        <w:rPr>
          <w:rFonts w:ascii="Arial" w:hAnsi="Arial" w:cs="Arial"/>
          <w:spacing w:val="-5"/>
          <w:sz w:val="24"/>
          <w:szCs w:val="24"/>
          <w:highlight w:val="none"/>
        </w:rPr>
        <w:t xml:space="preserve"> </w:t>
      </w:r>
      <w:r>
        <w:rPr>
          <w:rFonts w:ascii="Arial" w:hAnsi="Arial" w:cs="Arial"/>
          <w:sz w:val="24"/>
          <w:szCs w:val="24"/>
          <w:highlight w:val="none"/>
        </w:rPr>
        <w:t>higienização;</w:t>
      </w:r>
    </w:p>
    <w:p>
      <w:pPr>
        <w:pStyle w:val="18"/>
        <w:numPr>
          <w:ilvl w:val="0"/>
          <w:numId w:val="31"/>
        </w:numPr>
        <w:tabs>
          <w:tab w:val="left" w:pos="1464"/>
          <w:tab w:val="left" w:pos="1465"/>
        </w:tabs>
        <w:ind w:left="1464" w:hanging="853"/>
        <w:jc w:val="both"/>
        <w:rPr>
          <w:rFonts w:ascii="Arial" w:hAnsi="Arial" w:cs="Arial"/>
          <w:sz w:val="24"/>
          <w:szCs w:val="24"/>
          <w:highlight w:val="none"/>
        </w:rPr>
      </w:pPr>
      <w:r>
        <w:rPr>
          <w:rFonts w:ascii="Arial" w:hAnsi="Arial" w:cs="Arial"/>
          <w:sz w:val="24"/>
          <w:szCs w:val="24"/>
          <w:highlight w:val="none"/>
        </w:rPr>
        <w:t>Não é permitido que as crianças levem brinquedos de casa para a</w:t>
      </w:r>
      <w:r>
        <w:rPr>
          <w:rFonts w:ascii="Arial" w:hAnsi="Arial" w:cs="Arial"/>
          <w:spacing w:val="-29"/>
          <w:sz w:val="24"/>
          <w:szCs w:val="24"/>
          <w:highlight w:val="none"/>
        </w:rPr>
        <w:t xml:space="preserve"> </w:t>
      </w:r>
      <w:r>
        <w:rPr>
          <w:rFonts w:ascii="Arial" w:hAnsi="Arial" w:cs="Arial"/>
          <w:sz w:val="24"/>
          <w:szCs w:val="24"/>
          <w:highlight w:val="none"/>
        </w:rPr>
        <w:t>instituição;</w:t>
      </w:r>
    </w:p>
    <w:p>
      <w:pPr>
        <w:pStyle w:val="18"/>
        <w:numPr>
          <w:ilvl w:val="0"/>
          <w:numId w:val="31"/>
        </w:numPr>
        <w:tabs>
          <w:tab w:val="left" w:pos="1465"/>
        </w:tabs>
        <w:spacing w:before="131" w:after="0" w:line="360" w:lineRule="auto"/>
        <w:ind w:left="612" w:right="199" w:firstLine="0"/>
        <w:jc w:val="both"/>
        <w:rPr>
          <w:rFonts w:ascii="Arial" w:hAnsi="Arial" w:cs="Arial"/>
          <w:sz w:val="24"/>
          <w:szCs w:val="24"/>
          <w:highlight w:val="none"/>
        </w:rPr>
      </w:pPr>
      <w:r>
        <w:rPr>
          <w:rFonts w:ascii="Arial" w:hAnsi="Arial" w:cs="Arial"/>
          <w:sz w:val="24"/>
          <w:szCs w:val="24"/>
          <w:highlight w:val="none"/>
        </w:rPr>
        <w:t>Não é permitido compartilhar objetos de uso individual, como copos, talheres, mamadeiras, babadores, lençóis, travesseiros, toalhas entre</w:t>
      </w:r>
      <w:r>
        <w:rPr>
          <w:rFonts w:ascii="Arial" w:hAnsi="Arial" w:cs="Arial"/>
          <w:spacing w:val="-21"/>
          <w:sz w:val="24"/>
          <w:szCs w:val="24"/>
          <w:highlight w:val="none"/>
        </w:rPr>
        <w:t xml:space="preserve"> </w:t>
      </w:r>
      <w:r>
        <w:rPr>
          <w:rFonts w:ascii="Arial" w:hAnsi="Arial" w:cs="Arial"/>
          <w:sz w:val="24"/>
          <w:szCs w:val="24"/>
          <w:highlight w:val="none"/>
        </w:rPr>
        <w:t>outros;</w:t>
      </w:r>
    </w:p>
    <w:p>
      <w:pPr>
        <w:pStyle w:val="18"/>
        <w:numPr>
          <w:ilvl w:val="0"/>
          <w:numId w:val="31"/>
        </w:numPr>
        <w:tabs>
          <w:tab w:val="left" w:pos="1464"/>
          <w:tab w:val="left" w:pos="1465"/>
        </w:tabs>
        <w:spacing w:line="360" w:lineRule="auto"/>
        <w:ind w:left="612" w:right="193" w:firstLine="0"/>
        <w:jc w:val="both"/>
        <w:rPr>
          <w:rFonts w:ascii="Arial" w:hAnsi="Arial" w:cs="Arial"/>
          <w:sz w:val="24"/>
          <w:szCs w:val="24"/>
          <w:highlight w:val="none"/>
        </w:rPr>
      </w:pPr>
      <w:r>
        <w:rPr>
          <w:rFonts w:ascii="Arial" w:hAnsi="Arial" w:cs="Arial"/>
          <w:sz w:val="24"/>
          <w:szCs w:val="24"/>
          <w:highlight w:val="none"/>
        </w:rPr>
        <w:t>Os professores e funcionários devem supervisionar o uso dos produtos a serem utilizados na higiene de mãos e superfícies de modo a garantir a utilização correta, bem como evitar exposição e ingestão</w:t>
      </w:r>
      <w:r>
        <w:rPr>
          <w:rFonts w:ascii="Arial" w:hAnsi="Arial" w:cs="Arial"/>
          <w:spacing w:val="-5"/>
          <w:sz w:val="24"/>
          <w:szCs w:val="24"/>
          <w:highlight w:val="none"/>
        </w:rPr>
        <w:t xml:space="preserve"> </w:t>
      </w:r>
      <w:r>
        <w:rPr>
          <w:rFonts w:ascii="Arial" w:hAnsi="Arial" w:cs="Arial"/>
          <w:sz w:val="24"/>
          <w:szCs w:val="24"/>
          <w:highlight w:val="none"/>
        </w:rPr>
        <w:t>acidental;</w:t>
      </w:r>
    </w:p>
    <w:p>
      <w:pPr>
        <w:pStyle w:val="18"/>
        <w:numPr>
          <w:ilvl w:val="0"/>
          <w:numId w:val="31"/>
        </w:numPr>
        <w:tabs>
          <w:tab w:val="left" w:pos="1465"/>
        </w:tabs>
        <w:spacing w:before="3" w:after="0" w:line="360" w:lineRule="auto"/>
        <w:ind w:left="612" w:right="190" w:firstLine="0"/>
        <w:jc w:val="both"/>
        <w:rPr>
          <w:rFonts w:ascii="Arial" w:hAnsi="Arial" w:cs="Arial"/>
          <w:sz w:val="24"/>
          <w:szCs w:val="24"/>
          <w:highlight w:val="none"/>
        </w:rPr>
      </w:pPr>
      <w:r>
        <w:rPr>
          <w:rFonts w:ascii="Arial" w:hAnsi="Arial" w:cs="Arial"/>
          <w:sz w:val="24"/>
          <w:szCs w:val="24"/>
          <w:highlight w:val="none"/>
        </w:rPr>
        <w:t>Os alunos maiores de 03 anos devem utilizar máscara durante toda a permanência no estabelecimento de ensino, retirando a mesma apenas no momento da refeição;</w:t>
      </w:r>
    </w:p>
    <w:p>
      <w:pPr>
        <w:pStyle w:val="18"/>
        <w:numPr>
          <w:ilvl w:val="0"/>
          <w:numId w:val="31"/>
        </w:numPr>
        <w:tabs>
          <w:tab w:val="left" w:pos="1465"/>
        </w:tabs>
        <w:spacing w:line="360" w:lineRule="auto"/>
        <w:ind w:left="612" w:right="208" w:firstLine="0"/>
        <w:jc w:val="both"/>
        <w:rPr>
          <w:rFonts w:ascii="Arial" w:hAnsi="Arial" w:cs="Arial"/>
          <w:sz w:val="24"/>
          <w:szCs w:val="24"/>
          <w:highlight w:val="none"/>
        </w:rPr>
      </w:pPr>
      <w:r>
        <w:rPr>
          <w:rFonts w:ascii="Arial" w:hAnsi="Arial" w:cs="Arial"/>
          <w:sz w:val="24"/>
          <w:szCs w:val="24"/>
          <w:highlight w:val="none"/>
        </w:rPr>
        <w:t>Trocar as roupas de bebês e crianças quando estas tiverem sujidades visíveis. Assim, os pais ou cuidadores devem fornecer várias mudas de roupa para a</w:t>
      </w:r>
      <w:r>
        <w:rPr>
          <w:rFonts w:ascii="Arial" w:hAnsi="Arial" w:cs="Arial"/>
          <w:spacing w:val="-53"/>
          <w:sz w:val="24"/>
          <w:szCs w:val="24"/>
          <w:highlight w:val="none"/>
        </w:rPr>
        <w:t xml:space="preserve"> </w:t>
      </w:r>
      <w:r>
        <w:rPr>
          <w:rFonts w:ascii="Arial" w:hAnsi="Arial" w:cs="Arial"/>
          <w:spacing w:val="-53"/>
          <w:sz w:val="24"/>
          <w:szCs w:val="24"/>
          <w:highlight w:val="none"/>
          <w:lang w:val="pt-BR"/>
        </w:rPr>
        <w:t xml:space="preserve"> </w:t>
      </w:r>
      <w:r>
        <w:rPr>
          <w:rFonts w:ascii="Arial" w:hAnsi="Arial" w:cs="Arial"/>
          <w:sz w:val="24"/>
          <w:szCs w:val="24"/>
          <w:highlight w:val="none"/>
        </w:rPr>
        <w:t>instituição;</w:t>
      </w:r>
    </w:p>
    <w:p>
      <w:pPr>
        <w:pStyle w:val="18"/>
        <w:numPr>
          <w:ilvl w:val="0"/>
          <w:numId w:val="31"/>
        </w:numPr>
        <w:tabs>
          <w:tab w:val="left" w:pos="1465"/>
        </w:tabs>
        <w:spacing w:line="362" w:lineRule="auto"/>
        <w:ind w:left="612" w:right="206" w:firstLine="0"/>
        <w:jc w:val="both"/>
        <w:rPr>
          <w:rFonts w:ascii="Arial" w:hAnsi="Arial" w:cs="Arial"/>
          <w:sz w:val="24"/>
          <w:szCs w:val="24"/>
          <w:highlight w:val="none"/>
        </w:rPr>
      </w:pPr>
      <w:r>
        <w:rPr>
          <w:rFonts w:ascii="Arial" w:hAnsi="Arial" w:cs="Arial"/>
          <w:sz w:val="24"/>
          <w:szCs w:val="24"/>
          <w:highlight w:val="none"/>
        </w:rPr>
        <w:t>Colocar as roupas com sujidades visíveis, em sacolas plásticas até que se proceda a entrega aos pais e a</w:t>
      </w:r>
      <w:r>
        <w:rPr>
          <w:rFonts w:ascii="Arial" w:hAnsi="Arial" w:cs="Arial"/>
          <w:spacing w:val="-15"/>
          <w:sz w:val="24"/>
          <w:szCs w:val="24"/>
          <w:highlight w:val="none"/>
        </w:rPr>
        <w:t xml:space="preserve"> </w:t>
      </w:r>
      <w:r>
        <w:rPr>
          <w:rFonts w:ascii="Arial" w:hAnsi="Arial" w:cs="Arial"/>
          <w:sz w:val="24"/>
          <w:szCs w:val="24"/>
          <w:highlight w:val="none"/>
        </w:rPr>
        <w:t>lavagem;</w:t>
      </w:r>
    </w:p>
    <w:p>
      <w:pPr>
        <w:pStyle w:val="18"/>
        <w:numPr>
          <w:ilvl w:val="0"/>
          <w:numId w:val="31"/>
        </w:numPr>
        <w:tabs>
          <w:tab w:val="left" w:pos="1465"/>
        </w:tabs>
        <w:spacing w:line="360" w:lineRule="auto"/>
        <w:ind w:left="612" w:right="203" w:firstLine="0"/>
        <w:jc w:val="both"/>
        <w:rPr>
          <w:rFonts w:ascii="Arial" w:hAnsi="Arial" w:cs="Arial"/>
          <w:sz w:val="24"/>
          <w:szCs w:val="24"/>
          <w:highlight w:val="none"/>
        </w:rPr>
      </w:pPr>
      <w:r>
        <w:rPr>
          <w:rFonts w:ascii="Arial" w:hAnsi="Arial" w:cs="Arial"/>
          <w:sz w:val="24"/>
          <w:szCs w:val="24"/>
          <w:highlight w:val="none"/>
        </w:rPr>
        <w:t>Ao realizar troca de fraldas de bebês ou crianças, os trabalhadores responsáveis devem:</w:t>
      </w:r>
    </w:p>
    <w:p>
      <w:pPr>
        <w:pStyle w:val="18"/>
        <w:numPr>
          <w:ilvl w:val="1"/>
          <w:numId w:val="31"/>
        </w:numPr>
        <w:tabs>
          <w:tab w:val="left" w:pos="2015"/>
        </w:tabs>
        <w:spacing w:line="269" w:lineRule="exact"/>
        <w:ind w:left="2014" w:hanging="251"/>
        <w:jc w:val="both"/>
        <w:rPr>
          <w:rFonts w:ascii="Arial" w:hAnsi="Arial" w:cs="Arial"/>
          <w:sz w:val="24"/>
          <w:szCs w:val="24"/>
          <w:highlight w:val="none"/>
        </w:rPr>
      </w:pPr>
      <w:r>
        <w:rPr>
          <w:rFonts w:ascii="Arial" w:hAnsi="Arial" w:cs="Arial"/>
          <w:sz w:val="24"/>
          <w:szCs w:val="24"/>
          <w:highlight w:val="none"/>
        </w:rPr>
        <w:t>definir um local fixo para esta atividade, estruturado para</w:t>
      </w:r>
      <w:r>
        <w:rPr>
          <w:rFonts w:ascii="Arial" w:hAnsi="Arial" w:cs="Arial"/>
          <w:spacing w:val="-24"/>
          <w:sz w:val="24"/>
          <w:szCs w:val="24"/>
          <w:highlight w:val="none"/>
        </w:rPr>
        <w:t xml:space="preserve"> </w:t>
      </w:r>
      <w:r>
        <w:rPr>
          <w:rFonts w:ascii="Arial" w:hAnsi="Arial" w:cs="Arial"/>
          <w:sz w:val="24"/>
          <w:szCs w:val="24"/>
          <w:highlight w:val="none"/>
        </w:rPr>
        <w:t>tal;</w:t>
      </w:r>
    </w:p>
    <w:p>
      <w:pPr>
        <w:pStyle w:val="18"/>
        <w:numPr>
          <w:ilvl w:val="1"/>
          <w:numId w:val="31"/>
        </w:numPr>
        <w:tabs>
          <w:tab w:val="left" w:pos="2068"/>
        </w:tabs>
        <w:spacing w:before="140" w:after="0"/>
        <w:ind w:left="2067" w:hanging="304"/>
        <w:jc w:val="both"/>
        <w:rPr>
          <w:rFonts w:ascii="Arial" w:hAnsi="Arial" w:cs="Arial"/>
          <w:sz w:val="24"/>
          <w:szCs w:val="24"/>
          <w:highlight w:val="none"/>
        </w:rPr>
      </w:pPr>
      <w:r>
        <w:rPr>
          <w:rFonts w:ascii="Arial" w:hAnsi="Arial" w:cs="Arial"/>
          <w:sz w:val="24"/>
          <w:szCs w:val="24"/>
          <w:highlight w:val="none"/>
        </w:rPr>
        <w:t>realizar a adequada higiene das mãos antes e após a troca de</w:t>
      </w:r>
      <w:r>
        <w:rPr>
          <w:rFonts w:ascii="Arial" w:hAnsi="Arial" w:cs="Arial"/>
          <w:spacing w:val="-45"/>
          <w:sz w:val="24"/>
          <w:szCs w:val="24"/>
          <w:highlight w:val="none"/>
        </w:rPr>
        <w:t xml:space="preserve"> </w:t>
      </w:r>
      <w:r>
        <w:rPr>
          <w:rFonts w:ascii="Arial" w:hAnsi="Arial" w:cs="Arial"/>
          <w:sz w:val="24"/>
          <w:szCs w:val="24"/>
          <w:highlight w:val="none"/>
        </w:rPr>
        <w:t>fraldas;</w:t>
      </w:r>
    </w:p>
    <w:p>
      <w:pPr>
        <w:pStyle w:val="18"/>
        <w:numPr>
          <w:ilvl w:val="1"/>
          <w:numId w:val="31"/>
        </w:numPr>
        <w:tabs>
          <w:tab w:val="left" w:pos="2053"/>
        </w:tabs>
        <w:spacing w:before="134" w:after="0" w:line="360" w:lineRule="auto"/>
        <w:ind w:left="1767" w:right="197" w:firstLine="0"/>
        <w:jc w:val="both"/>
        <w:rPr>
          <w:rFonts w:ascii="Arial" w:hAnsi="Arial" w:cs="Arial"/>
          <w:sz w:val="24"/>
          <w:szCs w:val="24"/>
          <w:highlight w:val="none"/>
        </w:rPr>
      </w:pPr>
      <w:r>
        <w:rPr>
          <w:rFonts w:ascii="Arial" w:hAnsi="Arial" w:cs="Arial"/>
          <w:sz w:val="24"/>
          <w:szCs w:val="24"/>
          <w:highlight w:val="none"/>
        </w:rPr>
        <w:t>usar luvas descartáveis e proceder a troca das mesmas após o atendimento de cada</w:t>
      </w:r>
      <w:r>
        <w:rPr>
          <w:rFonts w:ascii="Arial" w:hAnsi="Arial" w:cs="Arial"/>
          <w:spacing w:val="-6"/>
          <w:sz w:val="24"/>
          <w:szCs w:val="24"/>
          <w:highlight w:val="none"/>
        </w:rPr>
        <w:t xml:space="preserve"> </w:t>
      </w:r>
      <w:r>
        <w:rPr>
          <w:rFonts w:ascii="Arial" w:hAnsi="Arial" w:cs="Arial"/>
          <w:sz w:val="24"/>
          <w:szCs w:val="24"/>
          <w:highlight w:val="none"/>
        </w:rPr>
        <w:t>criança;</w:t>
      </w:r>
    </w:p>
    <w:p>
      <w:pPr>
        <w:pStyle w:val="18"/>
        <w:numPr>
          <w:ilvl w:val="1"/>
          <w:numId w:val="31"/>
        </w:numPr>
        <w:tabs>
          <w:tab w:val="left" w:pos="2065"/>
        </w:tabs>
        <w:spacing w:before="87" w:after="0" w:line="319" w:lineRule="auto"/>
        <w:ind w:left="1767" w:right="862" w:hanging="3"/>
        <w:jc w:val="both"/>
        <w:rPr>
          <w:rFonts w:ascii="Arial" w:hAnsi="Arial" w:cs="Arial"/>
          <w:sz w:val="24"/>
          <w:szCs w:val="24"/>
          <w:highlight w:val="none"/>
        </w:rPr>
      </w:pPr>
      <w:r>
        <w:rPr>
          <w:rFonts w:ascii="Arial" w:hAnsi="Arial" w:cs="Arial"/>
          <w:sz w:val="24"/>
          <w:szCs w:val="24"/>
          <w:highlight w:val="none"/>
        </w:rPr>
        <w:t xml:space="preserve">usar avental descartável ou impermeável e higienizável </w:t>
      </w:r>
      <w:r>
        <w:rPr>
          <w:rFonts w:ascii="Arial" w:hAnsi="Arial" w:cs="Arial"/>
          <w:spacing w:val="-3"/>
          <w:sz w:val="24"/>
          <w:szCs w:val="24"/>
          <w:highlight w:val="none"/>
        </w:rPr>
        <w:t xml:space="preserve">(como </w:t>
      </w:r>
      <w:r>
        <w:rPr>
          <w:rFonts w:ascii="Arial" w:hAnsi="Arial" w:cs="Arial"/>
          <w:sz w:val="24"/>
          <w:szCs w:val="24"/>
          <w:highlight w:val="none"/>
        </w:rPr>
        <w:t>capa de chuva), descontaminando-o após cada</w:t>
      </w:r>
      <w:r>
        <w:rPr>
          <w:rFonts w:ascii="Arial" w:hAnsi="Arial" w:cs="Arial"/>
          <w:spacing w:val="-4"/>
          <w:sz w:val="24"/>
          <w:szCs w:val="24"/>
          <w:highlight w:val="none"/>
        </w:rPr>
        <w:t xml:space="preserve"> </w:t>
      </w:r>
      <w:r>
        <w:rPr>
          <w:rFonts w:ascii="Arial" w:hAnsi="Arial" w:cs="Arial"/>
          <w:sz w:val="24"/>
          <w:szCs w:val="24"/>
          <w:highlight w:val="none"/>
        </w:rPr>
        <w:t>uso;</w:t>
      </w:r>
    </w:p>
    <w:p>
      <w:pPr>
        <w:pStyle w:val="18"/>
        <w:numPr>
          <w:ilvl w:val="1"/>
          <w:numId w:val="31"/>
        </w:numPr>
        <w:tabs>
          <w:tab w:val="left" w:pos="2015"/>
        </w:tabs>
        <w:spacing w:before="46" w:after="0"/>
        <w:ind w:left="2014" w:hanging="251"/>
        <w:jc w:val="both"/>
        <w:rPr>
          <w:rFonts w:ascii="Arial" w:hAnsi="Arial" w:cs="Arial"/>
          <w:sz w:val="24"/>
          <w:szCs w:val="24"/>
          <w:highlight w:val="none"/>
        </w:rPr>
      </w:pPr>
      <w:r>
        <w:rPr>
          <w:rFonts w:ascii="Arial" w:hAnsi="Arial" w:cs="Arial"/>
          <w:sz w:val="24"/>
          <w:szCs w:val="24"/>
          <w:highlight w:val="none"/>
        </w:rPr>
        <w:t>higienizar as mãos da criança após o</w:t>
      </w:r>
      <w:r>
        <w:rPr>
          <w:rFonts w:ascii="Arial" w:hAnsi="Arial" w:cs="Arial"/>
          <w:spacing w:val="-12"/>
          <w:sz w:val="24"/>
          <w:szCs w:val="24"/>
          <w:highlight w:val="none"/>
        </w:rPr>
        <w:t xml:space="preserve"> </w:t>
      </w:r>
      <w:r>
        <w:rPr>
          <w:rFonts w:ascii="Arial" w:hAnsi="Arial" w:cs="Arial"/>
          <w:sz w:val="24"/>
          <w:szCs w:val="24"/>
          <w:highlight w:val="none"/>
        </w:rPr>
        <w:t>procedimento;</w:t>
      </w:r>
    </w:p>
    <w:p>
      <w:pPr>
        <w:pStyle w:val="18"/>
        <w:numPr>
          <w:ilvl w:val="1"/>
          <w:numId w:val="31"/>
        </w:numPr>
        <w:tabs>
          <w:tab w:val="left" w:pos="2063"/>
        </w:tabs>
        <w:spacing w:before="136" w:after="0"/>
        <w:ind w:left="2062" w:hanging="299"/>
        <w:jc w:val="both"/>
        <w:rPr>
          <w:rFonts w:ascii="Arial" w:hAnsi="Arial" w:cs="Arial"/>
          <w:sz w:val="24"/>
          <w:szCs w:val="24"/>
          <w:highlight w:val="none"/>
        </w:rPr>
      </w:pPr>
      <w:r>
        <w:rPr>
          <w:rFonts w:ascii="Arial" w:hAnsi="Arial" w:cs="Arial"/>
          <w:sz w:val="24"/>
          <w:szCs w:val="24"/>
          <w:highlight w:val="none"/>
        </w:rPr>
        <w:t>realizar o descarte adequado dos materiais resultantes desta</w:t>
      </w:r>
      <w:r>
        <w:rPr>
          <w:rFonts w:ascii="Arial" w:hAnsi="Arial" w:cs="Arial"/>
          <w:spacing w:val="-38"/>
          <w:sz w:val="24"/>
          <w:szCs w:val="24"/>
          <w:highlight w:val="none"/>
        </w:rPr>
        <w:t xml:space="preserve"> </w:t>
      </w:r>
      <w:r>
        <w:rPr>
          <w:rFonts w:ascii="Arial" w:hAnsi="Arial" w:cs="Arial"/>
          <w:spacing w:val="-38"/>
          <w:sz w:val="24"/>
          <w:szCs w:val="24"/>
          <w:highlight w:val="none"/>
          <w:lang w:val="pt-BR"/>
        </w:rPr>
        <w:t xml:space="preserve"> </w:t>
      </w:r>
      <w:r>
        <w:rPr>
          <w:rFonts w:ascii="Arial" w:hAnsi="Arial" w:cs="Arial"/>
          <w:sz w:val="24"/>
          <w:szCs w:val="24"/>
          <w:highlight w:val="none"/>
        </w:rPr>
        <w:t>atividade;</w:t>
      </w:r>
    </w:p>
    <w:p>
      <w:pPr>
        <w:pStyle w:val="18"/>
        <w:numPr>
          <w:ilvl w:val="1"/>
          <w:numId w:val="31"/>
        </w:numPr>
        <w:tabs>
          <w:tab w:val="left" w:pos="2053"/>
        </w:tabs>
        <w:spacing w:before="136" w:after="0" w:line="350" w:lineRule="auto"/>
        <w:ind w:left="1767" w:right="205" w:firstLine="0"/>
        <w:jc w:val="both"/>
        <w:rPr>
          <w:rFonts w:ascii="Arial" w:hAnsi="Arial" w:cs="Arial"/>
          <w:sz w:val="24"/>
          <w:szCs w:val="24"/>
          <w:highlight w:val="none"/>
        </w:rPr>
      </w:pPr>
      <w:r>
        <w:rPr>
          <w:rFonts w:ascii="Arial" w:hAnsi="Arial" w:cs="Arial"/>
          <w:sz w:val="24"/>
          <w:szCs w:val="24"/>
          <w:highlight w:val="none"/>
        </w:rPr>
        <w:t>as fraldas de pano reutilizáveis não devem ser limpas no local, mas sim colocadas em sacos plásticos até o momento da</w:t>
      </w:r>
      <w:r>
        <w:rPr>
          <w:rFonts w:ascii="Arial" w:hAnsi="Arial" w:cs="Arial"/>
          <w:spacing w:val="-26"/>
          <w:sz w:val="24"/>
          <w:szCs w:val="24"/>
          <w:highlight w:val="none"/>
        </w:rPr>
        <w:t xml:space="preserve"> </w:t>
      </w:r>
      <w:r>
        <w:rPr>
          <w:rFonts w:ascii="Arial" w:hAnsi="Arial" w:cs="Arial"/>
          <w:sz w:val="24"/>
          <w:szCs w:val="24"/>
          <w:highlight w:val="none"/>
        </w:rPr>
        <w:t>lavagem;</w:t>
      </w:r>
    </w:p>
    <w:p>
      <w:pPr>
        <w:pStyle w:val="18"/>
        <w:numPr>
          <w:ilvl w:val="1"/>
          <w:numId w:val="31"/>
        </w:numPr>
        <w:tabs>
          <w:tab w:val="left" w:pos="2027"/>
        </w:tabs>
        <w:spacing w:before="7" w:after="0"/>
        <w:ind w:left="2026" w:hanging="263"/>
        <w:jc w:val="both"/>
        <w:rPr>
          <w:rFonts w:ascii="Arial" w:hAnsi="Arial" w:cs="Arial"/>
          <w:sz w:val="24"/>
          <w:szCs w:val="24"/>
          <w:highlight w:val="none"/>
        </w:rPr>
      </w:pPr>
      <w:r>
        <w:rPr>
          <w:rFonts w:ascii="Arial" w:hAnsi="Arial" w:cs="Arial"/>
          <w:sz w:val="24"/>
          <w:szCs w:val="24"/>
          <w:highlight w:val="none"/>
        </w:rPr>
        <w:t>realizar limpeza da superfície após a troca de</w:t>
      </w:r>
      <w:r>
        <w:rPr>
          <w:rFonts w:ascii="Arial" w:hAnsi="Arial" w:cs="Arial"/>
          <w:spacing w:val="-11"/>
          <w:sz w:val="24"/>
          <w:szCs w:val="24"/>
          <w:highlight w:val="none"/>
        </w:rPr>
        <w:t xml:space="preserve"> </w:t>
      </w:r>
      <w:r>
        <w:rPr>
          <w:rFonts w:ascii="Arial" w:hAnsi="Arial" w:cs="Arial"/>
          <w:sz w:val="24"/>
          <w:szCs w:val="24"/>
          <w:highlight w:val="none"/>
        </w:rPr>
        <w:t>fraldas.</w:t>
      </w:r>
    </w:p>
    <w:p>
      <w:pPr>
        <w:pStyle w:val="18"/>
        <w:tabs>
          <w:tab w:val="left" w:pos="851"/>
          <w:tab w:val="left" w:pos="1415"/>
        </w:tabs>
        <w:suppressAutoHyphens/>
        <w:spacing w:line="360" w:lineRule="auto"/>
        <w:ind w:left="1414" w:firstLine="0"/>
        <w:jc w:val="both"/>
        <w:rPr>
          <w:rFonts w:ascii="Arial" w:hAnsi="Arial" w:cs="Arial"/>
          <w:sz w:val="24"/>
          <w:szCs w:val="24"/>
          <w:highlight w:val="none"/>
        </w:rPr>
      </w:pPr>
    </w:p>
    <w:p>
      <w:pPr>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rPr>
        <w:t>11 -  MEDIDAS ESPECÍFICAS PARA A EDUCAÇÃO ESPECIAL</w:t>
      </w:r>
    </w:p>
    <w:p>
      <w:pPr>
        <w:pStyle w:val="6"/>
        <w:tabs>
          <w:tab w:val="left" w:pos="0"/>
          <w:tab w:val="left" w:pos="851"/>
        </w:tabs>
        <w:spacing w:line="360" w:lineRule="auto"/>
        <w:jc w:val="both"/>
        <w:rPr>
          <w:rFonts w:ascii="Arial" w:hAnsi="Arial" w:cs="Arial"/>
          <w:b/>
          <w:sz w:val="24"/>
          <w:szCs w:val="24"/>
          <w:highlight w:val="none"/>
        </w:rPr>
      </w:pPr>
    </w:p>
    <w:p>
      <w:pPr>
        <w:pStyle w:val="18"/>
        <w:numPr>
          <w:ilvl w:val="0"/>
          <w:numId w:val="32"/>
        </w:numPr>
        <w:tabs>
          <w:tab w:val="left" w:pos="1465"/>
        </w:tabs>
        <w:spacing w:line="360" w:lineRule="auto"/>
        <w:ind w:left="612" w:right="199" w:hanging="32"/>
        <w:jc w:val="both"/>
        <w:rPr>
          <w:rFonts w:ascii="Arial" w:hAnsi="Arial" w:cs="Arial"/>
          <w:sz w:val="24"/>
          <w:szCs w:val="24"/>
          <w:highlight w:val="none"/>
        </w:rPr>
      </w:pPr>
      <w:r>
        <w:rPr>
          <w:rFonts w:ascii="Arial" w:hAnsi="Arial" w:cs="Arial"/>
          <w:sz w:val="24"/>
          <w:szCs w:val="24"/>
          <w:highlight w:val="none"/>
        </w:rPr>
        <w:t>A unidade escolar deve estabelecer, entre escola e pais, as formas de condução das atividades dos alunos com necessidades especiais, de maneira a ampliar a  segurança e a reintegração destes no ambiente</w:t>
      </w:r>
      <w:r>
        <w:rPr>
          <w:rFonts w:ascii="Arial" w:hAnsi="Arial" w:cs="Arial"/>
          <w:spacing w:val="-9"/>
          <w:sz w:val="24"/>
          <w:szCs w:val="24"/>
          <w:highlight w:val="none"/>
        </w:rPr>
        <w:t xml:space="preserve"> </w:t>
      </w:r>
      <w:r>
        <w:rPr>
          <w:rFonts w:ascii="Arial" w:hAnsi="Arial" w:cs="Arial"/>
          <w:sz w:val="24"/>
          <w:szCs w:val="24"/>
          <w:highlight w:val="none"/>
        </w:rPr>
        <w:t>escolar;</w:t>
      </w:r>
    </w:p>
    <w:p>
      <w:pPr>
        <w:pStyle w:val="18"/>
        <w:numPr>
          <w:ilvl w:val="0"/>
          <w:numId w:val="32"/>
        </w:numPr>
        <w:tabs>
          <w:tab w:val="left" w:pos="1465"/>
        </w:tabs>
        <w:spacing w:line="360" w:lineRule="auto"/>
        <w:ind w:left="612" w:right="204" w:hanging="32"/>
        <w:jc w:val="both"/>
        <w:rPr>
          <w:rFonts w:ascii="Arial" w:hAnsi="Arial" w:cs="Arial"/>
          <w:sz w:val="24"/>
          <w:szCs w:val="24"/>
          <w:highlight w:val="none"/>
        </w:rPr>
      </w:pPr>
      <w:r>
        <w:rPr>
          <w:rFonts w:ascii="Arial" w:hAnsi="Arial" w:cs="Arial"/>
          <w:sz w:val="24"/>
          <w:szCs w:val="24"/>
          <w:highlight w:val="none"/>
        </w:rPr>
        <w:t>Estabelecer profissionais responsáveis pela entrada e saída do aluno, sendo vetada a entrada de pais ou responsáveis no</w:t>
      </w:r>
      <w:r>
        <w:rPr>
          <w:rFonts w:ascii="Arial" w:hAnsi="Arial" w:cs="Arial"/>
          <w:spacing w:val="-32"/>
          <w:sz w:val="24"/>
          <w:szCs w:val="24"/>
          <w:highlight w:val="none"/>
        </w:rPr>
        <w:t xml:space="preserve"> </w:t>
      </w:r>
      <w:r>
        <w:rPr>
          <w:rFonts w:ascii="Arial" w:hAnsi="Arial" w:cs="Arial"/>
          <w:sz w:val="24"/>
          <w:szCs w:val="24"/>
          <w:highlight w:val="none"/>
        </w:rPr>
        <w:t>estabelecimento;</w:t>
      </w:r>
    </w:p>
    <w:p>
      <w:pPr>
        <w:pStyle w:val="18"/>
        <w:numPr>
          <w:ilvl w:val="0"/>
          <w:numId w:val="32"/>
        </w:numPr>
        <w:tabs>
          <w:tab w:val="left" w:pos="1465"/>
        </w:tabs>
        <w:spacing w:line="360" w:lineRule="auto"/>
        <w:ind w:left="612" w:right="196" w:hanging="32"/>
        <w:jc w:val="both"/>
        <w:rPr>
          <w:rFonts w:ascii="Arial" w:hAnsi="Arial" w:cs="Arial"/>
          <w:sz w:val="24"/>
          <w:szCs w:val="24"/>
          <w:highlight w:val="none"/>
        </w:rPr>
      </w:pPr>
      <w:r>
        <w:rPr>
          <w:rFonts w:ascii="Arial" w:hAnsi="Arial" w:cs="Arial"/>
          <w:sz w:val="24"/>
          <w:szCs w:val="24"/>
          <w:highlight w:val="none"/>
        </w:rPr>
        <w:t>Garantir a limpeza da cadeira de rodas, bem como de andadores e carrinhos dos alunos</w:t>
      </w:r>
      <w:r>
        <w:rPr>
          <w:rFonts w:ascii="Arial" w:hAnsi="Arial" w:cs="Arial"/>
          <w:spacing w:val="-6"/>
          <w:sz w:val="24"/>
          <w:szCs w:val="24"/>
          <w:highlight w:val="none"/>
        </w:rPr>
        <w:t xml:space="preserve"> </w:t>
      </w:r>
      <w:r>
        <w:rPr>
          <w:rFonts w:ascii="Arial" w:hAnsi="Arial" w:cs="Arial"/>
          <w:sz w:val="24"/>
          <w:szCs w:val="24"/>
          <w:highlight w:val="none"/>
        </w:rPr>
        <w:t>cadeirantes;</w:t>
      </w:r>
    </w:p>
    <w:p>
      <w:pPr>
        <w:pStyle w:val="18"/>
        <w:numPr>
          <w:ilvl w:val="0"/>
          <w:numId w:val="32"/>
        </w:numPr>
        <w:tabs>
          <w:tab w:val="left" w:pos="1465"/>
        </w:tabs>
        <w:spacing w:line="360" w:lineRule="auto"/>
        <w:ind w:left="612" w:right="199" w:hanging="32"/>
        <w:jc w:val="both"/>
        <w:rPr>
          <w:rFonts w:ascii="Arial" w:hAnsi="Arial" w:cs="Arial"/>
          <w:sz w:val="24"/>
          <w:szCs w:val="24"/>
          <w:highlight w:val="none"/>
        </w:rPr>
      </w:pPr>
      <w:r>
        <w:rPr>
          <w:rFonts w:ascii="Arial" w:hAnsi="Arial" w:cs="Arial"/>
          <w:sz w:val="24"/>
          <w:szCs w:val="24"/>
          <w:highlight w:val="none"/>
        </w:rPr>
        <w:t>Orientar os alunos sobre a higiene de materiais de uso individual tais como: regletes, sorobã, bengala, lupas, telescópios,</w:t>
      </w:r>
      <w:r>
        <w:rPr>
          <w:rFonts w:ascii="Arial" w:hAnsi="Arial" w:cs="Arial"/>
          <w:spacing w:val="-11"/>
          <w:sz w:val="24"/>
          <w:szCs w:val="24"/>
          <w:highlight w:val="none"/>
        </w:rPr>
        <w:t xml:space="preserve"> </w:t>
      </w:r>
      <w:r>
        <w:rPr>
          <w:rFonts w:ascii="Arial" w:hAnsi="Arial" w:cs="Arial"/>
          <w:sz w:val="24"/>
          <w:szCs w:val="24"/>
          <w:highlight w:val="none"/>
        </w:rPr>
        <w:t>etc.;</w:t>
      </w:r>
    </w:p>
    <w:p>
      <w:pPr>
        <w:pStyle w:val="18"/>
        <w:numPr>
          <w:ilvl w:val="0"/>
          <w:numId w:val="32"/>
        </w:numPr>
        <w:tabs>
          <w:tab w:val="left" w:pos="1465"/>
        </w:tabs>
        <w:spacing w:line="360" w:lineRule="auto"/>
        <w:ind w:left="612" w:right="190" w:hanging="32"/>
        <w:jc w:val="both"/>
        <w:rPr>
          <w:rFonts w:ascii="Arial" w:hAnsi="Arial" w:cs="Arial"/>
          <w:sz w:val="24"/>
          <w:szCs w:val="24"/>
          <w:highlight w:val="none"/>
        </w:rPr>
      </w:pPr>
      <w:r>
        <w:rPr>
          <w:rFonts w:ascii="Arial" w:hAnsi="Arial" w:cs="Arial"/>
          <w:sz w:val="24"/>
          <w:szCs w:val="24"/>
          <w:highlight w:val="none"/>
        </w:rPr>
        <w:t>Organizar na sala de aula, espaço adequado para que o aluno com deficiência visual possa guardar sua máquina braille e livros em braille, bem como estabelecer uma medida de cuidados de higienização deste</w:t>
      </w:r>
      <w:r>
        <w:rPr>
          <w:rFonts w:ascii="Arial" w:hAnsi="Arial" w:cs="Arial"/>
          <w:spacing w:val="-11"/>
          <w:sz w:val="24"/>
          <w:szCs w:val="24"/>
          <w:highlight w:val="none"/>
        </w:rPr>
        <w:t xml:space="preserve"> </w:t>
      </w:r>
      <w:r>
        <w:rPr>
          <w:rFonts w:ascii="Arial" w:hAnsi="Arial" w:cs="Arial"/>
          <w:sz w:val="24"/>
          <w:szCs w:val="24"/>
          <w:highlight w:val="none"/>
        </w:rPr>
        <w:t>material;</w:t>
      </w:r>
    </w:p>
    <w:p>
      <w:pPr>
        <w:pStyle w:val="18"/>
        <w:numPr>
          <w:ilvl w:val="0"/>
          <w:numId w:val="32"/>
        </w:numPr>
        <w:tabs>
          <w:tab w:val="left" w:pos="1464"/>
          <w:tab w:val="left" w:pos="1465"/>
        </w:tabs>
        <w:spacing w:line="360" w:lineRule="auto"/>
        <w:ind w:left="612" w:right="191" w:hanging="32"/>
        <w:jc w:val="both"/>
        <w:rPr>
          <w:rFonts w:ascii="Arial" w:hAnsi="Arial" w:cs="Arial"/>
          <w:sz w:val="24"/>
          <w:szCs w:val="24"/>
          <w:highlight w:val="none"/>
        </w:rPr>
      </w:pPr>
      <w:r>
        <w:rPr>
          <w:rFonts w:ascii="Arial" w:hAnsi="Arial" w:cs="Arial"/>
          <w:sz w:val="24"/>
          <w:szCs w:val="24"/>
          <w:highlight w:val="none"/>
        </w:rPr>
        <w:t>Auxiliar o aluno quanto às medidas de higienização de mãos  e demais medidas de prevenção e</w:t>
      </w:r>
      <w:r>
        <w:rPr>
          <w:rFonts w:ascii="Arial" w:hAnsi="Arial" w:cs="Arial"/>
          <w:spacing w:val="-5"/>
          <w:sz w:val="24"/>
          <w:szCs w:val="24"/>
          <w:highlight w:val="none"/>
        </w:rPr>
        <w:t xml:space="preserve"> </w:t>
      </w:r>
      <w:r>
        <w:rPr>
          <w:rFonts w:ascii="Arial" w:hAnsi="Arial" w:cs="Arial"/>
          <w:sz w:val="24"/>
          <w:szCs w:val="24"/>
          <w:highlight w:val="none"/>
        </w:rPr>
        <w:t>controle;</w:t>
      </w:r>
    </w:p>
    <w:p>
      <w:pPr>
        <w:pStyle w:val="18"/>
        <w:numPr>
          <w:ilvl w:val="0"/>
          <w:numId w:val="32"/>
        </w:numPr>
        <w:tabs>
          <w:tab w:val="left" w:pos="1465"/>
        </w:tabs>
        <w:ind w:left="1464" w:hanging="886"/>
        <w:jc w:val="both"/>
        <w:rPr>
          <w:rFonts w:ascii="Arial" w:hAnsi="Arial" w:cs="Arial"/>
          <w:sz w:val="24"/>
          <w:szCs w:val="24"/>
          <w:highlight w:val="none"/>
        </w:rPr>
      </w:pPr>
      <w:r>
        <w:rPr>
          <w:rFonts w:ascii="Arial" w:hAnsi="Arial" w:cs="Arial"/>
          <w:sz w:val="24"/>
          <w:szCs w:val="24"/>
          <w:highlight w:val="none"/>
        </w:rPr>
        <w:t xml:space="preserve">Garantir o distanciamento mínimo </w:t>
      </w:r>
      <w:r>
        <w:rPr>
          <w:rFonts w:ascii="Arial" w:hAnsi="Arial" w:cs="Arial"/>
          <w:sz w:val="24"/>
          <w:szCs w:val="24"/>
          <w:highlight w:val="none"/>
          <w:shd w:val="clear" w:fill="auto"/>
        </w:rPr>
        <w:t xml:space="preserve">de 1m </w:t>
      </w:r>
      <w:r>
        <w:rPr>
          <w:rFonts w:ascii="Arial" w:hAnsi="Arial" w:cs="Arial"/>
          <w:sz w:val="24"/>
          <w:szCs w:val="24"/>
          <w:highlight w:val="none"/>
          <w:shd w:val="clear" w:fill="auto"/>
          <w:lang w:val="pt-BR"/>
        </w:rPr>
        <w:t xml:space="preserve">(um metro) </w:t>
      </w:r>
      <w:r>
        <w:rPr>
          <w:rFonts w:ascii="Arial" w:hAnsi="Arial" w:cs="Arial"/>
          <w:sz w:val="24"/>
          <w:szCs w:val="24"/>
          <w:highlight w:val="none"/>
          <w:shd w:val="clear" w:fill="auto"/>
        </w:rPr>
        <w:t>e</w:t>
      </w:r>
      <w:r>
        <w:rPr>
          <w:rFonts w:ascii="Arial" w:hAnsi="Arial" w:cs="Arial"/>
          <w:sz w:val="24"/>
          <w:szCs w:val="24"/>
          <w:highlight w:val="none"/>
        </w:rPr>
        <w:t>ntre um aluno e</w:t>
      </w:r>
      <w:r>
        <w:rPr>
          <w:rFonts w:ascii="Arial" w:hAnsi="Arial" w:cs="Arial"/>
          <w:spacing w:val="-23"/>
          <w:sz w:val="24"/>
          <w:szCs w:val="24"/>
          <w:highlight w:val="none"/>
        </w:rPr>
        <w:t xml:space="preserve"> </w:t>
      </w:r>
      <w:r>
        <w:rPr>
          <w:rFonts w:ascii="Arial" w:hAnsi="Arial" w:cs="Arial"/>
          <w:sz w:val="24"/>
          <w:szCs w:val="24"/>
          <w:highlight w:val="none"/>
        </w:rPr>
        <w:t>outro;</w:t>
      </w:r>
    </w:p>
    <w:p>
      <w:pPr>
        <w:pStyle w:val="18"/>
        <w:numPr>
          <w:ilvl w:val="0"/>
          <w:numId w:val="32"/>
        </w:numPr>
        <w:tabs>
          <w:tab w:val="left" w:pos="1465"/>
        </w:tabs>
        <w:spacing w:before="137" w:after="0" w:line="360" w:lineRule="auto"/>
        <w:ind w:left="612" w:right="202" w:hanging="32"/>
        <w:jc w:val="both"/>
        <w:rPr>
          <w:rFonts w:ascii="Arial" w:hAnsi="Arial" w:cs="Arial"/>
          <w:sz w:val="24"/>
          <w:szCs w:val="24"/>
          <w:highlight w:val="none"/>
        </w:rPr>
      </w:pPr>
      <w:r>
        <w:rPr>
          <w:rFonts w:ascii="Arial" w:hAnsi="Arial" w:cs="Arial"/>
          <w:sz w:val="24"/>
          <w:szCs w:val="24"/>
          <w:highlight w:val="none"/>
        </w:rPr>
        <w:t>Orientar quanto ao uso de máscaras de proteção individual como medida de prevenção para a COVID-19, conforme Lei n. 14.019 de 2 de julho de</w:t>
      </w:r>
      <w:r>
        <w:rPr>
          <w:rFonts w:ascii="Arial" w:hAnsi="Arial" w:cs="Arial"/>
          <w:spacing w:val="-15"/>
          <w:sz w:val="24"/>
          <w:szCs w:val="24"/>
          <w:highlight w:val="none"/>
        </w:rPr>
        <w:t xml:space="preserve"> </w:t>
      </w:r>
      <w:r>
        <w:rPr>
          <w:rFonts w:ascii="Arial" w:hAnsi="Arial" w:cs="Arial"/>
          <w:sz w:val="24"/>
          <w:szCs w:val="24"/>
          <w:highlight w:val="none"/>
        </w:rPr>
        <w:t>2020.</w:t>
      </w:r>
    </w:p>
    <w:p>
      <w:pPr>
        <w:pStyle w:val="18"/>
        <w:numPr>
          <w:ilvl w:val="0"/>
          <w:numId w:val="32"/>
        </w:numPr>
        <w:tabs>
          <w:tab w:val="left" w:pos="1464"/>
          <w:tab w:val="left" w:pos="1465"/>
        </w:tabs>
        <w:spacing w:line="362" w:lineRule="auto"/>
        <w:ind w:left="612" w:right="199" w:hanging="32"/>
        <w:jc w:val="both"/>
        <w:rPr>
          <w:rFonts w:ascii="Arial" w:hAnsi="Arial" w:cs="Arial"/>
          <w:sz w:val="24"/>
          <w:szCs w:val="24"/>
          <w:highlight w:val="none"/>
        </w:rPr>
      </w:pPr>
      <w:r>
        <w:rPr>
          <w:rFonts w:ascii="Arial" w:hAnsi="Arial" w:cs="Arial"/>
          <w:sz w:val="24"/>
          <w:szCs w:val="24"/>
          <w:highlight w:val="none"/>
        </w:rPr>
        <w:t>Esclarecer ao segundo professor as medidas de higienização necessárias no auxílio das atividades pedagógicas, alimentação e na troca do</w:t>
      </w:r>
      <w:r>
        <w:rPr>
          <w:rFonts w:ascii="Arial" w:hAnsi="Arial" w:cs="Arial"/>
          <w:spacing w:val="-17"/>
          <w:sz w:val="24"/>
          <w:szCs w:val="24"/>
          <w:highlight w:val="none"/>
        </w:rPr>
        <w:t xml:space="preserve"> </w:t>
      </w:r>
      <w:r>
        <w:rPr>
          <w:rFonts w:ascii="Arial" w:hAnsi="Arial" w:cs="Arial"/>
          <w:sz w:val="24"/>
          <w:szCs w:val="24"/>
          <w:highlight w:val="none"/>
        </w:rPr>
        <w:t>aluno.</w:t>
      </w:r>
    </w:p>
    <w:p>
      <w:pPr>
        <w:pStyle w:val="18"/>
        <w:numPr>
          <w:ilvl w:val="0"/>
          <w:numId w:val="32"/>
        </w:numPr>
        <w:tabs>
          <w:tab w:val="left" w:pos="1464"/>
          <w:tab w:val="left" w:pos="1465"/>
        </w:tabs>
        <w:spacing w:line="362" w:lineRule="auto"/>
        <w:ind w:left="612" w:right="199" w:hanging="32"/>
        <w:jc w:val="both"/>
        <w:rPr>
          <w:rFonts w:ascii="Arial" w:hAnsi="Arial" w:cs="Arial"/>
          <w:sz w:val="24"/>
          <w:szCs w:val="24"/>
          <w:highlight w:val="none"/>
        </w:rPr>
      </w:pPr>
      <w:r>
        <w:rPr>
          <w:rFonts w:ascii="Arial" w:hAnsi="Arial" w:cs="Arial"/>
          <w:sz w:val="24"/>
          <w:szCs w:val="24"/>
          <w:highlight w:val="none"/>
          <w:lang w:val="pt-BR"/>
        </w:rPr>
        <w:t xml:space="preserve">Para os profissionais de Educação que atuam com estudantes que não se adequam ao uso de máscara e/ou distanciamento social, recomenda-se o uso de máscara </w:t>
      </w:r>
      <w:r>
        <w:rPr>
          <w:rFonts w:ascii="Arial" w:hAnsi="Arial" w:cs="Arial"/>
          <w:sz w:val="24"/>
          <w:szCs w:val="24"/>
          <w:highlight w:val="none"/>
          <w:shd w:val="clear" w:fill="auto"/>
          <w:lang w:val="pt-BR"/>
        </w:rPr>
        <w:t xml:space="preserve">N95/PFF2, </w:t>
      </w:r>
      <w:r>
        <w:rPr>
          <w:rFonts w:ascii="Arial" w:hAnsi="Arial" w:eastAsia="Times New Roman" w:cs="Arial"/>
          <w:color w:val="000000"/>
          <w:sz w:val="24"/>
          <w:szCs w:val="24"/>
          <w:highlight w:val="none"/>
          <w:shd w:val="clear" w:fill="auto"/>
          <w:lang w:eastAsia="pt-BR"/>
        </w:rPr>
        <w:t>principalmente em locais pouco ventilados. Na indisponibilidade do referido equipamento, orienta-se proteção dupla, utilizando máscara descartável e máscara de tecido concomitantemente, formando dupla barreira, recomenda-se além do uso da máscara, utilizar também o face shield.</w:t>
      </w:r>
    </w:p>
    <w:p>
      <w:pPr>
        <w:pStyle w:val="18"/>
        <w:numPr>
          <w:ilvl w:val="0"/>
          <w:numId w:val="32"/>
        </w:numPr>
        <w:tabs>
          <w:tab w:val="left" w:pos="1464"/>
          <w:tab w:val="left" w:pos="1465"/>
        </w:tabs>
        <w:spacing w:line="362" w:lineRule="auto"/>
        <w:ind w:left="612" w:right="199" w:hanging="32"/>
        <w:jc w:val="both"/>
        <w:rPr>
          <w:highlight w:val="none"/>
          <w:shd w:val="clear" w:fill="auto"/>
        </w:rPr>
      </w:pPr>
      <w:r>
        <w:rPr>
          <w:rFonts w:ascii="Arial" w:hAnsi="Arial" w:eastAsia="Times New Roman" w:cs="Arial"/>
          <w:color w:val="000000"/>
          <w:sz w:val="24"/>
          <w:szCs w:val="24"/>
          <w:highlight w:val="none"/>
          <w:shd w:val="clear" w:fill="auto"/>
          <w:lang w:eastAsia="pt-BR"/>
        </w:rPr>
        <w:t>Para as máscaras descartáveis ou de tecido não tecido (TNT) ou de tecido de algodão, orienta-se que a troca seja realizada a cada 2 (duas) horas ou quando se tornar úmida (se antes deste tempo), conforme previsto na Portaria SES nº 224, de 03 de abril de 2020, ou outros regramentos que venham a substituí-la.</w:t>
      </w:r>
    </w:p>
    <w:p>
      <w:pPr>
        <w:pStyle w:val="18"/>
        <w:numPr>
          <w:ilvl w:val="0"/>
          <w:numId w:val="32"/>
        </w:numPr>
        <w:tabs>
          <w:tab w:val="left" w:pos="1464"/>
          <w:tab w:val="left" w:pos="1465"/>
        </w:tabs>
        <w:spacing w:line="362" w:lineRule="auto"/>
        <w:ind w:left="612" w:right="199" w:hanging="32"/>
        <w:jc w:val="both"/>
        <w:rPr>
          <w:highlight w:val="none"/>
          <w:shd w:val="clear" w:fill="auto"/>
        </w:rPr>
      </w:pPr>
      <w:r>
        <w:rPr>
          <w:rFonts w:ascii="Arial" w:hAnsi="Arial" w:eastAsia="Times New Roman" w:cs="Arial"/>
          <w:color w:val="000000"/>
          <w:sz w:val="24"/>
          <w:szCs w:val="24"/>
          <w:highlight w:val="none"/>
          <w:shd w:val="clear" w:fill="auto"/>
          <w:lang w:eastAsia="pt-BR"/>
        </w:rPr>
        <w:t>A máscara face shield deverá ser higienizada periodicamente, conforme instruções do fabricante.</w:t>
      </w:r>
    </w:p>
    <w:p>
      <w:pPr>
        <w:pStyle w:val="18"/>
        <w:numPr>
          <w:ilvl w:val="0"/>
          <w:numId w:val="0"/>
        </w:numPr>
        <w:tabs>
          <w:tab w:val="left" w:pos="0"/>
          <w:tab w:val="left" w:pos="567"/>
          <w:tab w:val="left" w:pos="1575"/>
        </w:tabs>
        <w:suppressAutoHyphens/>
        <w:spacing w:line="360" w:lineRule="auto"/>
        <w:ind w:left="-32" w:firstLine="0"/>
        <w:jc w:val="both"/>
        <w:rPr>
          <w:rFonts w:ascii="Arial" w:hAnsi="Arial" w:cs="Arial"/>
          <w:sz w:val="24"/>
          <w:szCs w:val="24"/>
          <w:highlight w:val="none"/>
          <w:lang w:val="pt-BR"/>
        </w:rPr>
      </w:pPr>
    </w:p>
    <w:p>
      <w:pPr>
        <w:tabs>
          <w:tab w:val="left" w:pos="753"/>
        </w:tabs>
        <w:spacing w:line="360" w:lineRule="auto"/>
        <w:ind w:left="752" w:firstLine="0"/>
        <w:jc w:val="both"/>
        <w:rPr>
          <w:rFonts w:ascii="Arial" w:hAnsi="Arial" w:eastAsia="Times New Roman" w:cs="Arial"/>
          <w:sz w:val="24"/>
          <w:szCs w:val="24"/>
          <w:highlight w:val="none"/>
        </w:rPr>
      </w:pPr>
    </w:p>
    <w:p>
      <w:pPr>
        <w:spacing w:line="360" w:lineRule="auto"/>
        <w:jc w:val="both"/>
        <w:rPr>
          <w:rFonts w:ascii="Arial" w:hAnsi="Arial" w:cs="Arial"/>
          <w:b/>
          <w:bCs/>
          <w:sz w:val="24"/>
          <w:szCs w:val="24"/>
          <w:highlight w:val="none"/>
        </w:rPr>
      </w:pPr>
      <w:r>
        <w:rPr>
          <w:rFonts w:ascii="Arial" w:hAnsi="Arial" w:cs="Arial"/>
          <w:b/>
          <w:bCs/>
          <w:sz w:val="24"/>
          <w:szCs w:val="24"/>
          <w:highlight w:val="none"/>
        </w:rPr>
        <w:t>12 – MEDIDAS PARA AS AULAS DE EDUCAÇÃO FÍSICA</w:t>
      </w:r>
    </w:p>
    <w:p>
      <w:pPr>
        <w:spacing w:line="360" w:lineRule="auto"/>
        <w:ind w:firstLine="567"/>
        <w:jc w:val="both"/>
        <w:rPr>
          <w:rFonts w:ascii="Arial" w:hAnsi="Arial" w:cs="Arial"/>
          <w:sz w:val="24"/>
          <w:szCs w:val="24"/>
          <w:highlight w:val="none"/>
          <w:shd w:val="clear" w:fill="auto"/>
        </w:rPr>
      </w:pPr>
    </w:p>
    <w:p>
      <w:pPr>
        <w:pStyle w:val="18"/>
        <w:numPr>
          <w:ilvl w:val="2"/>
          <w:numId w:val="7"/>
        </w:numPr>
        <w:tabs>
          <w:tab w:val="left" w:pos="1309"/>
        </w:tabs>
        <w:spacing w:line="360" w:lineRule="auto"/>
        <w:ind w:left="1308" w:right="362" w:hanging="598"/>
        <w:jc w:val="both"/>
        <w:rPr>
          <w:highlight w:val="none"/>
          <w:shd w:val="clear" w:fill="auto"/>
        </w:rPr>
      </w:pPr>
      <w:r>
        <w:rPr>
          <w:rFonts w:ascii="Arial" w:hAnsi="Arial" w:cs="Arial"/>
          <w:sz w:val="24"/>
          <w:szCs w:val="24"/>
          <w:highlight w:val="none"/>
          <w:shd w:val="clear" w:fill="auto"/>
          <w:lang w:val="pt-BR"/>
        </w:rPr>
        <w:t>As aulas de Educação Física que contemplam o currículo escolar, devem ser planejadas de modo a evitar o contato físico  e executadas em espaços abertos (ar livre)  ou em espaços bem ventilados.</w:t>
      </w:r>
    </w:p>
    <w:p>
      <w:pPr>
        <w:pStyle w:val="18"/>
        <w:numPr>
          <w:ilvl w:val="2"/>
          <w:numId w:val="7"/>
        </w:numPr>
        <w:tabs>
          <w:tab w:val="left" w:pos="1309"/>
        </w:tabs>
        <w:spacing w:line="270" w:lineRule="exact"/>
        <w:ind w:left="1308" w:hanging="601"/>
        <w:jc w:val="both"/>
        <w:rPr>
          <w:rFonts w:ascii="Arial" w:hAnsi="Arial" w:cs="Arial"/>
          <w:sz w:val="24"/>
          <w:szCs w:val="24"/>
          <w:highlight w:val="none"/>
        </w:rPr>
      </w:pPr>
      <w:r>
        <w:rPr>
          <w:rFonts w:ascii="Arial" w:hAnsi="Arial" w:cs="Arial"/>
          <w:sz w:val="24"/>
          <w:szCs w:val="24"/>
          <w:highlight w:val="none"/>
        </w:rPr>
        <w:t xml:space="preserve">Possibilitar </w:t>
      </w:r>
      <w:r>
        <w:rPr>
          <w:rFonts w:ascii="Arial" w:hAnsi="Arial" w:cs="Arial"/>
          <w:sz w:val="24"/>
          <w:szCs w:val="24"/>
          <w:highlight w:val="none"/>
          <w:lang w:val="pt-BR"/>
        </w:rPr>
        <w:t xml:space="preserve">Preferir </w:t>
      </w:r>
      <w:r>
        <w:rPr>
          <w:rFonts w:ascii="Arial" w:hAnsi="Arial" w:cs="Arial"/>
          <w:sz w:val="24"/>
          <w:szCs w:val="24"/>
          <w:highlight w:val="none"/>
        </w:rPr>
        <w:t>que as aulas de Educação Física sejam teóricas ou por atividades</w:t>
      </w:r>
    </w:p>
    <w:p>
      <w:pPr>
        <w:pStyle w:val="6"/>
        <w:spacing w:before="91" w:after="0" w:line="360" w:lineRule="auto"/>
        <w:ind w:left="1308" w:right="351" w:firstLine="0"/>
        <w:jc w:val="both"/>
        <w:rPr>
          <w:rFonts w:ascii="Arial" w:hAnsi="Arial" w:cs="Arial"/>
          <w:sz w:val="24"/>
          <w:szCs w:val="24"/>
          <w:highlight w:val="none"/>
        </w:rPr>
      </w:pPr>
      <w:r>
        <w:rPr>
          <w:rFonts w:ascii="Arial" w:hAnsi="Arial" w:cs="Arial"/>
          <w:sz w:val="24"/>
          <w:szCs w:val="24"/>
          <w:highlight w:val="none"/>
        </w:rPr>
        <w:t xml:space="preserve">físicas que respeitem o distanciamento social, mantendo a distância  de  </w:t>
      </w:r>
      <w:r>
        <w:rPr>
          <w:rFonts w:ascii="Arial" w:hAnsi="Arial" w:cs="Arial"/>
          <w:spacing w:val="8"/>
          <w:sz w:val="24"/>
          <w:szCs w:val="24"/>
          <w:highlight w:val="none"/>
        </w:rPr>
        <w:t xml:space="preserve">1,5m </w:t>
      </w:r>
      <w:r>
        <w:rPr>
          <w:rFonts w:ascii="Arial" w:hAnsi="Arial" w:cs="Arial"/>
          <w:spacing w:val="6"/>
          <w:sz w:val="24"/>
          <w:szCs w:val="24"/>
          <w:highlight w:val="none"/>
        </w:rPr>
        <w:t>(um</w:t>
      </w:r>
      <w:r>
        <w:rPr>
          <w:rFonts w:ascii="Arial" w:hAnsi="Arial" w:cs="Arial"/>
          <w:spacing w:val="78"/>
          <w:sz w:val="24"/>
          <w:szCs w:val="24"/>
          <w:highlight w:val="none"/>
        </w:rPr>
        <w:t xml:space="preserve"> </w:t>
      </w:r>
      <w:r>
        <w:rPr>
          <w:rFonts w:ascii="Arial" w:hAnsi="Arial" w:cs="Arial"/>
          <w:spacing w:val="10"/>
          <w:sz w:val="24"/>
          <w:szCs w:val="24"/>
          <w:highlight w:val="none"/>
        </w:rPr>
        <w:t xml:space="preserve">metro </w:t>
      </w:r>
      <w:r>
        <w:rPr>
          <w:rFonts w:ascii="Arial" w:hAnsi="Arial" w:cs="Arial"/>
          <w:sz w:val="24"/>
          <w:szCs w:val="24"/>
          <w:highlight w:val="none"/>
        </w:rPr>
        <w:t xml:space="preserve">e </w:t>
      </w:r>
      <w:r>
        <w:rPr>
          <w:rFonts w:ascii="Arial" w:hAnsi="Arial" w:cs="Arial"/>
          <w:spacing w:val="14"/>
          <w:sz w:val="24"/>
          <w:szCs w:val="24"/>
          <w:highlight w:val="none"/>
        </w:rPr>
        <w:t xml:space="preserve">cinquenta centímetros) </w:t>
      </w:r>
      <w:r>
        <w:rPr>
          <w:rFonts w:ascii="Arial" w:hAnsi="Arial" w:cs="Arial"/>
          <w:sz w:val="24"/>
          <w:szCs w:val="24"/>
          <w:highlight w:val="none"/>
        </w:rPr>
        <w:t>entre os participantes, que sejam planejadas para serem executadas individualmente, sem contato físico, e em espaços abertos (ar</w:t>
      </w:r>
      <w:r>
        <w:rPr>
          <w:rFonts w:ascii="Arial" w:hAnsi="Arial" w:cs="Arial"/>
          <w:spacing w:val="-8"/>
          <w:sz w:val="24"/>
          <w:szCs w:val="24"/>
          <w:highlight w:val="none"/>
        </w:rPr>
        <w:t xml:space="preserve"> </w:t>
      </w:r>
      <w:r>
        <w:rPr>
          <w:rFonts w:ascii="Arial" w:hAnsi="Arial" w:cs="Arial"/>
          <w:sz w:val="24"/>
          <w:szCs w:val="24"/>
          <w:highlight w:val="none"/>
        </w:rPr>
        <w:t>livre);</w:t>
      </w:r>
    </w:p>
    <w:p>
      <w:pPr>
        <w:pStyle w:val="18"/>
        <w:numPr>
          <w:ilvl w:val="2"/>
          <w:numId w:val="7"/>
        </w:numPr>
        <w:tabs>
          <w:tab w:val="left" w:pos="1309"/>
        </w:tabs>
        <w:spacing w:line="274" w:lineRule="exact"/>
        <w:ind w:left="1308" w:hanging="601"/>
        <w:jc w:val="both"/>
        <w:rPr>
          <w:rFonts w:ascii="Arial" w:hAnsi="Arial" w:cs="Arial"/>
          <w:sz w:val="24"/>
          <w:szCs w:val="24"/>
          <w:highlight w:val="none"/>
        </w:rPr>
      </w:pPr>
      <w:r>
        <w:rPr>
          <w:rFonts w:ascii="Arial" w:hAnsi="Arial" w:cs="Arial"/>
          <w:sz w:val="24"/>
          <w:szCs w:val="24"/>
          <w:highlight w:val="none"/>
        </w:rPr>
        <w:t>Proibir a prática de esportes que envolvam a troca de objetos entre os</w:t>
      </w:r>
      <w:r>
        <w:rPr>
          <w:rFonts w:ascii="Arial" w:hAnsi="Arial" w:cs="Arial"/>
          <w:spacing w:val="-44"/>
          <w:sz w:val="24"/>
          <w:szCs w:val="24"/>
          <w:highlight w:val="none"/>
        </w:rPr>
        <w:t xml:space="preserve"> </w:t>
      </w:r>
      <w:r>
        <w:rPr>
          <w:rFonts w:ascii="Arial" w:hAnsi="Arial" w:cs="Arial"/>
          <w:sz w:val="24"/>
          <w:szCs w:val="24"/>
          <w:highlight w:val="none"/>
        </w:rPr>
        <w:t>estudantes;</w:t>
      </w:r>
    </w:p>
    <w:p>
      <w:pPr>
        <w:pStyle w:val="18"/>
        <w:numPr>
          <w:ilvl w:val="2"/>
          <w:numId w:val="7"/>
        </w:numPr>
        <w:tabs>
          <w:tab w:val="left" w:pos="1309"/>
        </w:tabs>
        <w:spacing w:before="142" w:after="0" w:line="360" w:lineRule="auto"/>
        <w:ind w:left="1308" w:right="357" w:hanging="598"/>
        <w:jc w:val="both"/>
        <w:rPr>
          <w:rFonts w:ascii="Arial" w:hAnsi="Arial" w:cs="Arial"/>
          <w:sz w:val="24"/>
          <w:szCs w:val="24"/>
          <w:highlight w:val="none"/>
        </w:rPr>
      </w:pPr>
      <w:r>
        <w:rPr>
          <w:rFonts w:ascii="Arial" w:hAnsi="Arial" w:cs="Arial"/>
          <w:sz w:val="24"/>
          <w:szCs w:val="24"/>
          <w:highlight w:val="none"/>
        </w:rPr>
        <w:t>Proibir comemorações de qualquer natureza, apresentações artísticas, eventos esportivos com público, entre</w:t>
      </w:r>
      <w:r>
        <w:rPr>
          <w:rFonts w:ascii="Arial" w:hAnsi="Arial" w:cs="Arial"/>
          <w:spacing w:val="-7"/>
          <w:sz w:val="24"/>
          <w:szCs w:val="24"/>
          <w:highlight w:val="none"/>
        </w:rPr>
        <w:t xml:space="preserve"> </w:t>
      </w:r>
      <w:r>
        <w:rPr>
          <w:rFonts w:ascii="Arial" w:hAnsi="Arial" w:cs="Arial"/>
          <w:sz w:val="24"/>
          <w:szCs w:val="24"/>
          <w:highlight w:val="none"/>
        </w:rPr>
        <w:t>outros;</w:t>
      </w:r>
    </w:p>
    <w:p>
      <w:pPr>
        <w:pStyle w:val="18"/>
        <w:numPr>
          <w:ilvl w:val="2"/>
          <w:numId w:val="7"/>
        </w:numPr>
        <w:tabs>
          <w:tab w:val="left" w:pos="1309"/>
        </w:tabs>
        <w:spacing w:line="360" w:lineRule="auto"/>
        <w:ind w:left="1308" w:right="367" w:hanging="598"/>
        <w:jc w:val="both"/>
        <w:rPr>
          <w:rFonts w:ascii="Arial" w:hAnsi="Arial" w:cs="Arial"/>
          <w:sz w:val="24"/>
          <w:szCs w:val="24"/>
          <w:highlight w:val="none"/>
        </w:rPr>
      </w:pPr>
      <w:r>
        <w:rPr>
          <w:rFonts w:ascii="Arial" w:hAnsi="Arial" w:cs="Arial"/>
          <w:sz w:val="24"/>
          <w:szCs w:val="24"/>
          <w:highlight w:val="none"/>
        </w:rPr>
        <w:t>Seguir todas as recomendações das autoridades de Saúde em relação à quantidade máxima de pessoas permitidas de forma a garantir o distanciamento físico</w:t>
      </w:r>
      <w:r>
        <w:rPr>
          <w:rFonts w:ascii="Arial" w:hAnsi="Arial" w:cs="Arial"/>
          <w:spacing w:val="-2"/>
          <w:sz w:val="24"/>
          <w:szCs w:val="24"/>
          <w:highlight w:val="none"/>
        </w:rPr>
        <w:t xml:space="preserve"> </w:t>
      </w:r>
      <w:r>
        <w:rPr>
          <w:rFonts w:ascii="Arial" w:hAnsi="Arial" w:cs="Arial"/>
          <w:sz w:val="24"/>
          <w:szCs w:val="24"/>
          <w:highlight w:val="none"/>
        </w:rPr>
        <w:t>adequado;</w:t>
      </w:r>
    </w:p>
    <w:p>
      <w:pPr>
        <w:pStyle w:val="18"/>
        <w:numPr>
          <w:ilvl w:val="2"/>
          <w:numId w:val="7"/>
        </w:numPr>
        <w:tabs>
          <w:tab w:val="left" w:pos="1309"/>
        </w:tabs>
        <w:spacing w:line="360" w:lineRule="auto"/>
        <w:ind w:left="1308" w:right="367" w:hanging="598"/>
        <w:jc w:val="both"/>
        <w:rPr>
          <w:rFonts w:ascii="Arial" w:hAnsi="Arial" w:cs="Arial"/>
          <w:sz w:val="24"/>
          <w:szCs w:val="24"/>
          <w:highlight w:val="none"/>
        </w:rPr>
      </w:pPr>
      <w:r>
        <w:rPr>
          <w:rFonts w:ascii="Arial" w:hAnsi="Arial" w:cs="Arial"/>
          <w:sz w:val="24"/>
          <w:szCs w:val="24"/>
          <w:highlight w:val="none"/>
        </w:rPr>
        <w:t>Fica proibida a prática de esportes que envolvam superfícies e objetos que não possam ser</w:t>
      </w:r>
      <w:r>
        <w:rPr>
          <w:rFonts w:ascii="Arial" w:hAnsi="Arial" w:cs="Arial"/>
          <w:spacing w:val="-7"/>
          <w:sz w:val="24"/>
          <w:szCs w:val="24"/>
          <w:highlight w:val="none"/>
        </w:rPr>
        <w:t xml:space="preserve"> </w:t>
      </w:r>
      <w:r>
        <w:rPr>
          <w:rFonts w:ascii="Arial" w:hAnsi="Arial" w:cs="Arial"/>
          <w:sz w:val="24"/>
          <w:szCs w:val="24"/>
          <w:highlight w:val="none"/>
        </w:rPr>
        <w:t>higienizados.</w:t>
      </w:r>
    </w:p>
    <w:p>
      <w:pPr>
        <w:pStyle w:val="18"/>
        <w:numPr>
          <w:ilvl w:val="2"/>
          <w:numId w:val="7"/>
        </w:numPr>
        <w:tabs>
          <w:tab w:val="left" w:pos="1309"/>
        </w:tabs>
        <w:spacing w:line="360" w:lineRule="auto"/>
        <w:ind w:left="1308" w:right="367" w:hanging="598"/>
        <w:jc w:val="both"/>
        <w:rPr>
          <w:rFonts w:ascii="Arial" w:hAnsi="Arial" w:cs="Arial"/>
          <w:sz w:val="24"/>
          <w:szCs w:val="24"/>
          <w:highlight w:val="none"/>
        </w:rPr>
      </w:pPr>
      <w:r>
        <w:rPr>
          <w:rFonts w:ascii="Arial" w:hAnsi="Arial" w:cs="Arial"/>
          <w:sz w:val="24"/>
          <w:szCs w:val="24"/>
          <w:highlight w:val="none"/>
          <w:lang w:val="pt-BR"/>
        </w:rPr>
        <w:t>É vedado o uso de quadras e ambientes para o público externo de forma concomitante com os alunos;</w:t>
      </w:r>
    </w:p>
    <w:p>
      <w:pPr>
        <w:pStyle w:val="18"/>
        <w:numPr>
          <w:ilvl w:val="2"/>
          <w:numId w:val="7"/>
        </w:numPr>
        <w:tabs>
          <w:tab w:val="left" w:pos="1309"/>
        </w:tabs>
        <w:spacing w:line="360" w:lineRule="auto"/>
        <w:ind w:left="1308" w:right="367" w:hanging="598"/>
        <w:jc w:val="both"/>
        <w:rPr>
          <w:rFonts w:ascii="Arial" w:hAnsi="Arial" w:cs="Arial"/>
          <w:sz w:val="24"/>
          <w:szCs w:val="24"/>
          <w:highlight w:val="none"/>
        </w:rPr>
      </w:pPr>
      <w:r>
        <w:rPr>
          <w:rFonts w:ascii="Arial" w:hAnsi="Arial" w:cs="Arial"/>
          <w:sz w:val="24"/>
          <w:szCs w:val="24"/>
          <w:highlight w:val="none"/>
          <w:lang w:val="pt-BR"/>
        </w:rPr>
        <w:t xml:space="preserve">A escola é responsável pelo regramento sanitário imposto na Portaria </w:t>
      </w:r>
      <w:r>
        <w:rPr>
          <w:rFonts w:ascii="Arial" w:hAnsi="Arial" w:cs="Arial"/>
          <w:sz w:val="24"/>
          <w:szCs w:val="24"/>
          <w:highlight w:val="none"/>
          <w:shd w:val="clear" w:fill="auto"/>
          <w:lang w:val="pt-BR"/>
        </w:rPr>
        <w:t>Conjunta  SES/FESPORTE n. 441, de 27 de abril de 2021.</w:t>
      </w:r>
    </w:p>
    <w:p>
      <w:pPr>
        <w:pStyle w:val="18"/>
        <w:numPr>
          <w:ilvl w:val="2"/>
          <w:numId w:val="7"/>
        </w:numPr>
        <w:tabs>
          <w:tab w:val="left" w:pos="1309"/>
        </w:tabs>
        <w:spacing w:line="360" w:lineRule="auto"/>
        <w:ind w:left="1308" w:right="367" w:hanging="598"/>
        <w:jc w:val="both"/>
        <w:rPr>
          <w:highlight w:val="none"/>
          <w:shd w:val="clear" w:fill="auto"/>
        </w:rPr>
      </w:pPr>
      <w:r>
        <w:rPr>
          <w:rFonts w:ascii="Arial" w:hAnsi="Arial" w:cs="Arial"/>
          <w:sz w:val="24"/>
          <w:szCs w:val="24"/>
          <w:highlight w:val="none"/>
          <w:shd w:val="clear" w:fill="auto"/>
          <w:lang w:val="pt-BR"/>
        </w:rPr>
        <w:t xml:space="preserve">A retomada das práticas esportivas educacionais deve seguir o disposto na Portaria Conjunta SES/FESPORTE n. 441 de 27 de abril de 2021, respeitando os grupos de modalidades esportivas e </w:t>
      </w:r>
      <w:r>
        <w:rPr>
          <w:rFonts w:ascii="Arial" w:hAnsi="Arial" w:eastAsia="SimSun" w:cs="Arial"/>
          <w:color w:val="000000"/>
          <w:sz w:val="24"/>
          <w:szCs w:val="24"/>
          <w:highlight w:val="none"/>
          <w:shd w:val="clear" w:fill="auto"/>
          <w:lang w:val="pt-BR" w:eastAsia="zh-CN" w:bidi="ar"/>
        </w:rPr>
        <w:t>os critérios para a liberação das atividades esportivas dos grupos I, II, III e IV, conforme as categorias, com base no resultado da avaliação da Matriz de Risco Potencial Regional para COVID-19 da região nordeste do estado de Santa Catarina, semanalmente.</w:t>
      </w:r>
    </w:p>
    <w:p>
      <w:pPr>
        <w:pStyle w:val="18"/>
        <w:numPr>
          <w:ilvl w:val="2"/>
          <w:numId w:val="7"/>
        </w:numPr>
        <w:tabs>
          <w:tab w:val="left" w:pos="1309"/>
        </w:tabs>
        <w:spacing w:line="360" w:lineRule="auto"/>
        <w:ind w:left="1308" w:right="367" w:hanging="598"/>
        <w:jc w:val="both"/>
        <w:rPr>
          <w:highlight w:val="none"/>
          <w:shd w:val="clear" w:fill="auto"/>
        </w:rPr>
      </w:pPr>
      <w:r>
        <w:rPr>
          <w:rFonts w:ascii="Arial" w:hAnsi="Arial" w:cs="Arial"/>
          <w:sz w:val="24"/>
          <w:szCs w:val="24"/>
          <w:highlight w:val="none"/>
          <w:shd w:val="clear" w:fill="auto"/>
        </w:rPr>
        <w:t>Caso o uso de quadras e ambientes esportivos por público externo seja realizado em horário escolar, o acesso aos mesmos deve ser dado de forma independente sem cruzamento com os alunos regulares da escola.</w:t>
      </w:r>
    </w:p>
    <w:p>
      <w:pPr>
        <w:pStyle w:val="18"/>
        <w:numPr>
          <w:ilvl w:val="2"/>
          <w:numId w:val="7"/>
        </w:numPr>
        <w:tabs>
          <w:tab w:val="left" w:pos="1309"/>
        </w:tabs>
        <w:spacing w:line="360" w:lineRule="auto"/>
        <w:ind w:left="1308" w:right="367" w:hanging="598"/>
        <w:jc w:val="both"/>
        <w:rPr>
          <w:highlight w:val="none"/>
          <w:shd w:val="clear" w:fill="auto"/>
        </w:rPr>
      </w:pPr>
      <w:r>
        <w:rPr>
          <w:rFonts w:ascii="Arial" w:hAnsi="Arial" w:cs="Arial"/>
          <w:sz w:val="24"/>
          <w:szCs w:val="24"/>
          <w:highlight w:val="none"/>
          <w:shd w:val="clear" w:fill="auto"/>
          <w:lang w:val="pt-BR"/>
        </w:rPr>
        <w:t>Nas aulas de educação física participam alunos da mesma turma, sendo proibida a junção ou incorporação de alunos de outras turmas.</w:t>
      </w:r>
    </w:p>
    <w:p>
      <w:pPr>
        <w:pStyle w:val="6"/>
        <w:jc w:val="both"/>
        <w:rPr>
          <w:rFonts w:ascii="Arial" w:hAnsi="Arial" w:cs="Arial"/>
          <w:sz w:val="24"/>
          <w:szCs w:val="24"/>
          <w:highlight w:val="none"/>
          <w:shd w:val="clear" w:fill="auto"/>
        </w:rPr>
      </w:pPr>
    </w:p>
    <w:p>
      <w:pPr>
        <w:numPr>
          <w:ilvl w:val="0"/>
          <w:numId w:val="0"/>
        </w:numPr>
        <w:tabs>
          <w:tab w:val="left" w:pos="1322"/>
        </w:tabs>
        <w:spacing w:line="360" w:lineRule="auto"/>
        <w:jc w:val="both"/>
        <w:outlineLvl w:val="0"/>
        <w:rPr>
          <w:rFonts w:ascii="Arial" w:hAnsi="Arial" w:eastAsia="Times New Roman" w:cs="Arial"/>
          <w:b/>
          <w:bCs/>
          <w:spacing w:val="-18"/>
          <w:sz w:val="24"/>
          <w:szCs w:val="24"/>
          <w:highlight w:val="none"/>
          <w:lang w:val="pt-BR"/>
        </w:rPr>
      </w:pPr>
      <w:r>
        <w:rPr>
          <w:rFonts w:ascii="Arial" w:hAnsi="Arial" w:eastAsia="Times New Roman" w:cs="Arial"/>
          <w:b/>
          <w:bCs/>
          <w:spacing w:val="-18"/>
          <w:sz w:val="24"/>
          <w:szCs w:val="24"/>
          <w:highlight w:val="none"/>
          <w:lang w:val="pt-BR"/>
        </w:rPr>
        <w:t xml:space="preserve">  </w:t>
      </w:r>
    </w:p>
    <w:p>
      <w:pPr>
        <w:numPr>
          <w:ilvl w:val="0"/>
          <w:numId w:val="0"/>
        </w:numPr>
        <w:tabs>
          <w:tab w:val="left" w:pos="1322"/>
        </w:tabs>
        <w:spacing w:line="360" w:lineRule="auto"/>
        <w:jc w:val="both"/>
        <w:outlineLvl w:val="0"/>
        <w:rPr>
          <w:rFonts w:ascii="Arial" w:hAnsi="Arial" w:eastAsia="Times New Roman" w:cs="Arial"/>
          <w:b/>
          <w:bCs/>
          <w:spacing w:val="-18"/>
          <w:sz w:val="24"/>
          <w:szCs w:val="24"/>
          <w:highlight w:val="none"/>
        </w:rPr>
      </w:pPr>
      <w:r>
        <w:rPr>
          <w:rFonts w:ascii="Arial" w:hAnsi="Arial" w:eastAsia="Times New Roman" w:cs="Arial"/>
          <w:b/>
          <w:bCs/>
          <w:spacing w:val="-18"/>
          <w:sz w:val="24"/>
          <w:szCs w:val="24"/>
          <w:highlight w:val="none"/>
        </w:rPr>
        <w:t xml:space="preserve">13 - MEDIDAS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PARA</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MONITORAMENTO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E</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COMUNICAÇÃO</w:t>
      </w:r>
    </w:p>
    <w:p>
      <w:pPr>
        <w:numPr>
          <w:ilvl w:val="0"/>
          <w:numId w:val="0"/>
        </w:numPr>
        <w:tabs>
          <w:tab w:val="left" w:pos="1322"/>
        </w:tabs>
        <w:spacing w:line="360" w:lineRule="auto"/>
        <w:jc w:val="both"/>
        <w:outlineLvl w:val="0"/>
        <w:rPr>
          <w:rFonts w:ascii="Arial" w:hAnsi="Arial" w:eastAsia="Times New Roman" w:cs="Arial"/>
          <w:b/>
          <w:bCs/>
          <w:spacing w:val="-18"/>
          <w:sz w:val="24"/>
          <w:szCs w:val="24"/>
          <w:highlight w:val="none"/>
        </w:rPr>
      </w:pPr>
    </w:p>
    <w:p>
      <w:pPr>
        <w:pStyle w:val="18"/>
        <w:numPr>
          <w:ilvl w:val="2"/>
          <w:numId w:val="7"/>
        </w:numPr>
        <w:tabs>
          <w:tab w:val="left" w:pos="1333"/>
        </w:tabs>
        <w:spacing w:line="360" w:lineRule="auto"/>
        <w:ind w:left="1332" w:right="10" w:hanging="360"/>
        <w:jc w:val="both"/>
        <w:rPr>
          <w:rFonts w:ascii="Arial" w:hAnsi="Arial" w:cs="Arial"/>
          <w:sz w:val="24"/>
          <w:szCs w:val="24"/>
          <w:highlight w:val="none"/>
        </w:rPr>
      </w:pPr>
      <w:r>
        <w:rPr>
          <w:rFonts w:ascii="Arial" w:hAnsi="Arial" w:cs="Arial"/>
          <w:sz w:val="24"/>
          <w:szCs w:val="24"/>
          <w:highlight w:val="none"/>
        </w:rPr>
        <w:t>Orientar pais, responsáveis e estudantes sobre as regras de funcionamento da Unidade Escolar no retorno das aulas</w:t>
      </w:r>
      <w:r>
        <w:rPr>
          <w:rFonts w:ascii="Arial" w:hAnsi="Arial" w:cs="Arial"/>
          <w:spacing w:val="-40"/>
          <w:sz w:val="24"/>
          <w:szCs w:val="24"/>
          <w:highlight w:val="none"/>
        </w:rPr>
        <w:t xml:space="preserve"> </w:t>
      </w:r>
      <w:r>
        <w:rPr>
          <w:rFonts w:ascii="Arial" w:hAnsi="Arial" w:cs="Arial"/>
          <w:sz w:val="24"/>
          <w:szCs w:val="24"/>
          <w:highlight w:val="none"/>
        </w:rPr>
        <w:t>presenciais;</w:t>
      </w:r>
    </w:p>
    <w:p>
      <w:pPr>
        <w:pStyle w:val="18"/>
        <w:numPr>
          <w:ilvl w:val="2"/>
          <w:numId w:val="7"/>
        </w:numPr>
        <w:tabs>
          <w:tab w:val="left" w:pos="1333"/>
        </w:tabs>
        <w:spacing w:line="360" w:lineRule="auto"/>
        <w:ind w:left="1332" w:right="10" w:hanging="360"/>
        <w:jc w:val="both"/>
        <w:rPr>
          <w:rFonts w:ascii="Arial" w:hAnsi="Arial" w:cs="Arial"/>
          <w:sz w:val="24"/>
          <w:szCs w:val="24"/>
          <w:highlight w:val="none"/>
        </w:rPr>
      </w:pPr>
      <w:r>
        <w:rPr>
          <w:rFonts w:ascii="Arial" w:hAnsi="Arial" w:cs="Arial"/>
          <w:sz w:val="24"/>
          <w:szCs w:val="24"/>
          <w:highlight w:val="none"/>
        </w:rPr>
        <w:t>Orientar os estudantes, profissionais da educação e funcionários quanto às medidas de</w:t>
      </w:r>
      <w:r>
        <w:rPr>
          <w:rFonts w:ascii="Arial" w:hAnsi="Arial" w:cs="Arial"/>
          <w:spacing w:val="-31"/>
          <w:sz w:val="24"/>
          <w:szCs w:val="24"/>
          <w:highlight w:val="none"/>
        </w:rPr>
        <w:t xml:space="preserve"> </w:t>
      </w:r>
      <w:r>
        <w:rPr>
          <w:rFonts w:ascii="Arial" w:hAnsi="Arial" w:cs="Arial"/>
          <w:sz w:val="24"/>
          <w:szCs w:val="24"/>
          <w:highlight w:val="none"/>
        </w:rPr>
        <w:t>prevenção;</w:t>
      </w:r>
    </w:p>
    <w:p>
      <w:pPr>
        <w:pStyle w:val="18"/>
        <w:numPr>
          <w:ilvl w:val="2"/>
          <w:numId w:val="7"/>
        </w:numPr>
        <w:tabs>
          <w:tab w:val="left" w:pos="1333"/>
        </w:tabs>
        <w:spacing w:line="360" w:lineRule="auto"/>
        <w:ind w:left="1332" w:right="189" w:hanging="360"/>
        <w:jc w:val="both"/>
        <w:rPr>
          <w:rFonts w:ascii="Arial" w:hAnsi="Arial" w:cs="Arial"/>
          <w:sz w:val="24"/>
          <w:szCs w:val="24"/>
          <w:highlight w:val="none"/>
        </w:rPr>
      </w:pPr>
      <w:r>
        <w:rPr>
          <w:rFonts w:ascii="Arial" w:hAnsi="Arial" w:cs="Arial"/>
          <w:sz w:val="24"/>
          <w:szCs w:val="24"/>
          <w:highlight w:val="none"/>
        </w:rPr>
        <w:t>Afixar as medidas de prevenção por meio de materiais áudio-visuais nas Unidades Escolares e mídias</w:t>
      </w:r>
      <w:r>
        <w:rPr>
          <w:rFonts w:ascii="Arial" w:hAnsi="Arial" w:cs="Arial"/>
          <w:spacing w:val="-6"/>
          <w:sz w:val="24"/>
          <w:szCs w:val="24"/>
          <w:highlight w:val="none"/>
        </w:rPr>
        <w:t xml:space="preserve"> </w:t>
      </w:r>
      <w:r>
        <w:rPr>
          <w:rFonts w:ascii="Arial" w:hAnsi="Arial" w:cs="Arial"/>
          <w:sz w:val="24"/>
          <w:szCs w:val="24"/>
          <w:highlight w:val="none"/>
        </w:rPr>
        <w:t>sociais;</w:t>
      </w:r>
    </w:p>
    <w:p>
      <w:pPr>
        <w:pStyle w:val="18"/>
        <w:numPr>
          <w:ilvl w:val="2"/>
          <w:numId w:val="7"/>
        </w:numPr>
        <w:tabs>
          <w:tab w:val="left" w:pos="1333"/>
        </w:tabs>
        <w:spacing w:line="360" w:lineRule="auto"/>
        <w:ind w:left="1332" w:right="189" w:hanging="360"/>
        <w:jc w:val="both"/>
        <w:rPr>
          <w:highlight w:val="none"/>
          <w:shd w:val="clear" w:fill="auto"/>
        </w:rPr>
      </w:pPr>
      <w:r>
        <w:rPr>
          <w:rFonts w:ascii="Arial" w:hAnsi="Arial" w:cs="Arial"/>
          <w:sz w:val="24"/>
          <w:szCs w:val="24"/>
          <w:highlight w:val="none"/>
          <w:shd w:val="clear" w:fill="auto"/>
        </w:rPr>
        <w:t>Adotar estratégias eficazes de comunicação com a comunidade escolar, priorizando canais virtuais e a audio descrição para deficientes visuais e LIBRAS a pessoas com deficiência auditiva e/ou surdez;</w:t>
      </w:r>
    </w:p>
    <w:p>
      <w:pPr>
        <w:pStyle w:val="18"/>
        <w:numPr>
          <w:ilvl w:val="2"/>
          <w:numId w:val="7"/>
        </w:numPr>
        <w:tabs>
          <w:tab w:val="left" w:pos="1333"/>
        </w:tabs>
        <w:spacing w:line="360" w:lineRule="auto"/>
        <w:ind w:left="1332" w:right="192" w:hanging="360"/>
        <w:jc w:val="both"/>
        <w:rPr>
          <w:rFonts w:ascii="Arial" w:hAnsi="Arial" w:cs="Arial"/>
          <w:sz w:val="24"/>
          <w:szCs w:val="24"/>
          <w:highlight w:val="none"/>
        </w:rPr>
      </w:pPr>
      <w:r>
        <w:rPr>
          <w:rFonts w:ascii="Arial" w:hAnsi="Arial" w:cs="Arial"/>
          <w:sz w:val="24"/>
          <w:szCs w:val="24"/>
          <w:highlight w:val="none"/>
        </w:rPr>
        <w:t>Compartilhar os protocolos de higiene da lavagem das mãos e as regras de etiqueta respiratória;</w:t>
      </w:r>
    </w:p>
    <w:p>
      <w:pPr>
        <w:pStyle w:val="18"/>
        <w:numPr>
          <w:ilvl w:val="2"/>
          <w:numId w:val="7"/>
        </w:numPr>
        <w:tabs>
          <w:tab w:val="left" w:pos="1333"/>
        </w:tabs>
        <w:ind w:left="1332" w:hanging="361"/>
        <w:jc w:val="both"/>
        <w:rPr>
          <w:rFonts w:ascii="Arial" w:hAnsi="Arial" w:cs="Arial"/>
          <w:sz w:val="24"/>
          <w:szCs w:val="24"/>
          <w:highlight w:val="none"/>
        </w:rPr>
      </w:pPr>
      <w:r>
        <w:rPr>
          <w:rFonts w:ascii="Arial" w:hAnsi="Arial" w:cs="Arial"/>
          <w:sz w:val="24"/>
          <w:szCs w:val="24"/>
          <w:highlight w:val="none"/>
        </w:rPr>
        <w:t>Afixar orientações do uso do bebedouro para abastecimento da garrafa</w:t>
      </w:r>
      <w:r>
        <w:rPr>
          <w:rFonts w:ascii="Arial" w:hAnsi="Arial" w:cs="Arial"/>
          <w:spacing w:val="-38"/>
          <w:sz w:val="24"/>
          <w:szCs w:val="24"/>
          <w:highlight w:val="none"/>
        </w:rPr>
        <w:t xml:space="preserve"> </w:t>
      </w:r>
      <w:r>
        <w:rPr>
          <w:rFonts w:ascii="Arial" w:hAnsi="Arial" w:cs="Arial"/>
          <w:sz w:val="24"/>
          <w:szCs w:val="24"/>
          <w:highlight w:val="none"/>
        </w:rPr>
        <w:t>individual;</w:t>
      </w:r>
    </w:p>
    <w:p>
      <w:pPr>
        <w:pStyle w:val="18"/>
        <w:numPr>
          <w:ilvl w:val="2"/>
          <w:numId w:val="7"/>
        </w:numPr>
        <w:tabs>
          <w:tab w:val="left" w:pos="1333"/>
        </w:tabs>
        <w:spacing w:before="137" w:after="0" w:line="360" w:lineRule="auto"/>
        <w:ind w:left="1332" w:right="257" w:hanging="360"/>
        <w:jc w:val="both"/>
        <w:rPr>
          <w:rFonts w:ascii="Arial" w:hAnsi="Arial" w:cs="Arial"/>
          <w:sz w:val="24"/>
          <w:szCs w:val="24"/>
          <w:highlight w:val="none"/>
        </w:rPr>
      </w:pPr>
      <w:r>
        <w:rPr>
          <w:rFonts w:ascii="Arial" w:hAnsi="Arial" w:cs="Arial"/>
          <w:sz w:val="24"/>
          <w:szCs w:val="24"/>
          <w:highlight w:val="none"/>
        </w:rPr>
        <w:t>Esclarecer para comunidade escolar os protocolos a serem seguidos em caso de suspeita ou confirmação de</w:t>
      </w:r>
      <w:r>
        <w:rPr>
          <w:rFonts w:ascii="Arial" w:hAnsi="Arial" w:cs="Arial"/>
          <w:spacing w:val="-3"/>
          <w:sz w:val="24"/>
          <w:szCs w:val="24"/>
          <w:highlight w:val="none"/>
        </w:rPr>
        <w:t xml:space="preserve"> </w:t>
      </w:r>
      <w:r>
        <w:rPr>
          <w:rFonts w:ascii="Arial" w:hAnsi="Arial" w:cs="Arial"/>
          <w:sz w:val="24"/>
          <w:szCs w:val="24"/>
          <w:highlight w:val="none"/>
        </w:rPr>
        <w:t>COVID-19;</w:t>
      </w:r>
    </w:p>
    <w:p>
      <w:pPr>
        <w:pStyle w:val="18"/>
        <w:numPr>
          <w:ilvl w:val="2"/>
          <w:numId w:val="7"/>
        </w:numPr>
        <w:tabs>
          <w:tab w:val="left" w:pos="1333"/>
        </w:tabs>
        <w:spacing w:line="360" w:lineRule="auto"/>
        <w:ind w:left="1332" w:right="257" w:hanging="360"/>
        <w:jc w:val="both"/>
        <w:rPr>
          <w:rFonts w:ascii="Arial" w:hAnsi="Arial" w:cs="Arial"/>
          <w:sz w:val="24"/>
          <w:szCs w:val="24"/>
          <w:highlight w:val="none"/>
        </w:rPr>
      </w:pPr>
      <w:r>
        <w:rPr>
          <w:rFonts w:ascii="Arial" w:hAnsi="Arial" w:cs="Arial"/>
          <w:sz w:val="24"/>
          <w:szCs w:val="24"/>
          <w:highlight w:val="none"/>
        </w:rPr>
        <w:t xml:space="preserve">Orientar para a imediata comunicação à Unidade </w:t>
      </w:r>
      <w:r>
        <w:rPr>
          <w:rFonts w:ascii="Arial" w:hAnsi="Arial" w:cs="Arial"/>
          <w:spacing w:val="-4"/>
          <w:sz w:val="24"/>
          <w:szCs w:val="24"/>
          <w:highlight w:val="none"/>
        </w:rPr>
        <w:t xml:space="preserve">Escolar, </w:t>
      </w:r>
      <w:r>
        <w:rPr>
          <w:rFonts w:ascii="Arial" w:hAnsi="Arial" w:cs="Arial"/>
          <w:sz w:val="24"/>
          <w:szCs w:val="24"/>
          <w:highlight w:val="none"/>
        </w:rPr>
        <w:t>quando houver a suspeita ou confirmação da Covid-19 (estudantes, professores, funcionários e outros);</w:t>
      </w:r>
    </w:p>
    <w:p>
      <w:pPr>
        <w:pStyle w:val="18"/>
        <w:numPr>
          <w:ilvl w:val="2"/>
          <w:numId w:val="7"/>
        </w:numPr>
        <w:tabs>
          <w:tab w:val="left" w:pos="1333"/>
        </w:tabs>
        <w:spacing w:before="1" w:after="0" w:line="360" w:lineRule="auto"/>
        <w:ind w:left="1332" w:right="257" w:hanging="360"/>
        <w:jc w:val="both"/>
        <w:rPr>
          <w:rFonts w:ascii="Arial" w:hAnsi="Arial" w:cs="Arial"/>
          <w:sz w:val="24"/>
          <w:szCs w:val="24"/>
          <w:highlight w:val="none"/>
        </w:rPr>
      </w:pPr>
      <w:r>
        <w:rPr>
          <w:rFonts w:ascii="Arial" w:hAnsi="Arial" w:cs="Arial"/>
          <w:sz w:val="24"/>
          <w:szCs w:val="24"/>
          <w:highlight w:val="none"/>
        </w:rPr>
        <w:t>Realizar a busca ativa das pessoas que tiveram contato na Unidade Escolar com o indivíduo positivo para COVID-19 e</w:t>
      </w:r>
      <w:r>
        <w:rPr>
          <w:rFonts w:ascii="Arial" w:hAnsi="Arial" w:cs="Arial"/>
          <w:spacing w:val="46"/>
          <w:sz w:val="24"/>
          <w:szCs w:val="24"/>
          <w:highlight w:val="none"/>
        </w:rPr>
        <w:t xml:space="preserve"> </w:t>
      </w:r>
      <w:r>
        <w:rPr>
          <w:rFonts w:ascii="Arial" w:hAnsi="Arial" w:cs="Arial"/>
          <w:sz w:val="24"/>
          <w:szCs w:val="24"/>
          <w:highlight w:val="none"/>
        </w:rPr>
        <w:t>comunicá-la;</w:t>
      </w:r>
    </w:p>
    <w:p>
      <w:pPr>
        <w:pStyle w:val="18"/>
        <w:numPr>
          <w:ilvl w:val="2"/>
          <w:numId w:val="7"/>
        </w:numPr>
        <w:tabs>
          <w:tab w:val="left" w:pos="1333"/>
        </w:tabs>
        <w:spacing w:before="1" w:after="0" w:line="360" w:lineRule="auto"/>
        <w:ind w:left="1332" w:right="251" w:hanging="360"/>
        <w:jc w:val="both"/>
        <w:rPr>
          <w:rFonts w:ascii="Arial" w:hAnsi="Arial" w:cs="Arial"/>
          <w:sz w:val="24"/>
          <w:szCs w:val="24"/>
          <w:highlight w:val="none"/>
        </w:rPr>
      </w:pPr>
      <w:r>
        <w:rPr>
          <w:rFonts w:ascii="Arial" w:hAnsi="Arial" w:cs="Arial"/>
          <w:sz w:val="24"/>
          <w:szCs w:val="24"/>
          <w:highlight w:val="none"/>
        </w:rPr>
        <w:t>Manter em afastamento, conforme o período de tempo determinado pelas autoridades sanitárias, os casos de confirmação de Covid-19 ou suspeita (os estudantes, profissionais da educação ou funcionários) ou conforme atestado médico;</w:t>
      </w:r>
    </w:p>
    <w:p>
      <w:pPr>
        <w:pStyle w:val="18"/>
        <w:numPr>
          <w:ilvl w:val="2"/>
          <w:numId w:val="7"/>
        </w:numPr>
        <w:tabs>
          <w:tab w:val="left" w:pos="1333"/>
        </w:tabs>
        <w:spacing w:before="92" w:after="0" w:line="360" w:lineRule="auto"/>
        <w:ind w:left="1332" w:right="202" w:hanging="360"/>
        <w:jc w:val="both"/>
        <w:rPr>
          <w:rFonts w:ascii="Arial" w:hAnsi="Arial" w:cs="Arial"/>
          <w:sz w:val="24"/>
          <w:szCs w:val="24"/>
          <w:highlight w:val="none"/>
        </w:rPr>
      </w:pPr>
      <w:r>
        <w:rPr>
          <w:rFonts w:ascii="Arial" w:hAnsi="Arial" w:cs="Arial"/>
          <w:sz w:val="24"/>
          <w:szCs w:val="24"/>
          <w:highlight w:val="none"/>
        </w:rPr>
        <w:t>Realizar ações permanentes de sensibilização dos estudantes, pais ou responsáveis;</w:t>
      </w:r>
    </w:p>
    <w:p>
      <w:pPr>
        <w:pStyle w:val="18"/>
        <w:numPr>
          <w:ilvl w:val="2"/>
          <w:numId w:val="7"/>
        </w:numPr>
        <w:tabs>
          <w:tab w:val="left" w:pos="1333"/>
        </w:tabs>
        <w:spacing w:line="360" w:lineRule="auto"/>
        <w:ind w:left="1332" w:right="341" w:hanging="360"/>
        <w:jc w:val="both"/>
        <w:rPr>
          <w:rFonts w:ascii="Arial" w:hAnsi="Arial" w:cs="Arial"/>
          <w:sz w:val="24"/>
          <w:szCs w:val="24"/>
          <w:highlight w:val="none"/>
        </w:rPr>
      </w:pPr>
      <w:r>
        <w:rPr>
          <w:rFonts w:ascii="Arial" w:hAnsi="Arial" w:cs="Arial"/>
          <w:sz w:val="24"/>
          <w:szCs w:val="24"/>
          <w:highlight w:val="none"/>
        </w:rPr>
        <w:t xml:space="preserve">A família ou responsável legal do estudante deverá ficar atento aos sintomas do COVID-19 e na presença de qualquer sintoma </w:t>
      </w:r>
      <w:r>
        <w:rPr>
          <w:rFonts w:ascii="Arial" w:hAnsi="Arial" w:cs="Arial"/>
          <w:sz w:val="24"/>
          <w:szCs w:val="24"/>
          <w:highlight w:val="none"/>
          <w:shd w:val="clear" w:fill="auto"/>
        </w:rPr>
        <w:t>gripa</w:t>
      </w:r>
      <w:r>
        <w:rPr>
          <w:rFonts w:ascii="Arial" w:hAnsi="Arial" w:cs="Arial"/>
          <w:sz w:val="24"/>
          <w:szCs w:val="24"/>
          <w:highlight w:val="none"/>
          <w:shd w:val="clear" w:fill="auto"/>
          <w:lang w:val="pt-BR"/>
        </w:rPr>
        <w:t>l</w:t>
      </w:r>
      <w:r>
        <w:rPr>
          <w:rFonts w:ascii="Arial" w:hAnsi="Arial" w:cs="Arial"/>
          <w:sz w:val="24"/>
          <w:szCs w:val="24"/>
          <w:highlight w:val="none"/>
          <w:shd w:val="clear" w:fill="auto"/>
        </w:rPr>
        <w:t xml:space="preserve"> d</w:t>
      </w:r>
      <w:r>
        <w:rPr>
          <w:rFonts w:ascii="Arial" w:hAnsi="Arial" w:cs="Arial"/>
          <w:sz w:val="24"/>
          <w:szCs w:val="24"/>
          <w:highlight w:val="none"/>
        </w:rPr>
        <w:t>ever</w:t>
      </w:r>
      <w:r>
        <w:rPr>
          <w:rFonts w:ascii="Arial" w:hAnsi="Arial" w:cs="Arial"/>
          <w:sz w:val="24"/>
          <w:szCs w:val="24"/>
          <w:highlight w:val="none"/>
          <w:lang w:val="pt-BR"/>
        </w:rPr>
        <w:t>á</w:t>
      </w:r>
      <w:r>
        <w:rPr>
          <w:rFonts w:ascii="Arial" w:hAnsi="Arial" w:cs="Arial"/>
          <w:sz w:val="24"/>
          <w:szCs w:val="24"/>
          <w:highlight w:val="none"/>
        </w:rPr>
        <w:t xml:space="preserve"> comunicar a escola e procurar o serviço de</w:t>
      </w:r>
      <w:r>
        <w:rPr>
          <w:rFonts w:ascii="Arial" w:hAnsi="Arial" w:cs="Arial"/>
          <w:spacing w:val="-5"/>
          <w:sz w:val="24"/>
          <w:szCs w:val="24"/>
          <w:highlight w:val="none"/>
        </w:rPr>
        <w:t xml:space="preserve"> </w:t>
      </w:r>
      <w:r>
        <w:rPr>
          <w:rFonts w:ascii="Arial" w:hAnsi="Arial" w:cs="Arial"/>
          <w:sz w:val="24"/>
          <w:szCs w:val="24"/>
          <w:highlight w:val="none"/>
        </w:rPr>
        <w:t>saúde;</w:t>
      </w:r>
    </w:p>
    <w:p>
      <w:pPr>
        <w:pStyle w:val="18"/>
        <w:numPr>
          <w:ilvl w:val="2"/>
          <w:numId w:val="7"/>
        </w:numPr>
        <w:tabs>
          <w:tab w:val="left" w:pos="1333"/>
        </w:tabs>
        <w:spacing w:line="360" w:lineRule="auto"/>
        <w:ind w:left="1332" w:right="338" w:hanging="360"/>
        <w:jc w:val="both"/>
        <w:rPr>
          <w:rFonts w:ascii="Arial" w:hAnsi="Arial" w:cs="Arial"/>
          <w:sz w:val="24"/>
          <w:szCs w:val="24"/>
          <w:highlight w:val="none"/>
        </w:rPr>
      </w:pPr>
      <w:r>
        <w:rPr>
          <w:rFonts w:ascii="Arial" w:hAnsi="Arial" w:cs="Arial"/>
          <w:sz w:val="24"/>
          <w:szCs w:val="24"/>
          <w:highlight w:val="none"/>
        </w:rPr>
        <w:t>Em caso de suspeita, a escola deverá orientar a família e estudante a procurar o Centro de Triagem do COVID-19, situado a Rua Paulo Jahn, nº</w:t>
      </w:r>
      <w:r>
        <w:rPr>
          <w:rFonts w:ascii="Arial" w:hAnsi="Arial" w:cs="Arial"/>
          <w:spacing w:val="-23"/>
          <w:sz w:val="24"/>
          <w:szCs w:val="24"/>
          <w:highlight w:val="none"/>
        </w:rPr>
        <w:t xml:space="preserve"> </w:t>
      </w:r>
      <w:r>
        <w:rPr>
          <w:rFonts w:ascii="Arial" w:hAnsi="Arial" w:cs="Arial"/>
          <w:sz w:val="24"/>
          <w:szCs w:val="24"/>
          <w:highlight w:val="none"/>
        </w:rPr>
        <w:t>245;</w:t>
      </w:r>
    </w:p>
    <w:p>
      <w:pPr>
        <w:pStyle w:val="18"/>
        <w:numPr>
          <w:ilvl w:val="2"/>
          <w:numId w:val="7"/>
        </w:numPr>
        <w:tabs>
          <w:tab w:val="left" w:pos="1333"/>
        </w:tabs>
        <w:spacing w:line="360" w:lineRule="auto"/>
        <w:ind w:left="1332" w:right="336" w:hanging="360"/>
        <w:jc w:val="both"/>
        <w:rPr>
          <w:rFonts w:ascii="Arial" w:hAnsi="Arial" w:cs="Arial"/>
          <w:sz w:val="24"/>
          <w:szCs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w:t>
      </w:r>
      <w:r>
        <w:rPr>
          <w:rFonts w:ascii="Arial" w:hAnsi="Arial" w:cs="Arial"/>
          <w:spacing w:val="-21"/>
          <w:sz w:val="24"/>
          <w:szCs w:val="24"/>
          <w:highlight w:val="none"/>
        </w:rPr>
        <w:t xml:space="preserve"> </w:t>
      </w:r>
      <w:r>
        <w:rPr>
          <w:rFonts w:ascii="Arial" w:hAnsi="Arial" w:cs="Arial"/>
          <w:sz w:val="24"/>
          <w:szCs w:val="24"/>
          <w:highlight w:val="none"/>
        </w:rPr>
        <w:t>estudante;</w:t>
      </w:r>
    </w:p>
    <w:p>
      <w:pPr>
        <w:pStyle w:val="18"/>
        <w:numPr>
          <w:ilvl w:val="2"/>
          <w:numId w:val="7"/>
        </w:numPr>
        <w:tabs>
          <w:tab w:val="left" w:pos="1333"/>
        </w:tabs>
        <w:spacing w:before="1" w:after="0" w:line="360" w:lineRule="auto"/>
        <w:ind w:left="1332" w:right="333" w:hanging="360"/>
        <w:jc w:val="both"/>
        <w:rPr>
          <w:rFonts w:ascii="Arial" w:hAnsi="Arial" w:cs="Arial"/>
          <w:sz w:val="24"/>
          <w:szCs w:val="24"/>
          <w:highlight w:val="none"/>
        </w:rPr>
      </w:pPr>
      <w:r>
        <w:rPr>
          <w:rFonts w:ascii="Arial" w:hAnsi="Arial" w:cs="Arial"/>
          <w:sz w:val="24"/>
          <w:szCs w:val="24"/>
          <w:highlight w:val="none"/>
        </w:rPr>
        <w:t xml:space="preserve">Caso o aluno ou trabalhador apresente temperatura corporal maior ou igual a 37,8°C ou sintomas como tosse seca ou produtiva, dor no corpo, dor de garganta, congestão nasal, dor de cabeça, falta de ar, lesões na pele, diarréia ou vômito,  </w:t>
      </w:r>
      <w:r>
        <w:rPr>
          <w:rFonts w:ascii="Arial" w:hAnsi="Arial" w:cs="Arial"/>
          <w:spacing w:val="-3"/>
          <w:sz w:val="24"/>
          <w:szCs w:val="24"/>
          <w:highlight w:val="none"/>
        </w:rPr>
        <w:t xml:space="preserve">fica </w:t>
      </w:r>
      <w:r>
        <w:rPr>
          <w:rFonts w:ascii="Arial" w:hAnsi="Arial" w:cs="Arial"/>
          <w:sz w:val="24"/>
          <w:szCs w:val="24"/>
          <w:highlight w:val="none"/>
        </w:rPr>
        <w:t>impedido de entrar no estabelecimento de ensino e deve ser orientado a procurar o Centro de Triagem do COVID-19 localizado na Rua Paulo Jahn, n. 245, do</w:t>
      </w:r>
      <w:r>
        <w:rPr>
          <w:rFonts w:ascii="Arial" w:hAnsi="Arial" w:cs="Arial"/>
          <w:spacing w:val="-5"/>
          <w:sz w:val="24"/>
          <w:szCs w:val="24"/>
          <w:highlight w:val="none"/>
        </w:rPr>
        <w:t xml:space="preserve"> </w:t>
      </w:r>
      <w:r>
        <w:rPr>
          <w:rFonts w:ascii="Arial" w:hAnsi="Arial" w:cs="Arial"/>
          <w:sz w:val="24"/>
          <w:szCs w:val="24"/>
          <w:highlight w:val="none"/>
        </w:rPr>
        <w:t>município;</w:t>
      </w:r>
    </w:p>
    <w:p>
      <w:pPr>
        <w:pStyle w:val="18"/>
        <w:numPr>
          <w:ilvl w:val="2"/>
          <w:numId w:val="7"/>
        </w:numPr>
        <w:tabs>
          <w:tab w:val="left" w:pos="1333"/>
        </w:tabs>
        <w:spacing w:line="360" w:lineRule="auto"/>
        <w:ind w:left="1332" w:right="334" w:hanging="360"/>
        <w:jc w:val="both"/>
        <w:rPr>
          <w:rFonts w:ascii="Arial" w:hAnsi="Arial" w:cs="Arial"/>
          <w:sz w:val="24"/>
          <w:szCs w:val="24"/>
          <w:highlight w:val="none"/>
        </w:rPr>
      </w:pPr>
      <w:r>
        <w:rPr>
          <w:rFonts w:ascii="Arial" w:hAnsi="Arial" w:cs="Arial"/>
          <w:sz w:val="24"/>
          <w:szCs w:val="24"/>
          <w:highlight w:val="none"/>
        </w:rPr>
        <w:t>Caso o estudante apresentar algum sintoma do COVID-19, o mesmo só poderá retornar às atividades escolares presenciais mediante comprovação de avaliação médica, descartando a</w:t>
      </w:r>
      <w:r>
        <w:rPr>
          <w:rFonts w:ascii="Arial" w:hAnsi="Arial" w:cs="Arial"/>
          <w:spacing w:val="-8"/>
          <w:sz w:val="24"/>
          <w:szCs w:val="24"/>
          <w:highlight w:val="none"/>
        </w:rPr>
        <w:t xml:space="preserve"> </w:t>
      </w:r>
      <w:r>
        <w:rPr>
          <w:rFonts w:ascii="Arial" w:hAnsi="Arial" w:cs="Arial"/>
          <w:sz w:val="24"/>
          <w:szCs w:val="24"/>
          <w:highlight w:val="none"/>
        </w:rPr>
        <w:t>suspeita;</w:t>
      </w:r>
    </w:p>
    <w:p>
      <w:pPr>
        <w:pStyle w:val="18"/>
        <w:numPr>
          <w:ilvl w:val="2"/>
          <w:numId w:val="7"/>
        </w:numPr>
        <w:tabs>
          <w:tab w:val="left" w:pos="1333"/>
        </w:tabs>
        <w:spacing w:line="360" w:lineRule="auto"/>
        <w:ind w:left="1332" w:right="336" w:hanging="360"/>
        <w:jc w:val="both"/>
        <w:rPr>
          <w:rFonts w:ascii="Arial" w:hAnsi="Arial" w:cs="Arial"/>
          <w:sz w:val="24"/>
          <w:szCs w:val="24"/>
          <w:highlight w:val="none"/>
        </w:rPr>
      </w:pPr>
      <w:r>
        <w:rPr>
          <w:rFonts w:ascii="Arial" w:hAnsi="Arial" w:cs="Arial"/>
          <w:sz w:val="24"/>
          <w:szCs w:val="24"/>
          <w:highlight w:val="none"/>
        </w:rPr>
        <w:t>Os alunos, trabalhadores, visitantes e prestadores de serviços suspeitos ou confirmados devem ser afastados conforme orientações do Manual de Orientações da COVID-19 (vírus SARS COV-2) de Santa Catarina de 23/10/2020 e suas</w:t>
      </w:r>
      <w:r>
        <w:rPr>
          <w:rFonts w:ascii="Arial" w:hAnsi="Arial" w:cs="Arial"/>
          <w:spacing w:val="-14"/>
          <w:sz w:val="24"/>
          <w:szCs w:val="24"/>
          <w:highlight w:val="none"/>
        </w:rPr>
        <w:t xml:space="preserve"> </w:t>
      </w:r>
      <w:r>
        <w:rPr>
          <w:rFonts w:ascii="Arial" w:hAnsi="Arial" w:cs="Arial"/>
          <w:sz w:val="24"/>
          <w:szCs w:val="24"/>
          <w:highlight w:val="none"/>
        </w:rPr>
        <w:t>atualizações;</w:t>
      </w:r>
    </w:p>
    <w:p>
      <w:pPr>
        <w:pStyle w:val="18"/>
        <w:numPr>
          <w:ilvl w:val="2"/>
          <w:numId w:val="7"/>
        </w:numPr>
        <w:tabs>
          <w:tab w:val="left" w:pos="1333"/>
        </w:tabs>
        <w:spacing w:line="360" w:lineRule="auto"/>
        <w:ind w:left="1332" w:right="341" w:hanging="360"/>
        <w:jc w:val="both"/>
        <w:rPr>
          <w:rFonts w:ascii="Arial" w:hAnsi="Arial" w:cs="Arial"/>
          <w:sz w:val="24"/>
          <w:szCs w:val="24"/>
          <w:highlight w:val="none"/>
        </w:rPr>
      </w:pPr>
      <w:r>
        <w:rPr>
          <w:rFonts w:ascii="Arial" w:hAnsi="Arial" w:cs="Arial"/>
          <w:sz w:val="24"/>
          <w:szCs w:val="24"/>
          <w:highlight w:val="none"/>
        </w:rPr>
        <w:t>Organizar o estabelecimento escolar de forma a disponibilizar uma sala de isolamento para casos que apresentem sintomas de síndrome</w:t>
      </w:r>
      <w:r>
        <w:rPr>
          <w:rFonts w:ascii="Arial" w:hAnsi="Arial" w:cs="Arial"/>
          <w:spacing w:val="-31"/>
          <w:sz w:val="24"/>
          <w:szCs w:val="24"/>
          <w:highlight w:val="none"/>
        </w:rPr>
        <w:t xml:space="preserve"> </w:t>
      </w:r>
      <w:r>
        <w:rPr>
          <w:rFonts w:ascii="Arial" w:hAnsi="Arial" w:cs="Arial"/>
          <w:sz w:val="24"/>
          <w:szCs w:val="24"/>
          <w:highlight w:val="none"/>
        </w:rPr>
        <w:t>gripal;</w:t>
      </w:r>
    </w:p>
    <w:p>
      <w:pPr>
        <w:pStyle w:val="18"/>
        <w:numPr>
          <w:ilvl w:val="2"/>
          <w:numId w:val="7"/>
        </w:numPr>
        <w:tabs>
          <w:tab w:val="left" w:pos="1333"/>
        </w:tabs>
        <w:spacing w:line="360" w:lineRule="auto"/>
        <w:ind w:left="1332" w:right="340" w:hanging="360"/>
        <w:jc w:val="both"/>
        <w:rPr>
          <w:rFonts w:ascii="Arial" w:hAnsi="Arial" w:cs="Arial"/>
          <w:sz w:val="24"/>
          <w:szCs w:val="24"/>
          <w:highlight w:val="none"/>
        </w:rPr>
      </w:pPr>
      <w:r>
        <w:rPr>
          <w:rFonts w:ascii="Arial" w:hAnsi="Arial" w:cs="Arial"/>
          <w:sz w:val="24"/>
          <w:szCs w:val="24"/>
          <w:highlight w:val="none"/>
        </w:rPr>
        <w:t>Promover o isolamento imediato de qualquer pessoa que apresente os sintomas gripais e realizar as seguintes</w:t>
      </w:r>
      <w:r>
        <w:rPr>
          <w:rFonts w:ascii="Arial" w:hAnsi="Arial" w:cs="Arial"/>
          <w:spacing w:val="-4"/>
          <w:sz w:val="24"/>
          <w:szCs w:val="24"/>
          <w:highlight w:val="none"/>
        </w:rPr>
        <w:t xml:space="preserve"> </w:t>
      </w:r>
      <w:r>
        <w:rPr>
          <w:rFonts w:ascii="Arial" w:hAnsi="Arial" w:cs="Arial"/>
          <w:sz w:val="24"/>
          <w:szCs w:val="24"/>
          <w:highlight w:val="none"/>
        </w:rPr>
        <w:t>ações:</w:t>
      </w:r>
    </w:p>
    <w:p>
      <w:pPr>
        <w:pStyle w:val="18"/>
        <w:numPr>
          <w:ilvl w:val="0"/>
          <w:numId w:val="33"/>
        </w:numPr>
        <w:tabs>
          <w:tab w:val="left" w:pos="2053"/>
        </w:tabs>
        <w:spacing w:line="360" w:lineRule="auto"/>
        <w:ind w:left="2052" w:right="198" w:hanging="360"/>
        <w:jc w:val="both"/>
        <w:rPr>
          <w:rFonts w:ascii="Arial" w:hAnsi="Arial" w:cs="Arial"/>
          <w:sz w:val="24"/>
          <w:szCs w:val="24"/>
          <w:highlight w:val="none"/>
        </w:rPr>
      </w:pPr>
      <w:r>
        <w:rPr>
          <w:rFonts w:ascii="Arial" w:hAnsi="Arial" w:cs="Arial"/>
          <w:sz w:val="24"/>
          <w:szCs w:val="24"/>
          <w:highlight w:val="none"/>
        </w:rPr>
        <w:t>se aluno for menor de idade, comunicar imediatamente aos pais ou responsáveis, mantendo-o em área segregada de outros alunos, sob supervisão de um responsável trabalhador da instituição, respeitando as medidas de distanciamento e utilização de EPI, aguardando a presença</w:t>
      </w:r>
      <w:r>
        <w:rPr>
          <w:rFonts w:ascii="Arial" w:hAnsi="Arial" w:cs="Arial"/>
          <w:spacing w:val="-29"/>
          <w:sz w:val="24"/>
          <w:szCs w:val="24"/>
          <w:highlight w:val="none"/>
        </w:rPr>
        <w:t xml:space="preserve"> </w:t>
      </w:r>
      <w:r>
        <w:rPr>
          <w:rFonts w:ascii="Arial" w:hAnsi="Arial" w:cs="Arial"/>
          <w:sz w:val="24"/>
          <w:szCs w:val="24"/>
          <w:highlight w:val="none"/>
        </w:rPr>
        <w:t>dos</w:t>
      </w:r>
    </w:p>
    <w:p>
      <w:pPr>
        <w:pStyle w:val="6"/>
        <w:spacing w:before="93" w:after="0"/>
        <w:ind w:left="2052" w:firstLine="0"/>
        <w:jc w:val="both"/>
        <w:rPr>
          <w:rFonts w:ascii="Arial" w:hAnsi="Arial" w:cs="Arial"/>
          <w:sz w:val="24"/>
          <w:szCs w:val="24"/>
          <w:highlight w:val="none"/>
        </w:rPr>
      </w:pPr>
      <w:r>
        <w:rPr>
          <w:rFonts w:ascii="Arial" w:hAnsi="Arial" w:cs="Arial"/>
          <w:sz w:val="24"/>
          <w:szCs w:val="24"/>
          <w:highlight w:val="none"/>
        </w:rPr>
        <w:t>pais ou responsáveis para os devidos encaminhamentos;</w:t>
      </w:r>
    </w:p>
    <w:p>
      <w:pPr>
        <w:pStyle w:val="18"/>
        <w:numPr>
          <w:ilvl w:val="0"/>
          <w:numId w:val="33"/>
        </w:numPr>
        <w:tabs>
          <w:tab w:val="left" w:pos="2053"/>
        </w:tabs>
        <w:spacing w:before="137" w:after="0" w:line="360" w:lineRule="auto"/>
        <w:ind w:left="2052" w:right="196" w:hanging="360"/>
        <w:jc w:val="both"/>
        <w:rPr>
          <w:rFonts w:ascii="Arial" w:hAnsi="Arial" w:cs="Arial"/>
          <w:sz w:val="24"/>
          <w:szCs w:val="24"/>
          <w:highlight w:val="none"/>
        </w:rPr>
      </w:pPr>
      <w:r>
        <w:rPr>
          <w:rFonts w:ascii="Arial" w:hAnsi="Arial" w:cs="Arial"/>
          <w:sz w:val="24"/>
          <w:szCs w:val="24"/>
          <w:highlight w:val="none"/>
        </w:rPr>
        <w:t>se aluno for maior de idade, mantê-lo em área segregada com acompanhamento de um trabalhador do estabelecimento, respeitando as medidas de distanciamento e utilização de EPI até a definição dos encaminhamentos;</w:t>
      </w:r>
    </w:p>
    <w:p>
      <w:pPr>
        <w:pStyle w:val="18"/>
        <w:numPr>
          <w:ilvl w:val="0"/>
          <w:numId w:val="33"/>
        </w:numPr>
        <w:tabs>
          <w:tab w:val="left" w:pos="2053"/>
        </w:tabs>
        <w:spacing w:before="91" w:after="0" w:line="360" w:lineRule="auto"/>
        <w:ind w:left="2052" w:right="189" w:hanging="360"/>
        <w:jc w:val="both"/>
        <w:rPr>
          <w:rFonts w:ascii="Arial" w:hAnsi="Arial" w:cs="Arial"/>
          <w:sz w:val="24"/>
          <w:szCs w:val="24"/>
          <w:highlight w:val="none"/>
        </w:rPr>
      </w:pPr>
      <w:r>
        <w:rPr>
          <w:rFonts w:ascii="Arial" w:hAnsi="Arial" w:cs="Arial"/>
          <w:sz w:val="24"/>
          <w:szCs w:val="24"/>
          <w:highlight w:val="none"/>
        </w:rPr>
        <w:t>se for trabalhador (inclusive professor) afastá-lo imediatamente das suas atividades até elucidação do</w:t>
      </w:r>
      <w:r>
        <w:rPr>
          <w:rFonts w:ascii="Arial" w:hAnsi="Arial" w:cs="Arial"/>
          <w:spacing w:val="-5"/>
          <w:sz w:val="24"/>
          <w:szCs w:val="24"/>
          <w:highlight w:val="none"/>
        </w:rPr>
        <w:t xml:space="preserve"> </w:t>
      </w:r>
      <w:r>
        <w:rPr>
          <w:rFonts w:ascii="Arial" w:hAnsi="Arial" w:cs="Arial"/>
          <w:sz w:val="24"/>
          <w:szCs w:val="24"/>
          <w:highlight w:val="none"/>
        </w:rPr>
        <w:t>diagnóstico.</w:t>
      </w:r>
    </w:p>
    <w:p>
      <w:pPr>
        <w:pStyle w:val="18"/>
        <w:numPr>
          <w:ilvl w:val="2"/>
          <w:numId w:val="7"/>
        </w:numPr>
        <w:tabs>
          <w:tab w:val="left" w:pos="1333"/>
        </w:tabs>
        <w:spacing w:line="360" w:lineRule="auto"/>
        <w:ind w:left="1332" w:right="199" w:hanging="360"/>
        <w:jc w:val="both"/>
        <w:rPr>
          <w:rFonts w:ascii="Arial" w:hAnsi="Arial" w:cs="Arial"/>
          <w:sz w:val="24"/>
          <w:szCs w:val="24"/>
          <w:highlight w:val="none"/>
        </w:rPr>
      </w:pPr>
      <w:r>
        <w:rPr>
          <w:rFonts w:ascii="Arial" w:hAnsi="Arial" w:cs="Arial"/>
          <w:sz w:val="24"/>
          <w:szCs w:val="24"/>
          <w:highlight w:val="none"/>
        </w:rPr>
        <w:t>Reforçar a limpeza dos ambientes, de objetos e das superfícies utilizadas pelo caso suspeito, bem como da área de</w:t>
      </w:r>
      <w:r>
        <w:rPr>
          <w:rFonts w:ascii="Arial" w:hAnsi="Arial" w:cs="Arial"/>
          <w:spacing w:val="-16"/>
          <w:sz w:val="24"/>
          <w:szCs w:val="24"/>
          <w:highlight w:val="none"/>
        </w:rPr>
        <w:t xml:space="preserve"> </w:t>
      </w:r>
      <w:r>
        <w:rPr>
          <w:rFonts w:ascii="Arial" w:hAnsi="Arial" w:cs="Arial"/>
          <w:sz w:val="24"/>
          <w:szCs w:val="24"/>
          <w:highlight w:val="none"/>
        </w:rPr>
        <w:t>isolamento;</w:t>
      </w:r>
    </w:p>
    <w:p>
      <w:pPr>
        <w:pStyle w:val="18"/>
        <w:numPr>
          <w:ilvl w:val="2"/>
          <w:numId w:val="7"/>
        </w:numPr>
        <w:tabs>
          <w:tab w:val="left" w:pos="1333"/>
        </w:tabs>
        <w:spacing w:line="360" w:lineRule="auto"/>
        <w:ind w:left="1332" w:right="196" w:hanging="360"/>
        <w:jc w:val="both"/>
        <w:rPr>
          <w:rFonts w:ascii="Arial" w:hAnsi="Arial" w:cs="Arial"/>
          <w:sz w:val="24"/>
          <w:szCs w:val="24"/>
          <w:highlight w:val="none"/>
        </w:rPr>
      </w:pPr>
      <w:r>
        <w:rPr>
          <w:rFonts w:ascii="Arial" w:hAnsi="Arial" w:cs="Arial"/>
          <w:sz w:val="24"/>
          <w:szCs w:val="24"/>
          <w:highlight w:val="none"/>
        </w:rPr>
        <w:t>Manter registro atualizado do acompanhamento de todos os trabalhadores e alunos afastados para isolamento por</w:t>
      </w:r>
      <w:r>
        <w:rPr>
          <w:rFonts w:ascii="Arial" w:hAnsi="Arial" w:cs="Arial"/>
          <w:spacing w:val="-13"/>
          <w:sz w:val="24"/>
          <w:szCs w:val="24"/>
          <w:highlight w:val="none"/>
        </w:rPr>
        <w:t xml:space="preserve"> </w:t>
      </w:r>
      <w:r>
        <w:rPr>
          <w:rFonts w:ascii="Arial" w:hAnsi="Arial" w:cs="Arial"/>
          <w:sz w:val="24"/>
          <w:szCs w:val="24"/>
          <w:highlight w:val="none"/>
        </w:rPr>
        <w:t>COVID-19;</w:t>
      </w:r>
    </w:p>
    <w:p>
      <w:pPr>
        <w:pStyle w:val="18"/>
        <w:numPr>
          <w:ilvl w:val="2"/>
          <w:numId w:val="7"/>
        </w:numPr>
        <w:tabs>
          <w:tab w:val="left" w:pos="1333"/>
        </w:tabs>
        <w:spacing w:line="360" w:lineRule="auto"/>
        <w:ind w:left="1332" w:right="202" w:hanging="360"/>
        <w:jc w:val="both"/>
        <w:rPr>
          <w:rFonts w:ascii="Arial" w:hAnsi="Arial" w:cs="Arial"/>
          <w:sz w:val="24"/>
          <w:szCs w:val="24"/>
          <w:highlight w:val="none"/>
        </w:rPr>
      </w:pPr>
      <w:r>
        <w:rPr>
          <w:rFonts w:ascii="Arial" w:hAnsi="Arial" w:cs="Arial"/>
          <w:sz w:val="24"/>
          <w:szCs w:val="24"/>
          <w:highlight w:val="none"/>
        </w:rPr>
        <w:t>Informar a Secretaria Municipal de Educação e Cultura dos casos suspeitos e de isolamento de alunos e funcionários através de email para</w:t>
      </w:r>
      <w:r>
        <w:rPr>
          <w:highlight w:val="none"/>
        </w:rPr>
        <w:fldChar w:fldCharType="begin"/>
      </w:r>
      <w:r>
        <w:rPr>
          <w:highlight w:val="none"/>
        </w:rPr>
        <w:instrText xml:space="preserve"> HYPERLINK "mailto:djuli.k@schroeder.sc.gov.br" \h </w:instrText>
      </w:r>
      <w:r>
        <w:rPr>
          <w:highlight w:val="none"/>
        </w:rPr>
        <w:fldChar w:fldCharType="separate"/>
      </w:r>
      <w:r>
        <w:rPr>
          <w:rFonts w:ascii="Arial" w:hAnsi="Arial" w:cs="Arial"/>
          <w:sz w:val="24"/>
          <w:szCs w:val="24"/>
          <w:highlight w:val="none"/>
        </w:rPr>
        <w:t xml:space="preserve"> djuli.k@schroeder.sc.gov.br </w:t>
      </w:r>
      <w:r>
        <w:rPr>
          <w:rFonts w:ascii="Arial" w:hAnsi="Arial" w:cs="Arial"/>
          <w:sz w:val="24"/>
          <w:szCs w:val="24"/>
          <w:highlight w:val="none"/>
        </w:rPr>
        <w:fldChar w:fldCharType="end"/>
      </w:r>
      <w:r>
        <w:rPr>
          <w:rFonts w:ascii="Arial" w:hAnsi="Arial" w:cs="Arial"/>
          <w:sz w:val="24"/>
          <w:szCs w:val="24"/>
          <w:highlight w:val="none"/>
        </w:rPr>
        <w:t>e</w:t>
      </w:r>
      <w:r>
        <w:rPr>
          <w:highlight w:val="none"/>
        </w:rPr>
        <w:fldChar w:fldCharType="begin"/>
      </w:r>
      <w:r>
        <w:rPr>
          <w:highlight w:val="none"/>
        </w:rPr>
        <w:instrText xml:space="preserve"> HYPERLINK "mailto:ivone.s@schroeder.sc.gov.br" \h </w:instrText>
      </w:r>
      <w:r>
        <w:rPr>
          <w:highlight w:val="none"/>
        </w:rPr>
        <w:fldChar w:fldCharType="separate"/>
      </w:r>
      <w:r>
        <w:rPr>
          <w:rFonts w:ascii="Arial" w:hAnsi="Arial" w:cs="Arial"/>
          <w:spacing w:val="-4"/>
          <w:sz w:val="24"/>
          <w:szCs w:val="24"/>
          <w:highlight w:val="none"/>
        </w:rPr>
        <w:t xml:space="preserve"> </w:t>
      </w:r>
      <w:r>
        <w:rPr>
          <w:rFonts w:ascii="Arial" w:hAnsi="Arial" w:cs="Arial"/>
          <w:sz w:val="24"/>
          <w:szCs w:val="24"/>
          <w:highlight w:val="none"/>
        </w:rPr>
        <w:t>ivone.s@schroeder.sc.gov.br</w:t>
      </w:r>
      <w:r>
        <w:rPr>
          <w:rFonts w:ascii="Arial" w:hAnsi="Arial" w:cs="Arial"/>
          <w:sz w:val="24"/>
          <w:szCs w:val="24"/>
          <w:highlight w:val="none"/>
        </w:rPr>
        <w:fldChar w:fldCharType="end"/>
      </w:r>
    </w:p>
    <w:p>
      <w:pPr>
        <w:pStyle w:val="18"/>
        <w:numPr>
          <w:ilvl w:val="2"/>
          <w:numId w:val="7"/>
        </w:numPr>
        <w:tabs>
          <w:tab w:val="left" w:pos="1333"/>
        </w:tabs>
        <w:spacing w:line="360" w:lineRule="auto"/>
        <w:ind w:left="1332" w:right="199" w:hanging="360"/>
        <w:jc w:val="both"/>
        <w:rPr>
          <w:rFonts w:ascii="Arial" w:hAnsi="Arial" w:cs="Arial"/>
          <w:sz w:val="24"/>
          <w:szCs w:val="24"/>
          <w:highlight w:val="none"/>
        </w:rPr>
      </w:pPr>
      <w:r>
        <w:rPr>
          <w:rFonts w:ascii="Arial" w:hAnsi="Arial" w:cs="Arial"/>
          <w:sz w:val="24"/>
          <w:szCs w:val="24"/>
          <w:highlight w:val="none"/>
        </w:rPr>
        <w:t>Monitorar o retorno dos alunos após a alta e a autorização da área da saúde, evitando evasão e abandono</w:t>
      </w:r>
      <w:r>
        <w:rPr>
          <w:rFonts w:ascii="Arial" w:hAnsi="Arial" w:cs="Arial"/>
          <w:spacing w:val="-8"/>
          <w:sz w:val="24"/>
          <w:szCs w:val="24"/>
          <w:highlight w:val="none"/>
        </w:rPr>
        <w:t xml:space="preserve"> </w:t>
      </w:r>
      <w:r>
        <w:rPr>
          <w:rFonts w:ascii="Arial" w:hAnsi="Arial" w:cs="Arial"/>
          <w:sz w:val="24"/>
          <w:szCs w:val="24"/>
          <w:highlight w:val="none"/>
        </w:rPr>
        <w:t>escolar.</w:t>
      </w:r>
    </w:p>
    <w:p>
      <w:pPr>
        <w:pStyle w:val="18"/>
        <w:numPr>
          <w:ilvl w:val="2"/>
          <w:numId w:val="7"/>
        </w:numPr>
        <w:tabs>
          <w:tab w:val="left" w:pos="1333"/>
        </w:tabs>
        <w:spacing w:line="360" w:lineRule="auto"/>
        <w:ind w:left="1332" w:right="199" w:hanging="360"/>
        <w:jc w:val="both"/>
        <w:rPr>
          <w:rFonts w:ascii="Arial" w:hAnsi="Arial" w:cs="Arial"/>
          <w:sz w:val="24"/>
          <w:szCs w:val="24"/>
          <w:highlight w:val="none"/>
        </w:rPr>
      </w:pPr>
      <w:r>
        <w:rPr>
          <w:rFonts w:ascii="Arial" w:hAnsi="Arial" w:cs="Arial"/>
          <w:sz w:val="24"/>
          <w:szCs w:val="24"/>
          <w:highlight w:val="none"/>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 sempre em linguagem acessível para toda a comunidade escolar;</w:t>
      </w:r>
    </w:p>
    <w:p>
      <w:pPr>
        <w:pStyle w:val="18"/>
        <w:numPr>
          <w:ilvl w:val="2"/>
          <w:numId w:val="7"/>
        </w:numPr>
        <w:tabs>
          <w:tab w:val="left" w:pos="1333"/>
        </w:tabs>
        <w:spacing w:line="360" w:lineRule="auto"/>
        <w:ind w:left="1332" w:right="199" w:hanging="360"/>
        <w:jc w:val="both"/>
        <w:rPr>
          <w:highlight w:val="none"/>
          <w:shd w:val="clear" w:fill="auto"/>
        </w:rPr>
      </w:pPr>
      <w:r>
        <w:rPr>
          <w:rFonts w:ascii="Arial" w:hAnsi="Arial" w:eastAsia="Times New Roman" w:cs="Arial"/>
          <w:color w:val="000000"/>
          <w:sz w:val="24"/>
          <w:szCs w:val="24"/>
          <w:highlight w:val="none"/>
          <w:shd w:val="clear" w:fill="auto"/>
          <w:lang w:eastAsia="pt-BR"/>
        </w:rPr>
        <w:t xml:space="preserve">Reforçar o comunicado aos pais </w:t>
      </w:r>
      <w:r>
        <w:rPr>
          <w:rFonts w:ascii="Arial" w:hAnsi="Arial" w:eastAsia="Times New Roman" w:cs="Arial"/>
          <w:color w:val="000000"/>
          <w:sz w:val="24"/>
          <w:szCs w:val="24"/>
          <w:highlight w:val="none"/>
          <w:shd w:val="clear" w:fill="auto"/>
          <w:lang w:val="pt-BR" w:eastAsia="pt-BR"/>
        </w:rPr>
        <w:t xml:space="preserve">quanto </w:t>
      </w:r>
      <w:r>
        <w:rPr>
          <w:rFonts w:ascii="Arial" w:hAnsi="Arial" w:eastAsia="Times New Roman" w:cs="Arial"/>
          <w:color w:val="000000"/>
          <w:sz w:val="24"/>
          <w:szCs w:val="24"/>
          <w:highlight w:val="none"/>
          <w:shd w:val="clear" w:fill="auto"/>
          <w:lang w:eastAsia="pt-BR"/>
        </w:rPr>
        <w:t>a obrigatoriedade de manter os filhos em casa quando estiverem doentes ou apresentarem sintomas gripais;</w:t>
      </w:r>
    </w:p>
    <w:p>
      <w:pPr>
        <w:pStyle w:val="18"/>
        <w:numPr>
          <w:ilvl w:val="2"/>
          <w:numId w:val="7"/>
        </w:numPr>
        <w:tabs>
          <w:tab w:val="left" w:pos="1333"/>
        </w:tabs>
        <w:spacing w:line="360" w:lineRule="auto"/>
        <w:ind w:left="1332" w:right="199" w:hanging="360"/>
        <w:jc w:val="both"/>
        <w:rPr>
          <w:highlight w:val="none"/>
          <w:shd w:val="clear" w:fill="auto"/>
        </w:rPr>
      </w:pPr>
      <w:r>
        <w:rPr>
          <w:rFonts w:ascii="Arial" w:hAnsi="Arial" w:eastAsia="Times New Roman" w:cs="Arial"/>
          <w:color w:val="000000"/>
          <w:sz w:val="24"/>
          <w:szCs w:val="24"/>
          <w:highlight w:val="none"/>
          <w:shd w:val="clear" w:fill="auto"/>
          <w:lang w:eastAsia="pt-BR"/>
        </w:rPr>
        <w:t>Reforçar o comunicado à equipe escolar a importância de estar vigilante quanto aos sintomas para COVID-19 e de manter contato com a administração da unidade caso apresentem algum sintoma.</w:t>
      </w:r>
    </w:p>
    <w:p>
      <w:pPr>
        <w:tabs>
          <w:tab w:val="left" w:pos="1333"/>
        </w:tabs>
        <w:spacing w:line="360" w:lineRule="auto"/>
        <w:ind w:right="199" w:firstLine="0"/>
        <w:jc w:val="both"/>
        <w:rPr>
          <w:rFonts w:ascii="Arial" w:hAnsi="Arial" w:cs="Arial"/>
          <w:color w:val="000000"/>
          <w:sz w:val="24"/>
          <w:szCs w:val="24"/>
          <w:highlight w:val="none"/>
        </w:rPr>
      </w:pPr>
    </w:p>
    <w:p>
      <w:pPr>
        <w:tabs>
          <w:tab w:val="left" w:pos="807"/>
          <w:tab w:val="left" w:pos="808"/>
        </w:tabs>
        <w:spacing w:line="360" w:lineRule="auto"/>
        <w:ind w:left="808" w:right="141" w:firstLine="0"/>
        <w:jc w:val="both"/>
        <w:rPr>
          <w:rFonts w:ascii="Arial" w:hAnsi="Arial" w:eastAsia="Times New Roman" w:cs="Arial"/>
          <w:sz w:val="24"/>
          <w:szCs w:val="24"/>
          <w:highlight w:val="none"/>
        </w:rPr>
      </w:pPr>
    </w:p>
    <w:p>
      <w:pPr>
        <w:numPr>
          <w:ilvl w:val="0"/>
          <w:numId w:val="34"/>
        </w:numPr>
        <w:tabs>
          <w:tab w:val="left" w:pos="1509"/>
        </w:tabs>
        <w:spacing w:line="360" w:lineRule="auto"/>
        <w:jc w:val="both"/>
        <w:outlineLvl w:val="0"/>
        <w:rPr>
          <w:rFonts w:ascii="Arial" w:hAnsi="Arial" w:eastAsia="Times New Roman" w:cs="Arial"/>
          <w:b/>
          <w:bCs/>
          <w:sz w:val="24"/>
          <w:szCs w:val="24"/>
          <w:highlight w:val="none"/>
        </w:rPr>
      </w:pPr>
      <w:r>
        <w:rPr>
          <w:rFonts w:ascii="Arial" w:hAnsi="Arial" w:eastAsia="Times New Roman" w:cs="Arial"/>
          <w:b/>
          <w:bCs/>
          <w:w w:val="105"/>
          <w:sz w:val="24"/>
          <w:szCs w:val="24"/>
          <w:highlight w:val="none"/>
        </w:rPr>
        <w:t>CASOS DE</w:t>
      </w:r>
      <w:r>
        <w:rPr>
          <w:rFonts w:ascii="Arial" w:hAnsi="Arial" w:eastAsia="Times New Roman" w:cs="Arial"/>
          <w:b/>
          <w:bCs/>
          <w:spacing w:val="4"/>
          <w:w w:val="105"/>
          <w:sz w:val="24"/>
          <w:szCs w:val="24"/>
          <w:highlight w:val="none"/>
        </w:rPr>
        <w:t xml:space="preserve"> </w:t>
      </w:r>
      <w:r>
        <w:rPr>
          <w:rFonts w:ascii="Arial" w:hAnsi="Arial" w:eastAsia="Times New Roman" w:cs="Arial"/>
          <w:b/>
          <w:bCs/>
          <w:w w:val="105"/>
          <w:sz w:val="24"/>
          <w:szCs w:val="24"/>
          <w:highlight w:val="none"/>
        </w:rPr>
        <w:t>CONTAMINAÇÃO</w:t>
      </w:r>
    </w:p>
    <w:p>
      <w:pPr>
        <w:numPr>
          <w:ilvl w:val="0"/>
          <w:numId w:val="0"/>
        </w:numPr>
        <w:tabs>
          <w:tab w:val="left" w:pos="1509"/>
        </w:tabs>
        <w:spacing w:line="360" w:lineRule="auto"/>
        <w:jc w:val="both"/>
        <w:outlineLvl w:val="0"/>
        <w:rPr>
          <w:rFonts w:ascii="Arial" w:hAnsi="Arial" w:eastAsia="Times New Roman" w:cs="Arial"/>
          <w:b/>
          <w:bCs/>
          <w:sz w:val="24"/>
          <w:szCs w:val="24"/>
          <w:highlight w:val="none"/>
        </w:rPr>
      </w:pPr>
    </w:p>
    <w:p>
      <w:pPr>
        <w:numPr>
          <w:ilvl w:val="0"/>
          <w:numId w:val="35"/>
        </w:numPr>
        <w:tabs>
          <w:tab w:val="left" w:pos="759"/>
          <w:tab w:val="left" w:pos="760"/>
        </w:tabs>
        <w:spacing w:line="360" w:lineRule="auto"/>
        <w:ind w:left="695" w:right="142" w:hanging="59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Se no </w:t>
      </w:r>
      <w:r>
        <w:rPr>
          <w:rFonts w:ascii="Arial" w:hAnsi="Arial" w:eastAsia="Times New Roman" w:cs="Arial"/>
          <w:spacing w:val="2"/>
          <w:sz w:val="24"/>
          <w:szCs w:val="24"/>
          <w:highlight w:val="none"/>
        </w:rPr>
        <w:t xml:space="preserve">Município houver ascensão </w:t>
      </w:r>
      <w:r>
        <w:rPr>
          <w:rFonts w:ascii="Arial" w:hAnsi="Arial" w:eastAsia="Times New Roman" w:cs="Arial"/>
          <w:sz w:val="24"/>
          <w:szCs w:val="24"/>
          <w:highlight w:val="none"/>
        </w:rPr>
        <w:t xml:space="preserve">dos casos de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as </w:t>
      </w:r>
      <w:r>
        <w:rPr>
          <w:rFonts w:ascii="Arial" w:hAnsi="Arial" w:eastAsia="Times New Roman" w:cs="Arial"/>
          <w:sz w:val="24"/>
          <w:szCs w:val="24"/>
          <w:highlight w:val="none"/>
          <w:lang w:val="pt-BR"/>
        </w:rPr>
        <w:t>a</w:t>
      </w:r>
      <w:r>
        <w:rPr>
          <w:rFonts w:ascii="Arial" w:hAnsi="Arial" w:eastAsia="Times New Roman" w:cs="Arial"/>
          <w:sz w:val="24"/>
          <w:szCs w:val="24"/>
          <w:highlight w:val="none"/>
        </w:rPr>
        <w:t xml:space="preserve">tividades </w:t>
      </w:r>
      <w:r>
        <w:rPr>
          <w:rFonts w:ascii="Arial" w:hAnsi="Arial" w:eastAsia="Times New Roman" w:cs="Arial"/>
          <w:spacing w:val="3"/>
          <w:sz w:val="24"/>
          <w:szCs w:val="24"/>
          <w:highlight w:val="none"/>
        </w:rPr>
        <w:t xml:space="preserve">não </w:t>
      </w:r>
      <w:r>
        <w:rPr>
          <w:rFonts w:ascii="Arial" w:hAnsi="Arial" w:eastAsia="Times New Roman" w:cs="Arial"/>
          <w:sz w:val="24"/>
          <w:szCs w:val="24"/>
          <w:highlight w:val="none"/>
        </w:rPr>
        <w:t xml:space="preserve">presenciais </w:t>
      </w:r>
      <w:r>
        <w:rPr>
          <w:rFonts w:ascii="Arial" w:hAnsi="Arial" w:eastAsia="Times New Roman" w:cs="Arial"/>
          <w:spacing w:val="2"/>
          <w:sz w:val="24"/>
          <w:szCs w:val="24"/>
          <w:highlight w:val="none"/>
        </w:rPr>
        <w:t xml:space="preserve">poderão </w:t>
      </w:r>
      <w:r>
        <w:rPr>
          <w:rFonts w:ascii="Arial" w:hAnsi="Arial" w:eastAsia="Times New Roman" w:cs="Arial"/>
          <w:sz w:val="24"/>
          <w:szCs w:val="24"/>
          <w:highlight w:val="none"/>
        </w:rPr>
        <w:t>ser</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retomadas;</w:t>
      </w:r>
    </w:p>
    <w:p>
      <w:pPr>
        <w:numPr>
          <w:ilvl w:val="0"/>
          <w:numId w:val="35"/>
        </w:numPr>
        <w:tabs>
          <w:tab w:val="left" w:pos="759"/>
          <w:tab w:val="left" w:pos="760"/>
        </w:tabs>
        <w:spacing w:line="360" w:lineRule="auto"/>
        <w:ind w:left="695" w:right="136" w:hanging="59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 instituição de ensino </w:t>
      </w:r>
      <w:r>
        <w:rPr>
          <w:rFonts w:ascii="Arial" w:hAnsi="Arial" w:eastAsia="Times New Roman" w:cs="Arial"/>
          <w:spacing w:val="2"/>
          <w:sz w:val="24"/>
          <w:szCs w:val="24"/>
          <w:highlight w:val="none"/>
        </w:rPr>
        <w:t xml:space="preserve">deverá </w:t>
      </w:r>
      <w:r>
        <w:rPr>
          <w:rFonts w:ascii="Arial" w:hAnsi="Arial" w:eastAsia="Times New Roman" w:cs="Arial"/>
          <w:sz w:val="24"/>
          <w:szCs w:val="24"/>
          <w:highlight w:val="none"/>
        </w:rPr>
        <w:t xml:space="preserve">informar os casos de </w:t>
      </w:r>
      <w:r>
        <w:rPr>
          <w:rFonts w:ascii="Arial" w:hAnsi="Arial" w:eastAsia="Times New Roman" w:cs="Arial"/>
          <w:spacing w:val="2"/>
          <w:sz w:val="24"/>
          <w:szCs w:val="24"/>
          <w:highlight w:val="none"/>
        </w:rPr>
        <w:t xml:space="preserve">contágios </w:t>
      </w:r>
      <w:r>
        <w:rPr>
          <w:rFonts w:ascii="Arial" w:hAnsi="Arial" w:eastAsia="Times New Roman" w:cs="Arial"/>
          <w:sz w:val="24"/>
          <w:szCs w:val="24"/>
          <w:highlight w:val="none"/>
        </w:rPr>
        <w:t>a sua chefia imediata para que 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16"/>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14"/>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13"/>
          <w:sz w:val="24"/>
          <w:szCs w:val="24"/>
          <w:highlight w:val="none"/>
        </w:rPr>
        <w:t xml:space="preserve"> </w:t>
      </w:r>
      <w:r>
        <w:rPr>
          <w:rFonts w:ascii="Arial" w:hAnsi="Arial" w:eastAsia="Times New Roman" w:cs="Arial"/>
          <w:spacing w:val="2"/>
          <w:sz w:val="24"/>
          <w:szCs w:val="24"/>
          <w:highlight w:val="none"/>
        </w:rPr>
        <w:t>Saúde seja comunicada</w:t>
      </w:r>
      <w:r>
        <w:rPr>
          <w:rFonts w:ascii="Arial" w:hAnsi="Arial" w:eastAsia="Times New Roman" w:cs="Arial"/>
          <w:spacing w:val="13"/>
          <w:sz w:val="24"/>
          <w:szCs w:val="24"/>
          <w:highlight w:val="none"/>
        </w:rPr>
        <w:t xml:space="preserve"> </w:t>
      </w:r>
      <w:r>
        <w:rPr>
          <w:rFonts w:ascii="Arial" w:hAnsi="Arial" w:eastAsia="Times New Roman" w:cs="Arial"/>
          <w:sz w:val="24"/>
          <w:szCs w:val="24"/>
          <w:highlight w:val="none"/>
        </w:rPr>
        <w:t>para</w:t>
      </w:r>
      <w:r>
        <w:rPr>
          <w:rFonts w:ascii="Arial" w:hAnsi="Arial" w:eastAsia="Times New Roman" w:cs="Arial"/>
          <w:spacing w:val="14"/>
          <w:sz w:val="24"/>
          <w:szCs w:val="24"/>
          <w:highlight w:val="none"/>
        </w:rPr>
        <w:t xml:space="preserve"> </w:t>
      </w:r>
      <w:r>
        <w:rPr>
          <w:rFonts w:ascii="Arial" w:hAnsi="Arial" w:eastAsia="Times New Roman" w:cs="Arial"/>
          <w:spacing w:val="2"/>
          <w:sz w:val="24"/>
          <w:szCs w:val="24"/>
          <w:highlight w:val="none"/>
        </w:rPr>
        <w:t>monitoramento</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destas</w:t>
      </w:r>
      <w:r>
        <w:rPr>
          <w:rFonts w:ascii="Arial" w:hAnsi="Arial" w:eastAsia="Times New Roman" w:cs="Arial"/>
          <w:spacing w:val="17"/>
          <w:sz w:val="24"/>
          <w:szCs w:val="24"/>
          <w:highlight w:val="none"/>
        </w:rPr>
        <w:t xml:space="preserve"> </w:t>
      </w:r>
      <w:r>
        <w:rPr>
          <w:rFonts w:ascii="Arial" w:hAnsi="Arial" w:eastAsia="Times New Roman" w:cs="Arial"/>
          <w:sz w:val="24"/>
          <w:szCs w:val="24"/>
          <w:highlight w:val="none"/>
        </w:rPr>
        <w:t>situações;</w:t>
      </w:r>
    </w:p>
    <w:p>
      <w:pPr>
        <w:pStyle w:val="18"/>
        <w:numPr>
          <w:ilvl w:val="0"/>
          <w:numId w:val="35"/>
        </w:numPr>
        <w:tabs>
          <w:tab w:val="left" w:pos="759"/>
          <w:tab w:val="left" w:pos="760"/>
        </w:tabs>
        <w:spacing w:line="360" w:lineRule="auto"/>
        <w:ind w:left="695" w:right="136" w:hanging="596"/>
        <w:jc w:val="both"/>
        <w:rPr>
          <w:rFonts w:ascii="Arial" w:hAnsi="Arial" w:eastAsia="Times New Roman"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\h </w:instrText>
      </w:r>
      <w:r>
        <w:rPr>
          <w:highlight w:val="none"/>
        </w:rPr>
        <w:fldChar w:fldCharType="separate"/>
      </w:r>
      <w:r>
        <w:rPr>
          <w:rStyle w:val="13"/>
          <w:rFonts w:ascii="Arial" w:hAnsi="Arial" w:cs="Arial"/>
          <w:sz w:val="24"/>
          <w:szCs w:val="24"/>
          <w:highlight w:val="none"/>
        </w:rPr>
        <w:t>cristiane.lima@schroeder.sc.gov.br</w:t>
      </w:r>
      <w:r>
        <w:rPr>
          <w:rStyle w:val="13"/>
          <w:rFonts w:ascii="Arial" w:hAnsi="Arial" w:cs="Arial"/>
          <w:sz w:val="24"/>
          <w:szCs w:val="24"/>
          <w:highlight w:val="none"/>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\h </w:instrText>
      </w:r>
      <w:r>
        <w:rPr>
          <w:highlight w:val="none"/>
        </w:rPr>
        <w:fldChar w:fldCharType="separate"/>
      </w:r>
      <w:r>
        <w:rPr>
          <w:rStyle w:val="13"/>
          <w:rFonts w:ascii="Arial" w:hAnsi="Arial" w:cs="Arial"/>
          <w:sz w:val="24"/>
          <w:szCs w:val="24"/>
          <w:highlight w:val="none"/>
          <w:lang w:val="pt-BR"/>
        </w:rPr>
        <w:t>djuli.k@schroeder.sc.gov.br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\h </w:instrText>
      </w:r>
      <w:r>
        <w:rPr>
          <w:highlight w:val="none"/>
        </w:rPr>
        <w:fldChar w:fldCharType="separate"/>
      </w:r>
      <w:r>
        <w:rPr>
          <w:rStyle w:val="13"/>
          <w:rFonts w:ascii="Arial" w:hAnsi="Arial" w:cs="Arial"/>
          <w:sz w:val="24"/>
          <w:szCs w:val="24"/>
          <w:highlight w:val="none"/>
          <w:lang w:val="pt-BR"/>
        </w:rPr>
        <w:t>ivone.s@schroeder.sc.gov.br</w:t>
      </w:r>
      <w:r>
        <w:rPr>
          <w:rStyle w:val="13"/>
          <w:rFonts w:ascii="Arial" w:hAnsi="Arial" w:cs="Arial"/>
          <w:sz w:val="24"/>
          <w:szCs w:val="24"/>
          <w:highlight w:val="none"/>
          <w:lang w:val="pt-BR"/>
        </w:rPr>
        <w:fldChar w:fldCharType="end"/>
      </w:r>
      <w:r>
        <w:rPr>
          <w:rFonts w:ascii="Arial" w:hAnsi="Arial" w:cs="Arial"/>
          <w:sz w:val="24"/>
          <w:szCs w:val="24"/>
          <w:highlight w:val="none"/>
          <w:lang w:val="pt-BR"/>
        </w:rPr>
        <w:t>;</w:t>
      </w:r>
    </w:p>
    <w:p>
      <w:pPr>
        <w:numPr>
          <w:ilvl w:val="0"/>
          <w:numId w:val="35"/>
        </w:numPr>
        <w:tabs>
          <w:tab w:val="left" w:pos="759"/>
          <w:tab w:val="left" w:pos="760"/>
        </w:tabs>
        <w:spacing w:line="360" w:lineRule="auto"/>
        <w:ind w:left="695" w:right="143" w:hanging="59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Caso ocorra </w:t>
      </w:r>
      <w:r>
        <w:rPr>
          <w:rFonts w:ascii="Arial" w:hAnsi="Arial" w:eastAsia="Times New Roman" w:cs="Arial"/>
          <w:spacing w:val="2"/>
          <w:sz w:val="24"/>
          <w:szCs w:val="24"/>
          <w:highlight w:val="none"/>
        </w:rPr>
        <w:t xml:space="preserve">contaminação </w:t>
      </w:r>
      <w:r>
        <w:rPr>
          <w:rFonts w:ascii="Arial" w:hAnsi="Arial" w:eastAsia="Times New Roman" w:cs="Arial"/>
          <w:sz w:val="24"/>
          <w:szCs w:val="24"/>
          <w:highlight w:val="none"/>
        </w:rPr>
        <w:t xml:space="preserve">de algum </w:t>
      </w:r>
      <w:r>
        <w:rPr>
          <w:rFonts w:ascii="Arial" w:hAnsi="Arial" w:eastAsia="Times New Roman" w:cs="Arial"/>
          <w:spacing w:val="2"/>
          <w:sz w:val="24"/>
          <w:szCs w:val="24"/>
          <w:highlight w:val="none"/>
        </w:rPr>
        <w:t xml:space="preserve">estudante, </w:t>
      </w:r>
      <w:r>
        <w:rPr>
          <w:rFonts w:ascii="Arial" w:hAnsi="Arial" w:eastAsia="Times New Roman" w:cs="Arial"/>
          <w:sz w:val="24"/>
          <w:szCs w:val="24"/>
          <w:highlight w:val="none"/>
        </w:rPr>
        <w:t xml:space="preserve">o mesmo </w:t>
      </w:r>
      <w:r>
        <w:rPr>
          <w:rFonts w:ascii="Arial" w:hAnsi="Arial" w:eastAsia="Times New Roman" w:cs="Arial"/>
          <w:spacing w:val="2"/>
          <w:sz w:val="24"/>
          <w:szCs w:val="24"/>
          <w:highlight w:val="none"/>
        </w:rPr>
        <w:t xml:space="preserve">deverá  permanecer  </w:t>
      </w:r>
      <w:r>
        <w:rPr>
          <w:rFonts w:ascii="Arial" w:hAnsi="Arial" w:eastAsia="Times New Roman" w:cs="Arial"/>
          <w:sz w:val="24"/>
          <w:szCs w:val="24"/>
          <w:highlight w:val="none"/>
        </w:rPr>
        <w:t>em  isolamento social,</w:t>
      </w:r>
      <w:r>
        <w:rPr>
          <w:rFonts w:ascii="Arial" w:hAnsi="Arial" w:eastAsia="Times New Roman" w:cs="Arial"/>
          <w:spacing w:val="27"/>
          <w:sz w:val="24"/>
          <w:szCs w:val="24"/>
          <w:highlight w:val="none"/>
        </w:rPr>
        <w:t xml:space="preserve"> </w:t>
      </w:r>
      <w:r>
        <w:rPr>
          <w:rFonts w:ascii="Arial" w:hAnsi="Arial" w:eastAsia="Times New Roman" w:cs="Arial"/>
          <w:sz w:val="24"/>
          <w:szCs w:val="24"/>
          <w:highlight w:val="none"/>
        </w:rPr>
        <w:t>conforme</w:t>
      </w:r>
      <w:r>
        <w:rPr>
          <w:rFonts w:ascii="Arial" w:hAnsi="Arial" w:eastAsia="Times New Roman" w:cs="Arial"/>
          <w:spacing w:val="34"/>
          <w:sz w:val="24"/>
          <w:szCs w:val="24"/>
          <w:highlight w:val="none"/>
        </w:rPr>
        <w:t xml:space="preserve"> </w:t>
      </w:r>
      <w:r>
        <w:rPr>
          <w:rFonts w:ascii="Arial" w:hAnsi="Arial" w:eastAsia="Times New Roman" w:cs="Arial"/>
          <w:sz w:val="24"/>
          <w:szCs w:val="24"/>
          <w:highlight w:val="none"/>
        </w:rPr>
        <w:t>estabelecido</w:t>
      </w:r>
      <w:r>
        <w:rPr>
          <w:rFonts w:ascii="Arial" w:hAnsi="Arial" w:eastAsia="Times New Roman" w:cs="Arial"/>
          <w:spacing w:val="35"/>
          <w:sz w:val="24"/>
          <w:szCs w:val="24"/>
          <w:highlight w:val="none"/>
        </w:rPr>
        <w:t xml:space="preserve"> </w:t>
      </w:r>
      <w:r>
        <w:rPr>
          <w:rFonts w:ascii="Arial" w:hAnsi="Arial" w:eastAsia="Times New Roman" w:cs="Arial"/>
          <w:sz w:val="24"/>
          <w:szCs w:val="24"/>
          <w:highlight w:val="none"/>
        </w:rPr>
        <w:t>pela</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Secretaria</w:t>
      </w:r>
      <w:r>
        <w:rPr>
          <w:rFonts w:ascii="Arial" w:hAnsi="Arial" w:eastAsia="Times New Roman" w:cs="Arial"/>
          <w:spacing w:val="35"/>
          <w:sz w:val="24"/>
          <w:szCs w:val="24"/>
          <w:highlight w:val="none"/>
        </w:rPr>
        <w:t xml:space="preserve"> </w:t>
      </w:r>
      <w:r>
        <w:rPr>
          <w:rFonts w:ascii="Arial" w:hAnsi="Arial" w:eastAsia="Times New Roman" w:cs="Arial"/>
          <w:spacing w:val="2"/>
          <w:sz w:val="24"/>
          <w:szCs w:val="24"/>
          <w:highlight w:val="none"/>
        </w:rPr>
        <w:t>Municipal</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31"/>
          <w:sz w:val="24"/>
          <w:szCs w:val="24"/>
          <w:highlight w:val="none"/>
        </w:rPr>
        <w:t xml:space="preserve"> </w:t>
      </w:r>
      <w:r>
        <w:rPr>
          <w:rFonts w:ascii="Arial" w:hAnsi="Arial" w:eastAsia="Times New Roman" w:cs="Arial"/>
          <w:sz w:val="24"/>
          <w:szCs w:val="24"/>
          <w:highlight w:val="none"/>
        </w:rPr>
        <w:t>Saúde</w:t>
      </w:r>
      <w:r>
        <w:rPr>
          <w:rFonts w:ascii="Arial" w:hAnsi="Arial" w:eastAsia="Times New Roman" w:cs="Arial"/>
          <w:sz w:val="24"/>
          <w:szCs w:val="24"/>
          <w:highlight w:val="none"/>
          <w:lang w:val="pt-BR"/>
        </w:rPr>
        <w:t>;</w:t>
      </w:r>
      <w:r>
        <w:rPr>
          <w:rFonts w:ascii="Arial" w:hAnsi="Arial" w:eastAsia="Times New Roman" w:cs="Arial"/>
          <w:spacing w:val="34"/>
          <w:sz w:val="24"/>
          <w:szCs w:val="24"/>
          <w:highlight w:val="none"/>
        </w:rPr>
        <w:t xml:space="preserve"> </w:t>
      </w:r>
    </w:p>
    <w:p>
      <w:pPr>
        <w:numPr>
          <w:ilvl w:val="0"/>
          <w:numId w:val="35"/>
        </w:numPr>
        <w:tabs>
          <w:tab w:val="left" w:pos="759"/>
          <w:tab w:val="left" w:pos="760"/>
        </w:tabs>
        <w:spacing w:line="360" w:lineRule="auto"/>
        <w:ind w:left="695" w:right="143" w:hanging="596"/>
        <w:jc w:val="both"/>
        <w:rPr>
          <w:rFonts w:ascii="Arial" w:hAnsi="Arial" w:eastAsia="Times New Roman" w:cs="Arial"/>
          <w:sz w:val="24"/>
          <w:szCs w:val="24"/>
          <w:highlight w:val="none"/>
        </w:rPr>
      </w:pPr>
      <w:r>
        <w:rPr>
          <w:rFonts w:ascii="Arial" w:hAnsi="Arial" w:eastAsia="Times New Roman" w:cs="Arial"/>
          <w:sz w:val="24"/>
          <w:szCs w:val="24"/>
          <w:highlight w:val="none"/>
        </w:rPr>
        <w:t>Os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33"/>
          <w:sz w:val="24"/>
          <w:szCs w:val="24"/>
          <w:highlight w:val="none"/>
        </w:rPr>
        <w:t xml:space="preserve"> </w:t>
      </w:r>
      <w:r>
        <w:rPr>
          <w:rFonts w:ascii="Arial" w:hAnsi="Arial" w:eastAsia="Times New Roman" w:cs="Arial"/>
          <w:sz w:val="24"/>
          <w:szCs w:val="24"/>
          <w:highlight w:val="none"/>
        </w:rPr>
        <w:t>estudantes</w:t>
      </w:r>
      <w:r>
        <w:rPr>
          <w:rFonts w:ascii="Arial" w:hAnsi="Arial" w:eastAsia="Times New Roman" w:cs="Arial"/>
          <w:spacing w:val="32"/>
          <w:sz w:val="24"/>
          <w:szCs w:val="24"/>
          <w:highlight w:val="none"/>
        </w:rPr>
        <w:t xml:space="preserve"> </w:t>
      </w:r>
      <w:r>
        <w:rPr>
          <w:rFonts w:ascii="Arial" w:hAnsi="Arial" w:eastAsia="Times New Roman" w:cs="Arial"/>
          <w:sz w:val="24"/>
          <w:szCs w:val="24"/>
          <w:highlight w:val="none"/>
        </w:rPr>
        <w:t>da</w:t>
      </w:r>
      <w:r>
        <w:rPr>
          <w:rFonts w:ascii="Arial" w:hAnsi="Arial" w:cs="Arial"/>
          <w:sz w:val="24"/>
          <w:szCs w:val="24"/>
          <w:highlight w:val="none"/>
        </w:rPr>
        <w:t xml:space="preserve"> turma que manifestarem sintomas para o coronavírus deverão ser afastados para serem testados</w:t>
      </w:r>
      <w:r>
        <w:rPr>
          <w:rFonts w:ascii="Arial" w:hAnsi="Arial" w:cs="Arial"/>
          <w:sz w:val="24"/>
          <w:szCs w:val="24"/>
          <w:highlight w:val="none"/>
          <w:lang w:val="pt-BR"/>
        </w:rPr>
        <w:t>;</w:t>
      </w:r>
    </w:p>
    <w:p>
      <w:pPr>
        <w:numPr>
          <w:ilvl w:val="0"/>
          <w:numId w:val="35"/>
        </w:numPr>
        <w:tabs>
          <w:tab w:val="left" w:pos="759"/>
          <w:tab w:val="left" w:pos="760"/>
        </w:tabs>
        <w:spacing w:line="360" w:lineRule="auto"/>
        <w:ind w:left="695" w:right="143" w:hanging="596"/>
        <w:jc w:val="both"/>
        <w:rPr>
          <w:rFonts w:ascii="Arial" w:hAnsi="Arial" w:eastAsia="Times New Roman" w:cs="Arial"/>
          <w:sz w:val="24"/>
          <w:szCs w:val="24"/>
          <w:highlight w:val="none"/>
        </w:rPr>
      </w:pPr>
      <w:r>
        <w:rPr>
          <w:rFonts w:ascii="Arial" w:hAnsi="Arial" w:cs="Arial"/>
          <w:sz w:val="24"/>
          <w:szCs w:val="24"/>
          <w:highlight w:val="none"/>
        </w:rPr>
        <w:t>A sala de aula será higienizada, para que os demais alunos possam continuar frequentando a Escola</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35"/>
        </w:numPr>
        <w:tabs>
          <w:tab w:val="left" w:pos="759"/>
          <w:tab w:val="left" w:pos="760"/>
        </w:tabs>
        <w:spacing w:line="360" w:lineRule="auto"/>
        <w:ind w:left="695" w:right="143" w:hanging="596"/>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p>
    <w:p>
      <w:pPr>
        <w:tabs>
          <w:tab w:val="left" w:pos="759"/>
          <w:tab w:val="left" w:pos="760"/>
        </w:tabs>
        <w:spacing w:line="360" w:lineRule="auto"/>
        <w:ind w:right="143" w:firstLine="0"/>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15 - ALIMENTAÇÃO ESCOLAR</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pStyle w:val="18"/>
        <w:numPr>
          <w:ilvl w:val="0"/>
          <w:numId w:val="36"/>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pStyle w:val="18"/>
        <w:numPr>
          <w:ilvl w:val="0"/>
          <w:numId w:val="36"/>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pStyle w:val="18"/>
        <w:numPr>
          <w:ilvl w:val="0"/>
          <w:numId w:val="36"/>
        </w:numPr>
        <w:spacing w:line="360" w:lineRule="auto"/>
        <w:ind w:left="426" w:hanging="360"/>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pStyle w:val="18"/>
        <w:numPr>
          <w:ilvl w:val="0"/>
          <w:numId w:val="37"/>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16 - MAPEAMENTO E CONTROLE</w:t>
      </w:r>
    </w:p>
    <w:p>
      <w:pPr>
        <w:spacing w:line="360" w:lineRule="auto"/>
        <w:ind w:firstLine="567"/>
        <w:jc w:val="both"/>
        <w:rPr>
          <w:rFonts w:ascii="Arial" w:hAnsi="Arial" w:cs="Arial"/>
          <w:b/>
          <w:sz w:val="24"/>
          <w:szCs w:val="24"/>
          <w:highlight w:val="none"/>
        </w:rPr>
      </w:pPr>
    </w:p>
    <w:p>
      <w:pPr>
        <w:numPr>
          <w:ilvl w:val="0"/>
          <w:numId w:val="38"/>
        </w:numPr>
        <w:tabs>
          <w:tab w:val="left" w:pos="696"/>
        </w:tabs>
        <w:spacing w:line="360" w:lineRule="auto"/>
        <w:ind w:left="695" w:right="158" w:hanging="596"/>
        <w:jc w:val="both"/>
        <w:rPr>
          <w:rFonts w:ascii="Arial" w:hAnsi="Arial" w:eastAsia="Times New Roman" w:cs="Arial"/>
          <w:sz w:val="24"/>
          <w:szCs w:val="24"/>
          <w:highlight w:val="none"/>
        </w:rPr>
      </w:pPr>
      <w:r>
        <w:rPr>
          <w:rFonts w:ascii="Arial" w:hAnsi="Arial" w:eastAsia="Times New Roman" w:cs="Arial"/>
          <w:spacing w:val="5"/>
          <w:sz w:val="24"/>
          <w:szCs w:val="24"/>
          <w:highlight w:val="none"/>
        </w:rPr>
        <w:t xml:space="preserve">Identificar </w:t>
      </w:r>
      <w:r>
        <w:rPr>
          <w:rFonts w:ascii="Arial" w:hAnsi="Arial" w:eastAsia="Times New Roman" w:cs="Arial"/>
          <w:sz w:val="24"/>
          <w:szCs w:val="24"/>
          <w:highlight w:val="none"/>
        </w:rPr>
        <w:t xml:space="preserve">os </w:t>
      </w:r>
      <w:r>
        <w:rPr>
          <w:rFonts w:ascii="Arial" w:hAnsi="Arial" w:eastAsia="Times New Roman" w:cs="Arial"/>
          <w:spacing w:val="5"/>
          <w:sz w:val="24"/>
          <w:szCs w:val="24"/>
          <w:highlight w:val="none"/>
        </w:rPr>
        <w:t xml:space="preserve">estudantes e funcionários </w:t>
      </w:r>
      <w:r>
        <w:rPr>
          <w:rFonts w:ascii="Arial" w:hAnsi="Arial" w:eastAsia="Times New Roman" w:cs="Arial"/>
          <w:spacing w:val="3"/>
          <w:sz w:val="24"/>
          <w:szCs w:val="24"/>
          <w:highlight w:val="none"/>
        </w:rPr>
        <w:t xml:space="preserve">que </w:t>
      </w:r>
      <w:r>
        <w:rPr>
          <w:rFonts w:ascii="Arial" w:hAnsi="Arial" w:eastAsia="Times New Roman" w:cs="Arial"/>
          <w:sz w:val="24"/>
          <w:szCs w:val="24"/>
          <w:highlight w:val="none"/>
        </w:rPr>
        <w:t xml:space="preserve">se </w:t>
      </w:r>
      <w:r>
        <w:rPr>
          <w:rFonts w:ascii="Arial" w:hAnsi="Arial" w:eastAsia="Times New Roman" w:cs="Arial"/>
          <w:spacing w:val="5"/>
          <w:sz w:val="24"/>
          <w:szCs w:val="24"/>
          <w:highlight w:val="none"/>
        </w:rPr>
        <w:t xml:space="preserve">enquadram </w:t>
      </w:r>
      <w:r>
        <w:rPr>
          <w:rFonts w:ascii="Arial" w:hAnsi="Arial" w:eastAsia="Times New Roman" w:cs="Arial"/>
          <w:sz w:val="24"/>
          <w:szCs w:val="24"/>
          <w:highlight w:val="none"/>
        </w:rPr>
        <w:t xml:space="preserve">em </w:t>
      </w:r>
      <w:r>
        <w:rPr>
          <w:rFonts w:ascii="Arial" w:hAnsi="Arial" w:eastAsia="Times New Roman" w:cs="Arial"/>
          <w:spacing w:val="4"/>
          <w:sz w:val="24"/>
          <w:szCs w:val="24"/>
          <w:highlight w:val="none"/>
        </w:rPr>
        <w:t xml:space="preserve">grupo </w:t>
      </w:r>
      <w:r>
        <w:rPr>
          <w:rFonts w:ascii="Arial" w:hAnsi="Arial" w:eastAsia="Times New Roman" w:cs="Arial"/>
          <w:sz w:val="24"/>
          <w:szCs w:val="24"/>
          <w:highlight w:val="none"/>
        </w:rPr>
        <w:t xml:space="preserve">de </w:t>
      </w:r>
      <w:r>
        <w:rPr>
          <w:rFonts w:ascii="Arial" w:hAnsi="Arial" w:eastAsia="Times New Roman" w:cs="Arial"/>
          <w:spacing w:val="3"/>
          <w:sz w:val="24"/>
          <w:szCs w:val="24"/>
          <w:highlight w:val="none"/>
        </w:rPr>
        <w:t>risco.</w:t>
      </w:r>
    </w:p>
    <w:p>
      <w:pPr>
        <w:numPr>
          <w:ilvl w:val="0"/>
          <w:numId w:val="38"/>
        </w:numPr>
        <w:tabs>
          <w:tab w:val="left" w:pos="696"/>
        </w:tabs>
        <w:spacing w:line="360" w:lineRule="auto"/>
        <w:ind w:left="695" w:right="136" w:hanging="596"/>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 Levantar </w:t>
      </w:r>
      <w:r>
        <w:rPr>
          <w:rFonts w:ascii="Arial" w:hAnsi="Arial" w:eastAsia="Times New Roman" w:cs="Arial"/>
          <w:spacing w:val="2"/>
          <w:sz w:val="24"/>
          <w:szCs w:val="24"/>
          <w:highlight w:val="none"/>
        </w:rPr>
        <w:t xml:space="preserve">previamente </w:t>
      </w:r>
      <w:r>
        <w:rPr>
          <w:rFonts w:ascii="Arial" w:hAnsi="Arial" w:eastAsia="Times New Roman" w:cs="Arial"/>
          <w:sz w:val="24"/>
          <w:szCs w:val="24"/>
          <w:highlight w:val="none"/>
        </w:rPr>
        <w:t xml:space="preserve">o </w:t>
      </w:r>
      <w:r>
        <w:rPr>
          <w:rFonts w:ascii="Arial" w:hAnsi="Arial" w:eastAsia="Times New Roman" w:cs="Arial"/>
          <w:spacing w:val="2"/>
          <w:sz w:val="24"/>
          <w:szCs w:val="24"/>
          <w:highlight w:val="none"/>
        </w:rPr>
        <w:t xml:space="preserve">número </w:t>
      </w:r>
      <w:r>
        <w:rPr>
          <w:rFonts w:ascii="Arial" w:hAnsi="Arial" w:eastAsia="Times New Roman" w:cs="Arial"/>
          <w:sz w:val="24"/>
          <w:szCs w:val="24"/>
          <w:highlight w:val="none"/>
        </w:rPr>
        <w:t>de estudantes e funcionários que constituem grupo de risco</w:t>
      </w:r>
      <w:r>
        <w:rPr>
          <w:rFonts w:ascii="Arial" w:hAnsi="Arial" w:eastAsia="Times New Roman" w:cs="Arial"/>
          <w:spacing w:val="3"/>
          <w:sz w:val="24"/>
          <w:szCs w:val="24"/>
          <w:highlight w:val="none"/>
        </w:rPr>
        <w:t xml:space="preserve"> que exercerão suas atividades em regime remoto/home office;</w:t>
      </w:r>
    </w:p>
    <w:p>
      <w:pPr>
        <w:numPr>
          <w:ilvl w:val="0"/>
          <w:numId w:val="38"/>
        </w:numPr>
        <w:tabs>
          <w:tab w:val="left" w:pos="696"/>
        </w:tabs>
        <w:spacing w:line="360" w:lineRule="auto"/>
        <w:ind w:left="695" w:right="165" w:hanging="596"/>
        <w:jc w:val="both"/>
        <w:rPr>
          <w:rFonts w:ascii="Arial" w:hAnsi="Arial" w:eastAsia="Times New Roman" w:cs="Arial"/>
          <w:sz w:val="24"/>
          <w:szCs w:val="24"/>
          <w:highlight w:val="none"/>
        </w:rPr>
      </w:pPr>
      <w:r>
        <w:rPr>
          <w:rFonts w:ascii="Arial" w:hAnsi="Arial" w:eastAsia="Times New Roman" w:cs="Arial"/>
          <w:sz w:val="24"/>
          <w:szCs w:val="24"/>
          <w:highlight w:val="none"/>
        </w:rPr>
        <w:t>Mapear os estudantes que não tiveram acesso às atividades não presenciais e daqueles que tiveram o acesso, mas não realizaram as atividades</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 xml:space="preserve">propostas; </w:t>
      </w:r>
    </w:p>
    <w:p>
      <w:pPr>
        <w:numPr>
          <w:ilvl w:val="0"/>
          <w:numId w:val="38"/>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Levantar</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previamente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os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professores</w:t>
      </w:r>
      <w:r>
        <w:rPr>
          <w:rFonts w:ascii="Arial" w:hAnsi="Arial" w:eastAsia="Times New Roman" w:cs="Arial"/>
          <w:spacing w:val="-19"/>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21"/>
          <w:sz w:val="24"/>
          <w:szCs w:val="24"/>
          <w:highlight w:val="none"/>
        </w:rPr>
        <w:t xml:space="preserve"> </w:t>
      </w:r>
      <w:r>
        <w:rPr>
          <w:rFonts w:ascii="Arial" w:hAnsi="Arial" w:eastAsia="Times New Roman" w:cs="Arial"/>
          <w:sz w:val="24"/>
          <w:szCs w:val="24"/>
          <w:highlight w:val="none"/>
        </w:rPr>
        <w:t>demais</w:t>
      </w:r>
      <w:r>
        <w:rPr>
          <w:rFonts w:ascii="Arial" w:hAnsi="Arial" w:eastAsia="Times New Roman" w:cs="Arial"/>
          <w:spacing w:val="-20"/>
          <w:sz w:val="24"/>
          <w:szCs w:val="24"/>
          <w:highlight w:val="none"/>
        </w:rPr>
        <w:t xml:space="preserve"> </w:t>
      </w:r>
      <w:r>
        <w:rPr>
          <w:rFonts w:ascii="Arial" w:hAnsi="Arial" w:eastAsia="Times New Roman" w:cs="Arial"/>
          <w:spacing w:val="2"/>
          <w:sz w:val="24"/>
          <w:szCs w:val="24"/>
          <w:highlight w:val="none"/>
        </w:rPr>
        <w:t>funcionários</w:t>
      </w:r>
      <w:r>
        <w:rPr>
          <w:rFonts w:ascii="Arial" w:hAnsi="Arial" w:eastAsia="Times New Roman" w:cs="Arial"/>
          <w:spacing w:val="-16"/>
          <w:sz w:val="24"/>
          <w:szCs w:val="24"/>
          <w:highlight w:val="none"/>
        </w:rPr>
        <w:t xml:space="preserve"> </w:t>
      </w:r>
      <w:r>
        <w:rPr>
          <w:rFonts w:ascii="Arial" w:hAnsi="Arial" w:eastAsia="Times New Roman" w:cs="Arial"/>
          <w:sz w:val="24"/>
          <w:szCs w:val="24"/>
          <w:highlight w:val="none"/>
        </w:rPr>
        <w:t>que</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constituem</w:t>
      </w:r>
      <w:r>
        <w:rPr>
          <w:rFonts w:ascii="Arial" w:hAnsi="Arial" w:eastAsia="Times New Roman" w:cs="Arial"/>
          <w:spacing w:val="11"/>
          <w:sz w:val="24"/>
          <w:szCs w:val="24"/>
          <w:highlight w:val="none"/>
        </w:rPr>
        <w:t xml:space="preserve"> </w:t>
      </w:r>
      <w:r>
        <w:rPr>
          <w:rFonts w:ascii="Arial" w:hAnsi="Arial" w:eastAsia="Times New Roman" w:cs="Arial"/>
          <w:sz w:val="24"/>
          <w:szCs w:val="24"/>
          <w:highlight w:val="none"/>
        </w:rPr>
        <w:t>grupo</w:t>
      </w:r>
      <w:r>
        <w:rPr>
          <w:rFonts w:ascii="Arial" w:hAnsi="Arial" w:eastAsia="Times New Roman" w:cs="Arial"/>
          <w:spacing w:val="18"/>
          <w:sz w:val="24"/>
          <w:szCs w:val="24"/>
          <w:highlight w:val="none"/>
        </w:rPr>
        <w:t xml:space="preserve"> </w:t>
      </w:r>
      <w:r>
        <w:rPr>
          <w:rFonts w:ascii="Arial" w:hAnsi="Arial" w:eastAsia="Times New Roman" w:cs="Arial"/>
          <w:sz w:val="24"/>
          <w:szCs w:val="24"/>
          <w:highlight w:val="none"/>
        </w:rPr>
        <w:t>de risco.</w:t>
      </w:r>
    </w:p>
    <w:p>
      <w:pPr>
        <w:numPr>
          <w:ilvl w:val="0"/>
          <w:numId w:val="38"/>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8"/>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numPr>
          <w:ilvl w:val="0"/>
          <w:numId w:val="0"/>
        </w:numPr>
        <w:tabs>
          <w:tab w:val="left" w:pos="696"/>
        </w:tabs>
        <w:spacing w:line="360" w:lineRule="auto"/>
        <w:ind w:left="99" w:firstLine="0"/>
        <w:jc w:val="both"/>
        <w:rPr>
          <w:rFonts w:ascii="Arial" w:hAnsi="Arial" w:eastAsia="Times New Roman"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17 - BUSCA ATIVA </w:t>
      </w:r>
    </w:p>
    <w:p>
      <w:pPr>
        <w:spacing w:line="360" w:lineRule="auto"/>
        <w:ind w:firstLine="567"/>
        <w:jc w:val="both"/>
        <w:rPr>
          <w:rFonts w:ascii="Arial" w:hAnsi="Arial" w:cs="Arial"/>
          <w:b/>
          <w:sz w:val="24"/>
          <w:szCs w:val="24"/>
          <w:highlight w:val="none"/>
        </w:rPr>
      </w:pPr>
    </w:p>
    <w:p>
      <w:pPr>
        <w:pStyle w:val="6"/>
        <w:spacing w:before="141" w:after="0" w:line="360" w:lineRule="auto"/>
        <w:ind w:left="612" w:right="327" w:firstLine="696"/>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Busca Ativa é uma ferramenta de controle e acompanhamento da frequência escolar de cada estudante matriculado na Unidade Escolar, criada pela parceria entre MPSC </w:t>
      </w:r>
      <w:r>
        <w:rPr>
          <w:rFonts w:ascii="Arial" w:hAnsi="Arial" w:cs="Arial"/>
          <w:sz w:val="24"/>
          <w:szCs w:val="24"/>
          <w:highlight w:val="none"/>
          <w:shd w:val="clear" w:fill="auto"/>
        </w:rPr>
        <w:t xml:space="preserve">e UNDIME/SC, </w:t>
      </w:r>
      <w:r>
        <w:rPr>
          <w:rFonts w:ascii="Arial" w:hAnsi="Arial" w:cs="Arial"/>
          <w:sz w:val="24"/>
          <w:szCs w:val="24"/>
          <w:highlight w:val="none"/>
        </w:rPr>
        <w:t>e tem por objetivo combater a evasão escolar.</w:t>
      </w:r>
    </w:p>
    <w:p>
      <w:pPr>
        <w:pStyle w:val="6"/>
        <w:spacing w:line="275" w:lineRule="exact"/>
        <w:ind w:left="1308" w:firstLine="0"/>
        <w:jc w:val="both"/>
        <w:rPr>
          <w:rFonts w:ascii="Arial" w:hAnsi="Arial" w:cs="Arial"/>
          <w:sz w:val="24"/>
          <w:szCs w:val="24"/>
          <w:highlight w:val="none"/>
        </w:rPr>
      </w:pPr>
      <w:r>
        <w:rPr>
          <w:rFonts w:ascii="Arial" w:hAnsi="Arial" w:cs="Arial"/>
          <w:sz w:val="24"/>
          <w:szCs w:val="24"/>
          <w:highlight w:val="none"/>
        </w:rPr>
        <w:t>A busca ativa é feita quando estudantes não apresentam uma atividade proposta</w:t>
      </w:r>
    </w:p>
    <w:p>
      <w:pPr>
        <w:pStyle w:val="6"/>
        <w:spacing w:before="91" w:after="0" w:line="360" w:lineRule="auto"/>
        <w:ind w:left="612" w:right="252" w:firstLine="0"/>
        <w:jc w:val="both"/>
        <w:rPr>
          <w:rFonts w:ascii="Arial" w:hAnsi="Arial" w:cs="Arial"/>
          <w:sz w:val="24"/>
          <w:szCs w:val="24"/>
          <w:highlight w:val="none"/>
        </w:rPr>
      </w:pPr>
      <w:r>
        <w:rPr>
          <w:rFonts w:ascii="Arial" w:hAnsi="Arial" w:cs="Arial"/>
          <w:sz w:val="24"/>
          <w:szCs w:val="24"/>
          <w:highlight w:val="none"/>
        </w:rPr>
        <w:t>pelos professores ou pela escola a partir de sete dias úteis depois do prazo estabelecido. As unidades escolares, por meio de seus diretores ou equipes pedagógicas, preenchem formulários individuais para cada aluno.</w:t>
      </w:r>
    </w:p>
    <w:p>
      <w:pPr>
        <w:pStyle w:val="6"/>
        <w:spacing w:line="275" w:lineRule="exact"/>
        <w:ind w:left="1308" w:firstLine="0"/>
        <w:jc w:val="both"/>
        <w:rPr>
          <w:rFonts w:ascii="Arial" w:hAnsi="Arial" w:cs="Arial"/>
          <w:sz w:val="24"/>
          <w:szCs w:val="24"/>
          <w:highlight w:val="none"/>
        </w:rPr>
      </w:pPr>
      <w:r>
        <w:rPr>
          <w:rFonts w:ascii="Arial" w:hAnsi="Arial" w:cs="Arial"/>
          <w:sz w:val="24"/>
          <w:szCs w:val="24"/>
          <w:highlight w:val="none"/>
        </w:rPr>
        <w:t>As principais funções da ferramenta são:</w:t>
      </w:r>
    </w:p>
    <w:p>
      <w:pPr>
        <w:pStyle w:val="18"/>
        <w:numPr>
          <w:ilvl w:val="2"/>
          <w:numId w:val="39"/>
        </w:numPr>
        <w:tabs>
          <w:tab w:val="left" w:pos="1746"/>
        </w:tabs>
        <w:spacing w:before="138" w:after="0"/>
        <w:ind w:left="1745" w:hanging="246"/>
        <w:jc w:val="both"/>
        <w:rPr>
          <w:rFonts w:ascii="Arial" w:hAnsi="Arial" w:cs="Arial"/>
          <w:sz w:val="24"/>
          <w:szCs w:val="24"/>
          <w:highlight w:val="none"/>
        </w:rPr>
      </w:pPr>
      <w:r>
        <w:rPr>
          <w:rFonts w:ascii="Arial" w:hAnsi="Arial" w:cs="Arial"/>
          <w:sz w:val="24"/>
          <w:szCs w:val="24"/>
          <w:highlight w:val="none"/>
        </w:rPr>
        <w:t>conhecer a realidade dos</w:t>
      </w:r>
      <w:r>
        <w:rPr>
          <w:rFonts w:ascii="Arial" w:hAnsi="Arial" w:cs="Arial"/>
          <w:spacing w:val="-9"/>
          <w:sz w:val="24"/>
          <w:szCs w:val="24"/>
          <w:highlight w:val="none"/>
        </w:rPr>
        <w:t xml:space="preserve"> </w:t>
      </w:r>
      <w:r>
        <w:rPr>
          <w:rFonts w:ascii="Arial" w:hAnsi="Arial" w:cs="Arial"/>
          <w:sz w:val="24"/>
          <w:szCs w:val="24"/>
          <w:highlight w:val="none"/>
        </w:rPr>
        <w:t>estudantes,</w:t>
      </w:r>
    </w:p>
    <w:p>
      <w:pPr>
        <w:pStyle w:val="18"/>
        <w:numPr>
          <w:ilvl w:val="2"/>
          <w:numId w:val="39"/>
        </w:numPr>
        <w:tabs>
          <w:tab w:val="left" w:pos="1746"/>
        </w:tabs>
        <w:spacing w:before="136" w:after="0"/>
        <w:ind w:left="1745" w:hanging="246"/>
        <w:jc w:val="both"/>
        <w:rPr>
          <w:rFonts w:ascii="Arial" w:hAnsi="Arial" w:cs="Arial"/>
          <w:sz w:val="24"/>
          <w:szCs w:val="24"/>
          <w:highlight w:val="none"/>
        </w:rPr>
      </w:pPr>
      <w:r>
        <w:rPr>
          <w:rFonts w:ascii="Arial" w:hAnsi="Arial" w:cs="Arial"/>
          <w:sz w:val="24"/>
          <w:szCs w:val="24"/>
          <w:highlight w:val="none"/>
        </w:rPr>
        <w:t>identificar necessidades e demandas das famílias e dos</w:t>
      </w:r>
      <w:r>
        <w:rPr>
          <w:rFonts w:ascii="Arial" w:hAnsi="Arial" w:cs="Arial"/>
          <w:spacing w:val="-23"/>
          <w:sz w:val="24"/>
          <w:szCs w:val="24"/>
          <w:highlight w:val="none"/>
        </w:rPr>
        <w:t xml:space="preserve"> </w:t>
      </w:r>
      <w:r>
        <w:rPr>
          <w:rFonts w:ascii="Arial" w:hAnsi="Arial" w:cs="Arial"/>
          <w:sz w:val="24"/>
          <w:szCs w:val="24"/>
          <w:highlight w:val="none"/>
        </w:rPr>
        <w:t>territórios,</w:t>
      </w:r>
    </w:p>
    <w:p>
      <w:pPr>
        <w:pStyle w:val="18"/>
        <w:numPr>
          <w:ilvl w:val="2"/>
          <w:numId w:val="39"/>
        </w:numPr>
        <w:tabs>
          <w:tab w:val="left" w:pos="1746"/>
        </w:tabs>
        <w:spacing w:before="97" w:after="0" w:line="343" w:lineRule="auto"/>
        <w:ind w:left="1745" w:right="329" w:hanging="245"/>
        <w:jc w:val="both"/>
        <w:rPr>
          <w:rFonts w:ascii="Arial" w:hAnsi="Arial" w:cs="Arial"/>
          <w:sz w:val="24"/>
          <w:szCs w:val="24"/>
          <w:highlight w:val="none"/>
        </w:rPr>
      </w:pPr>
      <w:r>
        <w:rPr>
          <w:rFonts w:ascii="Arial" w:hAnsi="Arial" w:cs="Arial"/>
          <w:sz w:val="24"/>
          <w:szCs w:val="24"/>
          <w:highlight w:val="none"/>
        </w:rPr>
        <w:t>manter o vínculo com a escola e auxiliar no planejamento de ações da rede socioassistencial e educacional para a prevenção da evasão</w:t>
      </w:r>
      <w:r>
        <w:rPr>
          <w:rFonts w:ascii="Arial" w:hAnsi="Arial" w:cs="Arial"/>
          <w:spacing w:val="-28"/>
          <w:sz w:val="24"/>
          <w:szCs w:val="24"/>
          <w:highlight w:val="none"/>
        </w:rPr>
        <w:t xml:space="preserve"> </w:t>
      </w:r>
      <w:r>
        <w:rPr>
          <w:rFonts w:ascii="Arial" w:hAnsi="Arial" w:cs="Arial"/>
          <w:sz w:val="24"/>
          <w:szCs w:val="24"/>
          <w:highlight w:val="none"/>
        </w:rPr>
        <w:t>escolar.</w:t>
      </w:r>
    </w:p>
    <w:p>
      <w:pPr>
        <w:pStyle w:val="18"/>
        <w:numPr>
          <w:ilvl w:val="2"/>
          <w:numId w:val="39"/>
        </w:numPr>
        <w:tabs>
          <w:tab w:val="left" w:pos="1746"/>
        </w:tabs>
        <w:spacing w:before="17" w:after="0" w:line="350" w:lineRule="auto"/>
        <w:ind w:left="1745" w:right="331" w:hanging="245"/>
        <w:jc w:val="both"/>
        <w:rPr>
          <w:rFonts w:ascii="Arial" w:hAnsi="Arial" w:cs="Arial"/>
          <w:sz w:val="24"/>
          <w:szCs w:val="24"/>
          <w:highlight w:val="none"/>
        </w:rPr>
      </w:pPr>
      <w:r>
        <w:rPr>
          <w:rFonts w:ascii="Arial" w:hAnsi="Arial" w:cs="Arial"/>
          <w:sz w:val="24"/>
          <w:szCs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w:t>
      </w:r>
      <w:r>
        <w:rPr>
          <w:rFonts w:ascii="Arial" w:hAnsi="Arial" w:cs="Arial"/>
          <w:spacing w:val="-12"/>
          <w:sz w:val="24"/>
          <w:szCs w:val="24"/>
          <w:highlight w:val="none"/>
        </w:rPr>
        <w:t xml:space="preserve"> </w:t>
      </w:r>
      <w:r>
        <w:rPr>
          <w:rFonts w:ascii="Arial" w:hAnsi="Arial" w:cs="Arial"/>
          <w:sz w:val="24"/>
          <w:szCs w:val="24"/>
          <w:highlight w:val="none"/>
        </w:rPr>
        <w:t>caso.</w:t>
      </w:r>
    </w:p>
    <w:p>
      <w:pPr>
        <w:pStyle w:val="6"/>
        <w:spacing w:line="360" w:lineRule="auto"/>
        <w:ind w:left="711" w:right="314" w:firstLine="597"/>
        <w:jc w:val="both"/>
        <w:rPr>
          <w:rFonts w:ascii="Arial" w:hAnsi="Arial" w:cs="Arial"/>
          <w:sz w:val="24"/>
          <w:szCs w:val="24"/>
          <w:highlight w:val="none"/>
        </w:rPr>
      </w:pPr>
      <w:r>
        <w:rPr>
          <w:rFonts w:ascii="Arial" w:hAnsi="Arial" w:cs="Arial"/>
          <w:sz w:val="24"/>
          <w:szCs w:val="24"/>
          <w:highlight w:val="none"/>
        </w:rPr>
        <w:t>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w:t>
      </w:r>
    </w:p>
    <w:p>
      <w:pPr>
        <w:pStyle w:val="18"/>
        <w:numPr>
          <w:ilvl w:val="0"/>
          <w:numId w:val="40"/>
        </w:numPr>
        <w:tabs>
          <w:tab w:val="left" w:pos="1309"/>
        </w:tabs>
        <w:spacing w:line="360" w:lineRule="auto"/>
        <w:ind w:left="1332" w:right="322" w:hanging="360"/>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 Será estabelecida a presença ao estudante que desenvolver e entregar as atividades propostas pelo professor e àquele que frequentar o atendimento presencial do Sistema Híbrido  de</w:t>
      </w:r>
      <w:r>
        <w:rPr>
          <w:rFonts w:ascii="Arial" w:hAnsi="Arial" w:cs="Arial"/>
          <w:spacing w:val="-5"/>
          <w:sz w:val="24"/>
          <w:szCs w:val="24"/>
          <w:highlight w:val="none"/>
        </w:rPr>
        <w:t xml:space="preserve"> </w:t>
      </w:r>
      <w:r>
        <w:rPr>
          <w:rFonts w:ascii="Arial" w:hAnsi="Arial" w:cs="Arial"/>
          <w:sz w:val="24"/>
          <w:szCs w:val="24"/>
          <w:highlight w:val="none"/>
        </w:rPr>
        <w:t>Ensino;</w:t>
      </w:r>
    </w:p>
    <w:p>
      <w:pPr>
        <w:pStyle w:val="18"/>
        <w:numPr>
          <w:ilvl w:val="0"/>
          <w:numId w:val="40"/>
        </w:numPr>
        <w:tabs>
          <w:tab w:val="left" w:pos="1309"/>
        </w:tabs>
        <w:spacing w:before="2" w:after="0" w:line="360" w:lineRule="auto"/>
        <w:ind w:left="1332" w:right="353" w:hanging="360"/>
        <w:jc w:val="both"/>
        <w:rPr>
          <w:rFonts w:ascii="Arial" w:hAnsi="Arial" w:cs="Arial"/>
          <w:sz w:val="24"/>
          <w:szCs w:val="24"/>
          <w:highlight w:val="none"/>
        </w:rPr>
      </w:pPr>
      <w:r>
        <w:rPr>
          <w:rFonts w:ascii="Arial" w:hAnsi="Arial" w:cs="Arial"/>
          <w:sz w:val="24"/>
          <w:szCs w:val="24"/>
          <w:highlight w:val="none"/>
        </w:rPr>
        <w:t>Monitorar a frequência dos estudantes, principalmente os que estiverem em atendimento remoto no Sistema Híbrido de Ensino e registrar no sistema de gestão de dados</w:t>
      </w:r>
      <w:r>
        <w:rPr>
          <w:rFonts w:ascii="Arial" w:hAnsi="Arial" w:cs="Arial"/>
          <w:spacing w:val="-5"/>
          <w:sz w:val="24"/>
          <w:szCs w:val="24"/>
          <w:highlight w:val="none"/>
        </w:rPr>
        <w:t xml:space="preserve"> </w:t>
      </w:r>
      <w:r>
        <w:rPr>
          <w:rFonts w:ascii="Arial" w:hAnsi="Arial" w:cs="Arial"/>
          <w:sz w:val="24"/>
          <w:szCs w:val="24"/>
          <w:highlight w:val="none"/>
        </w:rPr>
        <w:t>escolares;</w:t>
      </w:r>
    </w:p>
    <w:p>
      <w:pPr>
        <w:pStyle w:val="18"/>
        <w:numPr>
          <w:ilvl w:val="0"/>
          <w:numId w:val="40"/>
        </w:numPr>
        <w:tabs>
          <w:tab w:val="left" w:pos="1309"/>
        </w:tabs>
        <w:spacing w:line="360" w:lineRule="auto"/>
        <w:ind w:left="1332" w:right="362" w:hanging="360"/>
        <w:jc w:val="both"/>
        <w:rPr>
          <w:rFonts w:ascii="Arial" w:hAnsi="Arial" w:cs="Arial"/>
          <w:sz w:val="24"/>
          <w:szCs w:val="24"/>
          <w:highlight w:val="none"/>
        </w:rPr>
      </w:pPr>
      <w:r>
        <w:rPr>
          <w:rFonts w:ascii="Arial" w:hAnsi="Arial" w:cs="Arial"/>
          <w:sz w:val="24"/>
          <w:szCs w:val="24"/>
          <w:highlight w:val="none"/>
        </w:rPr>
        <w:t>Realizar a busca ativa dos estudantes que não retornaram para as atividades presenciais e/ou não está realizando e entregando as atividades pedagógicas no sistema ou através de meio físico na unidade</w:t>
      </w:r>
      <w:r>
        <w:rPr>
          <w:rFonts w:ascii="Arial" w:hAnsi="Arial" w:cs="Arial"/>
          <w:spacing w:val="-25"/>
          <w:sz w:val="24"/>
          <w:szCs w:val="24"/>
          <w:highlight w:val="none"/>
        </w:rPr>
        <w:t xml:space="preserve"> </w:t>
      </w:r>
      <w:r>
        <w:rPr>
          <w:rFonts w:ascii="Arial" w:hAnsi="Arial" w:cs="Arial"/>
          <w:sz w:val="24"/>
          <w:szCs w:val="24"/>
          <w:highlight w:val="none"/>
        </w:rPr>
        <w:t>escolar;</w:t>
      </w:r>
    </w:p>
    <w:p>
      <w:pPr>
        <w:pStyle w:val="18"/>
        <w:numPr>
          <w:ilvl w:val="0"/>
          <w:numId w:val="40"/>
        </w:numPr>
        <w:tabs>
          <w:tab w:val="left" w:pos="1309"/>
        </w:tabs>
        <w:ind w:left="1308" w:hanging="337"/>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w:t>
      </w:r>
      <w:r>
        <w:rPr>
          <w:rFonts w:ascii="Arial" w:hAnsi="Arial" w:cs="Arial"/>
          <w:spacing w:val="-12"/>
          <w:sz w:val="24"/>
          <w:szCs w:val="24"/>
          <w:highlight w:val="none"/>
        </w:rPr>
        <w:t xml:space="preserve"> </w:t>
      </w:r>
      <w:r>
        <w:rPr>
          <w:rFonts w:ascii="Arial" w:hAnsi="Arial" w:cs="Arial"/>
          <w:spacing w:val="-4"/>
          <w:sz w:val="24"/>
          <w:szCs w:val="24"/>
          <w:highlight w:val="none"/>
        </w:rPr>
        <w:t>propostas;</w:t>
      </w:r>
    </w:p>
    <w:p>
      <w:pPr>
        <w:pStyle w:val="18"/>
        <w:numPr>
          <w:ilvl w:val="0"/>
          <w:numId w:val="40"/>
        </w:numPr>
        <w:tabs>
          <w:tab w:val="left" w:pos="1333"/>
        </w:tabs>
        <w:spacing w:before="137" w:after="0" w:line="360" w:lineRule="auto"/>
        <w:ind w:left="1332" w:right="403" w:hanging="360"/>
        <w:jc w:val="both"/>
        <w:rPr>
          <w:rFonts w:ascii="Arial" w:hAnsi="Arial" w:cs="Arial"/>
          <w:sz w:val="24"/>
          <w:szCs w:val="24"/>
          <w:highlight w:val="none"/>
        </w:rPr>
      </w:pPr>
      <w:r>
        <w:rPr>
          <w:rFonts w:ascii="Arial" w:hAnsi="Arial" w:cs="Arial"/>
          <w:sz w:val="24"/>
          <w:szCs w:val="24"/>
          <w:highlight w:val="none"/>
        </w:rPr>
        <w:t>Constatada a falta de participação do aluno nas atividades propostas pelo professor e/ou entrega de atividade proposta, a família e/ou responsável deverá ser comunicado pela Unidade Escolar, para entrega em novo prazo determinado pelo</w:t>
      </w:r>
      <w:r>
        <w:rPr>
          <w:rFonts w:ascii="Arial" w:hAnsi="Arial" w:cs="Arial"/>
          <w:spacing w:val="-2"/>
          <w:sz w:val="24"/>
          <w:szCs w:val="24"/>
          <w:highlight w:val="none"/>
        </w:rPr>
        <w:t xml:space="preserve"> </w:t>
      </w:r>
      <w:r>
        <w:rPr>
          <w:rFonts w:ascii="Arial" w:hAnsi="Arial" w:cs="Arial"/>
          <w:sz w:val="24"/>
          <w:szCs w:val="24"/>
          <w:highlight w:val="none"/>
        </w:rPr>
        <w:t>professor.</w:t>
      </w:r>
    </w:p>
    <w:p>
      <w:pPr>
        <w:pStyle w:val="18"/>
        <w:numPr>
          <w:ilvl w:val="0"/>
          <w:numId w:val="40"/>
        </w:numPr>
        <w:tabs>
          <w:tab w:val="left" w:pos="1309"/>
        </w:tabs>
        <w:spacing w:before="91" w:after="0" w:line="360" w:lineRule="auto"/>
        <w:ind w:left="1332" w:right="360" w:hanging="336"/>
        <w:jc w:val="both"/>
        <w:rPr>
          <w:rFonts w:ascii="Arial" w:hAnsi="Arial" w:cs="Arial"/>
          <w:sz w:val="24"/>
          <w:szCs w:val="24"/>
          <w:highlight w:val="none"/>
        </w:rPr>
      </w:pPr>
      <w:r>
        <w:rPr>
          <w:rFonts w:ascii="Arial" w:hAnsi="Arial" w:cs="Arial"/>
          <w:sz w:val="24"/>
          <w:szCs w:val="24"/>
          <w:highlight w:val="none"/>
        </w:rPr>
        <w:t>Mediante a não entrega da atividade proposta pelo professor subsequente ao novo prazo estabelecido e comunicado aos responsáveis pelo estudante, a Unidade Escolar deverá formalizar ação com registro no Programa</w:t>
      </w:r>
      <w:r>
        <w:rPr>
          <w:rFonts w:ascii="Arial" w:hAnsi="Arial" w:cs="Arial"/>
          <w:spacing w:val="42"/>
          <w:sz w:val="24"/>
          <w:szCs w:val="24"/>
          <w:highlight w:val="none"/>
        </w:rPr>
        <w:t xml:space="preserve"> </w:t>
      </w:r>
      <w:r>
        <w:rPr>
          <w:rFonts w:ascii="Arial" w:hAnsi="Arial" w:cs="Arial"/>
          <w:sz w:val="24"/>
          <w:szCs w:val="24"/>
          <w:highlight w:val="none"/>
        </w:rPr>
        <w:t>Apoia/Busca Ativa;</w:t>
      </w:r>
    </w:p>
    <w:p>
      <w:pPr>
        <w:pStyle w:val="18"/>
        <w:numPr>
          <w:ilvl w:val="0"/>
          <w:numId w:val="40"/>
        </w:numPr>
        <w:tabs>
          <w:tab w:val="left" w:pos="1309"/>
        </w:tabs>
        <w:spacing w:before="137" w:after="0" w:line="360" w:lineRule="auto"/>
        <w:ind w:left="1332" w:right="348" w:hanging="360"/>
        <w:jc w:val="both"/>
        <w:rPr>
          <w:rFonts w:ascii="Arial" w:hAnsi="Arial" w:cs="Arial"/>
          <w:sz w:val="24"/>
          <w:szCs w:val="24"/>
          <w:highlight w:val="none"/>
        </w:rPr>
      </w:pPr>
      <w:r>
        <w:rPr>
          <w:rFonts w:ascii="Arial" w:hAnsi="Arial" w:cs="Arial"/>
          <w:sz w:val="24"/>
          <w:szCs w:val="24"/>
          <w:highlight w:val="none"/>
        </w:rPr>
        <w:t>Preencher o formulário do Programa Busca Ativa/Programa Apoia, conforme orientações do setor</w:t>
      </w:r>
      <w:r>
        <w:rPr>
          <w:rFonts w:ascii="Arial" w:hAnsi="Arial" w:cs="Arial"/>
          <w:spacing w:val="-39"/>
          <w:sz w:val="24"/>
          <w:szCs w:val="24"/>
          <w:highlight w:val="none"/>
        </w:rPr>
        <w:t xml:space="preserve"> </w:t>
      </w:r>
      <w:r>
        <w:rPr>
          <w:rFonts w:ascii="Arial" w:hAnsi="Arial" w:cs="Arial"/>
          <w:sz w:val="24"/>
          <w:szCs w:val="24"/>
          <w:highlight w:val="none"/>
        </w:rPr>
        <w:t>responsável.</w:t>
      </w:r>
    </w:p>
    <w:p>
      <w:pPr>
        <w:pStyle w:val="18"/>
        <w:numPr>
          <w:ilvl w:val="0"/>
          <w:numId w:val="40"/>
        </w:numPr>
        <w:tabs>
          <w:tab w:val="left" w:pos="1309"/>
        </w:tabs>
        <w:spacing w:before="137" w:after="0" w:line="360" w:lineRule="auto"/>
        <w:ind w:left="1332" w:right="348" w:hanging="360"/>
        <w:jc w:val="both"/>
        <w:rPr>
          <w:highlight w:val="none"/>
          <w:shd w:val="clear" w:fill="auto"/>
        </w:rPr>
      </w:pPr>
      <w:r>
        <w:rPr>
          <w:rFonts w:ascii="Arial" w:hAnsi="Arial" w:cs="Arial"/>
          <w:sz w:val="24"/>
          <w:szCs w:val="24"/>
          <w:highlight w:val="none"/>
          <w:shd w:val="clear" w:fill="auto"/>
        </w:rPr>
        <w:t>Com o retorno das atividades presenciais, o Programa APOIA foi retomado no ano letivo de 2021, sendo gerido pelo Sistema APOIA on-line, complementando o Busca Ativa Escolar.</w:t>
      </w:r>
    </w:p>
    <w:p>
      <w:pPr>
        <w:pStyle w:val="18"/>
        <w:numPr>
          <w:ilvl w:val="0"/>
          <w:numId w:val="40"/>
        </w:numPr>
        <w:tabs>
          <w:tab w:val="left" w:pos="1309"/>
        </w:tabs>
        <w:spacing w:before="137" w:after="0" w:line="360" w:lineRule="auto"/>
        <w:ind w:left="1332" w:right="348" w:hanging="360"/>
        <w:jc w:val="both"/>
        <w:rPr>
          <w:highlight w:val="none"/>
          <w:shd w:val="clear" w:fill="auto"/>
        </w:rPr>
      </w:pPr>
      <w:r>
        <w:rPr>
          <w:rFonts w:ascii="Arial" w:hAnsi="Arial" w:cs="Arial"/>
          <w:sz w:val="24"/>
          <w:szCs w:val="24"/>
          <w:highlight w:val="none"/>
          <w:shd w:val="clear" w:fill="auto"/>
        </w:rPr>
        <w:t>Casos de estudantes registrados no Busca Ativa Escolar no ano de 2020 e que não retornaram às atividades escolares no ano de 2021, devem ser obrigatoriamente registrados no Sistema APOIA on-line.</w:t>
      </w:r>
    </w:p>
    <w:p>
      <w:pPr>
        <w:pStyle w:val="18"/>
        <w:numPr>
          <w:ilvl w:val="0"/>
          <w:numId w:val="0"/>
        </w:numPr>
        <w:tabs>
          <w:tab w:val="left" w:pos="696"/>
        </w:tabs>
        <w:spacing w:line="360" w:lineRule="auto"/>
        <w:ind w:left="220" w:firstLine="0"/>
        <w:jc w:val="both"/>
        <w:rPr>
          <w:rFonts w:ascii="Arial" w:hAnsi="Arial" w:cs="Arial"/>
          <w:sz w:val="24"/>
          <w:szCs w:val="24"/>
          <w:highlight w:val="none"/>
          <w:shd w:val="clear" w:fill="auto"/>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18 -</w:t>
      </w:r>
      <w:r>
        <w:rPr>
          <w:rFonts w:ascii="Arial" w:hAnsi="Arial" w:cs="Arial"/>
          <w:sz w:val="24"/>
          <w:szCs w:val="24"/>
          <w:highlight w:val="none"/>
        </w:rPr>
        <w:t xml:space="preserve">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pStyle w:val="18"/>
        <w:numPr>
          <w:ilvl w:val="0"/>
          <w:numId w:val="41"/>
        </w:numPr>
        <w:tabs>
          <w:tab w:val="left" w:pos="1333"/>
        </w:tabs>
        <w:spacing w:line="360" w:lineRule="auto"/>
        <w:ind w:left="1332" w:right="257" w:hanging="360"/>
        <w:jc w:val="both"/>
        <w:rPr>
          <w:rFonts w:ascii="Arial" w:hAnsi="Arial" w:cs="Arial"/>
          <w:sz w:val="24"/>
          <w:szCs w:val="24"/>
          <w:highlight w:val="none"/>
        </w:rPr>
      </w:pPr>
      <w:r>
        <w:rPr>
          <w:rFonts w:ascii="Arial" w:hAnsi="Arial" w:cs="Arial"/>
          <w:color w:val="201F1F"/>
          <w:sz w:val="24"/>
          <w:szCs w:val="24"/>
          <w:highlight w:val="none"/>
        </w:rPr>
        <w:t>Elaborar um Plano de Acolhimento, utilizando se possível como referência, o levantamento de informações sobre o período de afastamento dos</w:t>
      </w:r>
      <w:r>
        <w:rPr>
          <w:rFonts w:ascii="Arial" w:hAnsi="Arial" w:cs="Arial"/>
          <w:color w:val="201F1F"/>
          <w:spacing w:val="-22"/>
          <w:sz w:val="24"/>
          <w:szCs w:val="24"/>
          <w:highlight w:val="none"/>
        </w:rPr>
        <w:t xml:space="preserve"> </w:t>
      </w:r>
      <w:r>
        <w:rPr>
          <w:rFonts w:ascii="Arial" w:hAnsi="Arial" w:cs="Arial"/>
          <w:color w:val="201F1F"/>
          <w:sz w:val="24"/>
          <w:szCs w:val="24"/>
          <w:highlight w:val="none"/>
        </w:rPr>
        <w:t>estudantes;</w:t>
      </w:r>
    </w:p>
    <w:p>
      <w:pPr>
        <w:pStyle w:val="18"/>
        <w:numPr>
          <w:ilvl w:val="0"/>
          <w:numId w:val="41"/>
        </w:numPr>
        <w:tabs>
          <w:tab w:val="left" w:pos="1333"/>
        </w:tabs>
        <w:spacing w:line="360" w:lineRule="auto"/>
        <w:ind w:left="1332" w:right="257" w:hanging="360"/>
        <w:jc w:val="both"/>
        <w:rPr>
          <w:highlight w:val="none"/>
          <w:shd w:val="clear" w:fill="auto"/>
        </w:rPr>
      </w:pPr>
      <w:r>
        <w:rPr>
          <w:rFonts w:ascii="Arial" w:hAnsi="Arial" w:cs="Arial"/>
          <w:sz w:val="24"/>
          <w:szCs w:val="24"/>
          <w:highlight w:val="none"/>
          <w:shd w:val="clear" w:fill="auto"/>
        </w:rPr>
        <w:t>As atividades de acolhimento devem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pStyle w:val="18"/>
        <w:numPr>
          <w:ilvl w:val="0"/>
          <w:numId w:val="41"/>
        </w:numPr>
        <w:tabs>
          <w:tab w:val="left" w:pos="1333"/>
        </w:tabs>
        <w:spacing w:line="360" w:lineRule="auto"/>
        <w:ind w:left="1332" w:right="250" w:hanging="360"/>
        <w:jc w:val="both"/>
        <w:rPr>
          <w:rFonts w:ascii="Arial" w:hAnsi="Arial" w:cs="Arial"/>
          <w:sz w:val="24"/>
          <w:szCs w:val="24"/>
          <w:highlight w:val="none"/>
        </w:rPr>
      </w:pPr>
      <w:r>
        <w:rPr>
          <w:rFonts w:ascii="Arial" w:hAnsi="Arial" w:cs="Arial"/>
          <w:color w:val="201F1F"/>
          <w:sz w:val="24"/>
          <w:szCs w:val="24"/>
          <w:highlight w:val="none"/>
        </w:rPr>
        <w:t>Divulgar o Plano de Acolhimento na comunidade escolar, a fim de proporcionar um retorno seguro e</w:t>
      </w:r>
      <w:r>
        <w:rPr>
          <w:rFonts w:ascii="Arial" w:hAnsi="Arial" w:cs="Arial"/>
          <w:color w:val="201F1F"/>
          <w:spacing w:val="-24"/>
          <w:sz w:val="24"/>
          <w:szCs w:val="24"/>
          <w:highlight w:val="none"/>
        </w:rPr>
        <w:t xml:space="preserve"> </w:t>
      </w:r>
      <w:r>
        <w:rPr>
          <w:rFonts w:ascii="Arial" w:hAnsi="Arial" w:cs="Arial"/>
          <w:color w:val="201F1F"/>
          <w:sz w:val="24"/>
          <w:szCs w:val="24"/>
          <w:highlight w:val="none"/>
        </w:rPr>
        <w:t>acolhedor;</w:t>
      </w:r>
    </w:p>
    <w:p>
      <w:pPr>
        <w:pStyle w:val="18"/>
        <w:numPr>
          <w:ilvl w:val="0"/>
          <w:numId w:val="41"/>
        </w:numPr>
        <w:tabs>
          <w:tab w:val="left" w:pos="1333"/>
        </w:tabs>
        <w:spacing w:line="360" w:lineRule="auto"/>
        <w:ind w:left="1332" w:right="252" w:hanging="360"/>
        <w:jc w:val="both"/>
        <w:rPr>
          <w:rFonts w:ascii="Arial" w:hAnsi="Arial" w:cs="Arial"/>
          <w:sz w:val="24"/>
          <w:szCs w:val="24"/>
          <w:highlight w:val="none"/>
        </w:rPr>
      </w:pPr>
      <w:r>
        <w:rPr>
          <w:rFonts w:ascii="Arial" w:hAnsi="Arial" w:cs="Arial"/>
          <w:color w:val="201F1F"/>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w:t>
      </w:r>
      <w:r>
        <w:rPr>
          <w:rFonts w:ascii="Arial" w:hAnsi="Arial" w:cs="Arial"/>
          <w:color w:val="201F1F"/>
          <w:spacing w:val="-18"/>
          <w:sz w:val="24"/>
          <w:szCs w:val="24"/>
          <w:highlight w:val="none"/>
        </w:rPr>
        <w:t xml:space="preserve"> </w:t>
      </w:r>
      <w:r>
        <w:rPr>
          <w:rFonts w:ascii="Arial" w:hAnsi="Arial" w:cs="Arial"/>
          <w:color w:val="201F1F"/>
          <w:sz w:val="24"/>
          <w:szCs w:val="24"/>
          <w:highlight w:val="none"/>
        </w:rPr>
        <w:t>COVID-19;</w:t>
      </w:r>
    </w:p>
    <w:p>
      <w:pPr>
        <w:pStyle w:val="18"/>
        <w:numPr>
          <w:ilvl w:val="0"/>
          <w:numId w:val="41"/>
        </w:numPr>
        <w:tabs>
          <w:tab w:val="left" w:pos="1333"/>
        </w:tabs>
        <w:spacing w:line="275" w:lineRule="exact"/>
        <w:ind w:left="1332" w:hanging="361"/>
        <w:jc w:val="both"/>
        <w:rPr>
          <w:rFonts w:ascii="Arial" w:hAnsi="Arial" w:cs="Arial"/>
          <w:sz w:val="24"/>
          <w:szCs w:val="24"/>
          <w:highlight w:val="none"/>
        </w:rPr>
      </w:pPr>
      <w:r>
        <w:rPr>
          <w:rFonts w:ascii="Arial" w:hAnsi="Arial" w:cs="Arial"/>
          <w:color w:val="201F1F"/>
          <w:sz w:val="24"/>
          <w:szCs w:val="24"/>
          <w:highlight w:val="none"/>
        </w:rPr>
        <w:t>Preparar ambiente acolhedor para a recepção da comunidade</w:t>
      </w:r>
      <w:r>
        <w:rPr>
          <w:rFonts w:ascii="Arial" w:hAnsi="Arial" w:cs="Arial"/>
          <w:color w:val="201F1F"/>
          <w:spacing w:val="-21"/>
          <w:sz w:val="24"/>
          <w:szCs w:val="24"/>
          <w:highlight w:val="none"/>
        </w:rPr>
        <w:t xml:space="preserve"> </w:t>
      </w:r>
      <w:r>
        <w:rPr>
          <w:rFonts w:ascii="Arial" w:hAnsi="Arial" w:cs="Arial"/>
          <w:color w:val="201F1F"/>
          <w:spacing w:val="-3"/>
          <w:sz w:val="24"/>
          <w:szCs w:val="24"/>
          <w:highlight w:val="none"/>
        </w:rPr>
        <w:t>escolar;</w:t>
      </w:r>
    </w:p>
    <w:p>
      <w:pPr>
        <w:pStyle w:val="18"/>
        <w:numPr>
          <w:ilvl w:val="0"/>
          <w:numId w:val="41"/>
        </w:numPr>
        <w:tabs>
          <w:tab w:val="left" w:pos="1333"/>
        </w:tabs>
        <w:spacing w:before="137" w:after="0" w:line="360" w:lineRule="auto"/>
        <w:ind w:left="1332" w:right="252" w:hanging="360"/>
        <w:jc w:val="both"/>
        <w:rPr>
          <w:rFonts w:ascii="Arial" w:hAnsi="Arial" w:cs="Arial"/>
          <w:sz w:val="24"/>
          <w:szCs w:val="24"/>
          <w:highlight w:val="none"/>
        </w:rPr>
      </w:pPr>
      <w:r>
        <w:rPr>
          <w:rFonts w:ascii="Arial" w:hAnsi="Arial" w:cs="Arial"/>
          <w:color w:val="201F1F"/>
          <w:sz w:val="24"/>
          <w:szCs w:val="24"/>
          <w:highlight w:val="none"/>
        </w:rPr>
        <w:t>Promover reuniões, palestras e diálogos, com os funcionários a fim de fortalecer a saúde mental da equipe, antes e durante o período de retorno às</w:t>
      </w:r>
      <w:r>
        <w:rPr>
          <w:rFonts w:ascii="Arial" w:hAnsi="Arial" w:cs="Arial"/>
          <w:color w:val="201F1F"/>
          <w:spacing w:val="-32"/>
          <w:sz w:val="24"/>
          <w:szCs w:val="24"/>
          <w:highlight w:val="none"/>
        </w:rPr>
        <w:t xml:space="preserve"> </w:t>
      </w:r>
      <w:r>
        <w:rPr>
          <w:rFonts w:ascii="Arial" w:hAnsi="Arial" w:cs="Arial"/>
          <w:color w:val="201F1F"/>
          <w:sz w:val="24"/>
          <w:szCs w:val="24"/>
          <w:highlight w:val="none"/>
        </w:rPr>
        <w:t>aulas;</w:t>
      </w:r>
    </w:p>
    <w:p>
      <w:pPr>
        <w:pStyle w:val="18"/>
        <w:numPr>
          <w:ilvl w:val="0"/>
          <w:numId w:val="41"/>
        </w:numPr>
        <w:tabs>
          <w:tab w:val="left" w:pos="1333"/>
        </w:tabs>
        <w:spacing w:line="360" w:lineRule="auto"/>
        <w:ind w:left="1332" w:right="252" w:hanging="360"/>
        <w:jc w:val="both"/>
        <w:rPr>
          <w:rFonts w:ascii="Arial" w:hAnsi="Arial" w:cs="Arial"/>
          <w:sz w:val="24"/>
          <w:szCs w:val="24"/>
          <w:highlight w:val="none"/>
        </w:rPr>
      </w:pPr>
      <w:r>
        <w:rPr>
          <w:rFonts w:ascii="Arial" w:hAnsi="Arial" w:cs="Arial"/>
          <w:color w:val="201F1F"/>
          <w:sz w:val="24"/>
          <w:szCs w:val="24"/>
          <w:highlight w:val="none"/>
        </w:rPr>
        <w:t>Informar a comunidade escolar sobre todas as medidas sanitárias adotadas para o período de pandemia, antes do retorno às</w:t>
      </w:r>
      <w:r>
        <w:rPr>
          <w:rFonts w:ascii="Arial" w:hAnsi="Arial" w:cs="Arial"/>
          <w:color w:val="201F1F"/>
          <w:spacing w:val="-32"/>
          <w:sz w:val="24"/>
          <w:szCs w:val="24"/>
          <w:highlight w:val="none"/>
        </w:rPr>
        <w:t xml:space="preserve"> </w:t>
      </w:r>
      <w:r>
        <w:rPr>
          <w:rFonts w:ascii="Arial" w:hAnsi="Arial" w:cs="Arial"/>
          <w:color w:val="201F1F"/>
          <w:sz w:val="24"/>
          <w:szCs w:val="24"/>
          <w:highlight w:val="none"/>
        </w:rPr>
        <w:t>aulas;</w:t>
      </w:r>
    </w:p>
    <w:p>
      <w:pPr>
        <w:pStyle w:val="18"/>
        <w:numPr>
          <w:ilvl w:val="0"/>
          <w:numId w:val="41"/>
        </w:numPr>
        <w:tabs>
          <w:tab w:val="left" w:pos="1333"/>
        </w:tabs>
        <w:spacing w:line="362" w:lineRule="auto"/>
        <w:ind w:left="1332" w:right="256" w:hanging="360"/>
        <w:jc w:val="both"/>
        <w:rPr>
          <w:rFonts w:ascii="Arial" w:hAnsi="Arial" w:cs="Arial"/>
          <w:sz w:val="24"/>
          <w:szCs w:val="24"/>
          <w:highlight w:val="none"/>
        </w:rPr>
      </w:pPr>
      <w:r>
        <w:rPr>
          <w:rFonts w:ascii="Arial" w:hAnsi="Arial" w:cs="Arial"/>
          <w:color w:val="201F1F"/>
          <w:sz w:val="24"/>
          <w:szCs w:val="24"/>
          <w:highlight w:val="none"/>
        </w:rPr>
        <w:t>Orientar estudantes, profissionais</w:t>
      </w:r>
      <w:r>
        <w:rPr>
          <w:rFonts w:ascii="Arial" w:hAnsi="Arial" w:cs="Arial"/>
          <w:color w:val="201F1F"/>
          <w:sz w:val="24"/>
          <w:szCs w:val="24"/>
          <w:highlight w:val="none"/>
          <w:shd w:val="clear" w:fill="auto"/>
        </w:rPr>
        <w:t xml:space="preserve"> da educação e funcionários quanto às medidas de prevenção, antes do retorno às</w:t>
      </w:r>
      <w:r>
        <w:rPr>
          <w:rFonts w:ascii="Arial" w:hAnsi="Arial" w:cs="Arial"/>
          <w:color w:val="201F1F"/>
          <w:spacing w:val="-28"/>
          <w:sz w:val="24"/>
          <w:szCs w:val="24"/>
          <w:highlight w:val="none"/>
          <w:shd w:val="clear" w:fill="auto"/>
        </w:rPr>
        <w:t xml:space="preserve"> </w:t>
      </w:r>
      <w:r>
        <w:rPr>
          <w:rFonts w:ascii="Arial" w:hAnsi="Arial" w:cs="Arial"/>
          <w:color w:val="201F1F"/>
          <w:sz w:val="24"/>
          <w:szCs w:val="24"/>
          <w:highlight w:val="none"/>
          <w:shd w:val="clear" w:fill="auto"/>
        </w:rPr>
        <w:t>aulas</w:t>
      </w:r>
      <w:r>
        <w:rPr>
          <w:rFonts w:ascii="Arial" w:hAnsi="Arial" w:cs="Arial"/>
          <w:color w:val="201F1F"/>
          <w:sz w:val="24"/>
          <w:szCs w:val="24"/>
          <w:highlight w:val="none"/>
          <w:shd w:val="clear" w:fill="auto"/>
          <w:lang w:val="pt-BR"/>
        </w:rPr>
        <w:t xml:space="preserve"> presenciais</w:t>
      </w:r>
      <w:r>
        <w:rPr>
          <w:rFonts w:ascii="Arial" w:hAnsi="Arial" w:cs="Arial"/>
          <w:color w:val="201F1F"/>
          <w:sz w:val="24"/>
          <w:szCs w:val="24"/>
          <w:highlight w:val="none"/>
          <w:shd w:val="clear" w:fill="auto"/>
        </w:rPr>
        <w:t>;</w:t>
      </w:r>
    </w:p>
    <w:p>
      <w:pPr>
        <w:pStyle w:val="18"/>
        <w:numPr>
          <w:ilvl w:val="0"/>
          <w:numId w:val="41"/>
        </w:numPr>
        <w:tabs>
          <w:tab w:val="left" w:pos="1333"/>
        </w:tabs>
        <w:spacing w:line="360" w:lineRule="auto"/>
        <w:ind w:left="1332" w:right="252" w:hanging="360"/>
        <w:jc w:val="both"/>
        <w:rPr>
          <w:highlight w:val="none"/>
          <w:shd w:val="clear" w:fill="auto"/>
        </w:rPr>
      </w:pPr>
      <w:r>
        <w:rPr>
          <w:rFonts w:ascii="Arial" w:hAnsi="Arial" w:cs="Arial"/>
          <w:color w:val="201F1F"/>
          <w:sz w:val="24"/>
          <w:szCs w:val="24"/>
          <w:highlight w:val="none"/>
          <w:shd w:val="clear" w:fill="auto"/>
        </w:rPr>
        <w:t>Realizar formação com funcionários sobre as medidas sanitárias, antes do período de retorno às aulas</w:t>
      </w:r>
      <w:r>
        <w:rPr>
          <w:rFonts w:ascii="Arial" w:hAnsi="Arial" w:cs="Arial"/>
          <w:color w:val="201F1F"/>
          <w:sz w:val="24"/>
          <w:szCs w:val="24"/>
          <w:highlight w:val="none"/>
          <w:shd w:val="clear" w:fill="auto"/>
          <w:lang w:val="pt-BR"/>
        </w:rPr>
        <w:t xml:space="preserve"> presenciais</w:t>
      </w:r>
      <w:r>
        <w:rPr>
          <w:rFonts w:ascii="Arial" w:hAnsi="Arial" w:cs="Arial"/>
          <w:color w:val="201F1F"/>
          <w:sz w:val="24"/>
          <w:szCs w:val="24"/>
          <w:highlight w:val="none"/>
          <w:shd w:val="clear" w:fill="auto"/>
        </w:rPr>
        <w:t>;</w:t>
      </w:r>
    </w:p>
    <w:p>
      <w:pPr>
        <w:pStyle w:val="18"/>
        <w:numPr>
          <w:ilvl w:val="0"/>
          <w:numId w:val="41"/>
        </w:numPr>
        <w:tabs>
          <w:tab w:val="left" w:pos="1333"/>
        </w:tabs>
        <w:spacing w:line="360" w:lineRule="auto"/>
        <w:ind w:left="1332" w:right="257" w:hanging="360"/>
        <w:jc w:val="both"/>
        <w:rPr>
          <w:highlight w:val="none"/>
          <w:shd w:val="clear" w:fill="auto"/>
        </w:rPr>
      </w:pPr>
      <w:r>
        <w:rPr>
          <w:rFonts w:ascii="Arial" w:hAnsi="Arial" w:cs="Arial"/>
          <w:color w:val="201F1F"/>
          <w:sz w:val="24"/>
          <w:szCs w:val="24"/>
          <w:highlight w:val="none"/>
          <w:shd w:val="clear" w:fill="auto"/>
        </w:rPr>
        <w:t>Realizar ações permanentes de sensibilização sobre as medidas sanitárias para toda a comunidade</w:t>
      </w:r>
      <w:r>
        <w:rPr>
          <w:rFonts w:ascii="Arial" w:hAnsi="Arial" w:cs="Arial"/>
          <w:color w:val="201F1F"/>
          <w:spacing w:val="-5"/>
          <w:sz w:val="24"/>
          <w:szCs w:val="24"/>
          <w:highlight w:val="none"/>
          <w:shd w:val="clear" w:fill="auto"/>
        </w:rPr>
        <w:t xml:space="preserve"> </w:t>
      </w:r>
      <w:r>
        <w:rPr>
          <w:rFonts w:ascii="Arial" w:hAnsi="Arial" w:cs="Arial"/>
          <w:color w:val="201F1F"/>
          <w:spacing w:val="-3"/>
          <w:sz w:val="24"/>
          <w:szCs w:val="24"/>
          <w:highlight w:val="none"/>
          <w:shd w:val="clear" w:fill="auto"/>
        </w:rPr>
        <w:t>escolar;</w:t>
      </w:r>
    </w:p>
    <w:p>
      <w:pPr>
        <w:pStyle w:val="18"/>
        <w:numPr>
          <w:ilvl w:val="0"/>
          <w:numId w:val="41"/>
        </w:numPr>
        <w:tabs>
          <w:tab w:val="left" w:pos="1333"/>
        </w:tabs>
        <w:spacing w:line="360" w:lineRule="auto"/>
        <w:ind w:left="1332" w:right="254" w:hanging="360"/>
        <w:jc w:val="both"/>
        <w:rPr>
          <w:highlight w:val="none"/>
          <w:shd w:val="clear" w:fill="auto"/>
        </w:rPr>
      </w:pPr>
      <w:r>
        <w:rPr>
          <w:rFonts w:ascii="Arial" w:hAnsi="Arial" w:cs="Arial"/>
          <w:color w:val="201F1F"/>
          <w:sz w:val="24"/>
          <w:szCs w:val="24"/>
          <w:highlight w:val="none"/>
          <w:shd w:val="clear" w:fill="auto"/>
        </w:rPr>
        <w:t>Afixar as medidas de prevenção de saúde sanitária por meio de materiais visuais nas Unidades Escolares antes do início das aulas e manter exposto pelo período necessário;</w:t>
      </w:r>
    </w:p>
    <w:p>
      <w:pPr>
        <w:pStyle w:val="18"/>
        <w:numPr>
          <w:ilvl w:val="0"/>
          <w:numId w:val="41"/>
        </w:numPr>
        <w:tabs>
          <w:tab w:val="left" w:pos="1333"/>
        </w:tabs>
        <w:spacing w:before="1" w:after="0" w:line="360" w:lineRule="auto"/>
        <w:ind w:left="1332" w:right="254" w:hanging="360"/>
        <w:jc w:val="both"/>
        <w:rPr>
          <w:highlight w:val="none"/>
          <w:shd w:val="clear" w:fill="auto"/>
        </w:rPr>
      </w:pPr>
      <w:r>
        <w:rPr>
          <w:rFonts w:ascii="Arial" w:hAnsi="Arial" w:cs="Arial"/>
          <w:color w:val="201F1F"/>
          <w:sz w:val="24"/>
          <w:szCs w:val="24"/>
          <w:highlight w:val="none"/>
          <w:shd w:val="clear" w:fill="auto"/>
        </w:rPr>
        <w:t>Afixar no quadro de gestão o calendário escolar e o cronograma de atividades presenciais</w:t>
      </w:r>
      <w:r>
        <w:rPr>
          <w:rFonts w:ascii="Arial" w:hAnsi="Arial" w:cs="Arial"/>
          <w:color w:val="201F1F"/>
          <w:spacing w:val="-4"/>
          <w:sz w:val="24"/>
          <w:szCs w:val="24"/>
          <w:highlight w:val="none"/>
          <w:shd w:val="clear" w:fill="auto"/>
        </w:rPr>
        <w:t xml:space="preserve"> </w:t>
      </w:r>
      <w:r>
        <w:rPr>
          <w:rFonts w:ascii="Arial" w:hAnsi="Arial" w:cs="Arial"/>
          <w:color w:val="201F1F"/>
          <w:sz w:val="24"/>
          <w:szCs w:val="24"/>
          <w:highlight w:val="none"/>
          <w:shd w:val="clear" w:fill="auto"/>
        </w:rPr>
        <w:t>e</w:t>
      </w:r>
      <w:r>
        <w:rPr>
          <w:rFonts w:ascii="Arial" w:hAnsi="Arial" w:cs="Arial"/>
          <w:color w:val="201F1F"/>
          <w:spacing w:val="-2"/>
          <w:sz w:val="24"/>
          <w:szCs w:val="24"/>
          <w:highlight w:val="none"/>
          <w:shd w:val="clear" w:fill="auto"/>
        </w:rPr>
        <w:t xml:space="preserve"> </w:t>
      </w:r>
      <w:r>
        <w:rPr>
          <w:rFonts w:ascii="Arial" w:hAnsi="Arial" w:cs="Arial"/>
          <w:color w:val="201F1F"/>
          <w:sz w:val="24"/>
          <w:szCs w:val="24"/>
          <w:highlight w:val="none"/>
          <w:shd w:val="clear" w:fill="auto"/>
        </w:rPr>
        <w:t>remotas</w:t>
      </w:r>
      <w:r>
        <w:rPr>
          <w:rFonts w:ascii="Arial" w:hAnsi="Arial" w:cs="Arial"/>
          <w:color w:val="201F1F"/>
          <w:spacing w:val="-8"/>
          <w:sz w:val="24"/>
          <w:szCs w:val="24"/>
          <w:highlight w:val="none"/>
          <w:shd w:val="clear" w:fill="auto"/>
        </w:rPr>
        <w:t xml:space="preserve"> </w:t>
      </w:r>
      <w:r>
        <w:rPr>
          <w:rFonts w:ascii="Arial" w:hAnsi="Arial" w:cs="Arial"/>
          <w:color w:val="201F1F"/>
          <w:sz w:val="24"/>
          <w:szCs w:val="24"/>
          <w:highlight w:val="none"/>
          <w:shd w:val="clear" w:fill="auto"/>
        </w:rPr>
        <w:t>do</w:t>
      </w:r>
      <w:r>
        <w:rPr>
          <w:rFonts w:ascii="Arial" w:hAnsi="Arial" w:cs="Arial"/>
          <w:color w:val="201F1F"/>
          <w:spacing w:val="-15"/>
          <w:sz w:val="24"/>
          <w:szCs w:val="24"/>
          <w:highlight w:val="none"/>
          <w:shd w:val="clear" w:fill="auto"/>
        </w:rPr>
        <w:t xml:space="preserve"> </w:t>
      </w:r>
      <w:r>
        <w:rPr>
          <w:rFonts w:ascii="Arial" w:hAnsi="Arial" w:cs="Arial"/>
          <w:color w:val="201F1F"/>
          <w:sz w:val="24"/>
          <w:szCs w:val="24"/>
          <w:highlight w:val="none"/>
          <w:shd w:val="clear" w:fill="auto"/>
        </w:rPr>
        <w:t>estabelecimento</w:t>
      </w:r>
      <w:r>
        <w:rPr>
          <w:rFonts w:ascii="Arial" w:hAnsi="Arial" w:cs="Arial"/>
          <w:color w:val="201F1F"/>
          <w:spacing w:val="-2"/>
          <w:sz w:val="24"/>
          <w:szCs w:val="24"/>
          <w:highlight w:val="none"/>
          <w:shd w:val="clear" w:fill="auto"/>
        </w:rPr>
        <w:t xml:space="preserve"> </w:t>
      </w:r>
      <w:r>
        <w:rPr>
          <w:rFonts w:ascii="Arial" w:hAnsi="Arial" w:cs="Arial"/>
          <w:color w:val="201F1F"/>
          <w:sz w:val="24"/>
          <w:szCs w:val="24"/>
          <w:highlight w:val="none"/>
          <w:shd w:val="clear" w:fill="auto"/>
        </w:rPr>
        <w:t>de</w:t>
      </w:r>
      <w:r>
        <w:rPr>
          <w:rFonts w:ascii="Arial" w:hAnsi="Arial" w:cs="Arial"/>
          <w:color w:val="201F1F"/>
          <w:spacing w:val="-14"/>
          <w:sz w:val="24"/>
          <w:szCs w:val="24"/>
          <w:highlight w:val="none"/>
          <w:shd w:val="clear" w:fill="auto"/>
        </w:rPr>
        <w:t xml:space="preserve"> </w:t>
      </w:r>
      <w:r>
        <w:rPr>
          <w:rFonts w:ascii="Arial" w:hAnsi="Arial" w:cs="Arial"/>
          <w:color w:val="201F1F"/>
          <w:sz w:val="24"/>
          <w:szCs w:val="24"/>
          <w:highlight w:val="none"/>
          <w:shd w:val="clear" w:fill="auto"/>
        </w:rPr>
        <w:t>ensino,</w:t>
      </w:r>
      <w:r>
        <w:rPr>
          <w:rFonts w:ascii="Arial" w:hAnsi="Arial" w:cs="Arial"/>
          <w:color w:val="201F1F"/>
          <w:spacing w:val="-12"/>
          <w:sz w:val="24"/>
          <w:szCs w:val="24"/>
          <w:highlight w:val="none"/>
          <w:shd w:val="clear" w:fill="auto"/>
        </w:rPr>
        <w:t xml:space="preserve"> </w:t>
      </w:r>
      <w:r>
        <w:rPr>
          <w:rFonts w:ascii="Arial" w:hAnsi="Arial" w:cs="Arial"/>
          <w:color w:val="201F1F"/>
          <w:sz w:val="24"/>
          <w:szCs w:val="24"/>
          <w:highlight w:val="none"/>
          <w:shd w:val="clear" w:fill="auto"/>
        </w:rPr>
        <w:t>antes</w:t>
      </w:r>
      <w:r>
        <w:rPr>
          <w:rFonts w:ascii="Arial" w:hAnsi="Arial" w:cs="Arial"/>
          <w:color w:val="201F1F"/>
          <w:spacing w:val="-8"/>
          <w:sz w:val="24"/>
          <w:szCs w:val="24"/>
          <w:highlight w:val="none"/>
          <w:shd w:val="clear" w:fill="auto"/>
        </w:rPr>
        <w:t xml:space="preserve"> </w:t>
      </w:r>
      <w:r>
        <w:rPr>
          <w:rFonts w:ascii="Arial" w:hAnsi="Arial" w:cs="Arial"/>
          <w:color w:val="201F1F"/>
          <w:sz w:val="24"/>
          <w:szCs w:val="24"/>
          <w:highlight w:val="none"/>
          <w:shd w:val="clear" w:fill="auto"/>
        </w:rPr>
        <w:t>do</w:t>
      </w:r>
      <w:r>
        <w:rPr>
          <w:rFonts w:ascii="Arial" w:hAnsi="Arial" w:cs="Arial"/>
          <w:color w:val="201F1F"/>
          <w:spacing w:val="-11"/>
          <w:sz w:val="24"/>
          <w:szCs w:val="24"/>
          <w:highlight w:val="none"/>
          <w:shd w:val="clear" w:fill="auto"/>
        </w:rPr>
        <w:t xml:space="preserve"> </w:t>
      </w:r>
      <w:r>
        <w:rPr>
          <w:rFonts w:ascii="Arial" w:hAnsi="Arial" w:cs="Arial"/>
          <w:color w:val="201F1F"/>
          <w:sz w:val="24"/>
          <w:szCs w:val="24"/>
          <w:highlight w:val="none"/>
          <w:shd w:val="clear" w:fill="auto"/>
        </w:rPr>
        <w:t>retorno</w:t>
      </w:r>
      <w:r>
        <w:rPr>
          <w:rFonts w:ascii="Arial" w:hAnsi="Arial" w:cs="Arial"/>
          <w:color w:val="201F1F"/>
          <w:spacing w:val="-10"/>
          <w:sz w:val="24"/>
          <w:szCs w:val="24"/>
          <w:highlight w:val="none"/>
          <w:shd w:val="clear" w:fill="auto"/>
        </w:rPr>
        <w:t xml:space="preserve"> </w:t>
      </w:r>
      <w:r>
        <w:rPr>
          <w:rFonts w:ascii="Arial" w:hAnsi="Arial" w:cs="Arial"/>
          <w:color w:val="201F1F"/>
          <w:sz w:val="24"/>
          <w:szCs w:val="24"/>
          <w:highlight w:val="none"/>
          <w:shd w:val="clear" w:fill="auto"/>
        </w:rPr>
        <w:t>às</w:t>
      </w:r>
      <w:r>
        <w:rPr>
          <w:rFonts w:ascii="Arial" w:hAnsi="Arial" w:cs="Arial"/>
          <w:color w:val="201F1F"/>
          <w:spacing w:val="-13"/>
          <w:sz w:val="24"/>
          <w:szCs w:val="24"/>
          <w:highlight w:val="none"/>
          <w:shd w:val="clear" w:fill="auto"/>
        </w:rPr>
        <w:t xml:space="preserve"> </w:t>
      </w:r>
      <w:r>
        <w:rPr>
          <w:rFonts w:ascii="Arial" w:hAnsi="Arial" w:cs="Arial"/>
          <w:color w:val="201F1F"/>
          <w:sz w:val="24"/>
          <w:szCs w:val="24"/>
          <w:highlight w:val="none"/>
          <w:shd w:val="clear" w:fill="auto"/>
        </w:rPr>
        <w:t>aulas;</w:t>
      </w:r>
    </w:p>
    <w:p>
      <w:pPr>
        <w:pStyle w:val="18"/>
        <w:numPr>
          <w:ilvl w:val="0"/>
          <w:numId w:val="41"/>
        </w:numPr>
        <w:tabs>
          <w:tab w:val="left" w:pos="1333"/>
        </w:tabs>
        <w:spacing w:line="360" w:lineRule="auto"/>
        <w:ind w:left="1332" w:right="252" w:hanging="360"/>
        <w:jc w:val="both"/>
        <w:rPr>
          <w:highlight w:val="none"/>
          <w:shd w:val="clear" w:fill="auto"/>
        </w:rPr>
      </w:pPr>
      <w:r>
        <w:rPr>
          <w:rFonts w:ascii="Arial" w:hAnsi="Arial" w:cs="Arial"/>
          <w:color w:val="201F1F"/>
          <w:sz w:val="24"/>
          <w:szCs w:val="24"/>
          <w:highlight w:val="none"/>
          <w:shd w:val="clear" w:fill="auto"/>
        </w:rPr>
        <w:t>Comunicar de forma eficiente pais e ou responsáveis sobre qualquer alteração no cronograma de atendimento ou na rotina do estabelecimento de</w:t>
      </w:r>
      <w:r>
        <w:rPr>
          <w:rFonts w:ascii="Arial" w:hAnsi="Arial" w:cs="Arial"/>
          <w:color w:val="201F1F"/>
          <w:spacing w:val="-30"/>
          <w:sz w:val="24"/>
          <w:szCs w:val="24"/>
          <w:highlight w:val="none"/>
          <w:shd w:val="clear" w:fill="auto"/>
        </w:rPr>
        <w:t xml:space="preserve"> </w:t>
      </w:r>
      <w:r>
        <w:rPr>
          <w:rFonts w:ascii="Arial" w:hAnsi="Arial" w:cs="Arial"/>
          <w:color w:val="201F1F"/>
          <w:sz w:val="24"/>
          <w:szCs w:val="24"/>
          <w:highlight w:val="none"/>
          <w:shd w:val="clear" w:fill="auto"/>
        </w:rPr>
        <w:t>ensino;</w:t>
      </w:r>
    </w:p>
    <w:p>
      <w:pPr>
        <w:pStyle w:val="18"/>
        <w:numPr>
          <w:ilvl w:val="0"/>
          <w:numId w:val="41"/>
        </w:numPr>
        <w:tabs>
          <w:tab w:val="left" w:pos="1333"/>
        </w:tabs>
        <w:spacing w:line="360" w:lineRule="auto"/>
        <w:ind w:left="1332" w:right="254" w:hanging="360"/>
        <w:jc w:val="both"/>
        <w:rPr>
          <w:highlight w:val="none"/>
          <w:shd w:val="clear" w:fill="auto"/>
        </w:rPr>
      </w:pPr>
      <w:r>
        <w:rPr>
          <w:rFonts w:ascii="Arial" w:hAnsi="Arial" w:cs="Arial"/>
          <w:color w:val="201F1F"/>
          <w:sz w:val="24"/>
          <w:szCs w:val="24"/>
          <w:highlight w:val="none"/>
          <w:shd w:val="clear" w:fill="auto"/>
        </w:rPr>
        <w:t>Orientar os profissionais, pais e ou responsáveis e estudantes sobre as regras de funcionamento da Unidade Escolar no retorno das aulas no Ensino</w:t>
      </w:r>
      <w:r>
        <w:rPr>
          <w:rFonts w:ascii="Arial" w:hAnsi="Arial" w:cs="Arial"/>
          <w:color w:val="201F1F"/>
          <w:spacing w:val="-30"/>
          <w:sz w:val="24"/>
          <w:szCs w:val="24"/>
          <w:highlight w:val="none"/>
          <w:shd w:val="clear" w:fill="auto"/>
        </w:rPr>
        <w:t xml:space="preserve"> </w:t>
      </w:r>
      <w:r>
        <w:rPr>
          <w:rFonts w:ascii="Arial" w:hAnsi="Arial" w:cs="Arial"/>
          <w:color w:val="201F1F"/>
          <w:sz w:val="24"/>
          <w:szCs w:val="24"/>
          <w:highlight w:val="none"/>
          <w:shd w:val="clear" w:fill="auto"/>
          <w:lang w:val="pt-BR"/>
        </w:rPr>
        <w:t>presencial</w:t>
      </w:r>
      <w:r>
        <w:rPr>
          <w:rFonts w:ascii="Arial" w:hAnsi="Arial" w:cs="Arial"/>
          <w:color w:val="201F1F"/>
          <w:sz w:val="24"/>
          <w:szCs w:val="24"/>
          <w:highlight w:val="none"/>
          <w:shd w:val="clear" w:fill="auto"/>
        </w:rPr>
        <w:t>;</w:t>
      </w:r>
    </w:p>
    <w:p>
      <w:pPr>
        <w:pStyle w:val="18"/>
        <w:numPr>
          <w:ilvl w:val="0"/>
          <w:numId w:val="41"/>
        </w:numPr>
        <w:tabs>
          <w:tab w:val="left" w:pos="1333"/>
        </w:tabs>
        <w:spacing w:line="360" w:lineRule="auto"/>
        <w:ind w:left="1332" w:right="252" w:hanging="360"/>
        <w:jc w:val="both"/>
        <w:rPr>
          <w:rFonts w:ascii="Arial" w:hAnsi="Arial" w:cs="Arial"/>
          <w:sz w:val="24"/>
          <w:szCs w:val="24"/>
          <w:highlight w:val="none"/>
        </w:rPr>
      </w:pPr>
      <w:r>
        <w:rPr>
          <w:rFonts w:ascii="Arial" w:hAnsi="Arial" w:cs="Arial"/>
          <w:color w:val="201F1F"/>
          <w:sz w:val="24"/>
          <w:szCs w:val="24"/>
          <w:highlight w:val="none"/>
        </w:rPr>
        <w:t>Acompanhar e monitorar os processos implantados e implementados na rotina de organização e funcionamento da Unidade</w:t>
      </w:r>
      <w:r>
        <w:rPr>
          <w:rFonts w:ascii="Arial" w:hAnsi="Arial" w:cs="Arial"/>
          <w:color w:val="201F1F"/>
          <w:spacing w:val="57"/>
          <w:sz w:val="24"/>
          <w:szCs w:val="24"/>
          <w:highlight w:val="none"/>
        </w:rPr>
        <w:t xml:space="preserve"> </w:t>
      </w:r>
      <w:r>
        <w:rPr>
          <w:rFonts w:ascii="Arial" w:hAnsi="Arial" w:cs="Arial"/>
          <w:color w:val="201F1F"/>
          <w:spacing w:val="-6"/>
          <w:sz w:val="24"/>
          <w:szCs w:val="24"/>
          <w:highlight w:val="none"/>
        </w:rPr>
        <w:t>Escolar.</w:t>
      </w:r>
    </w:p>
    <w:p>
      <w:pPr>
        <w:pStyle w:val="6"/>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19 -</w:t>
      </w:r>
      <w:r>
        <w:rPr>
          <w:rFonts w:ascii="Arial" w:hAnsi="Arial" w:cs="Arial"/>
          <w:sz w:val="24"/>
          <w:szCs w:val="24"/>
          <w:highlight w:val="none"/>
        </w:rPr>
        <w:t xml:space="preserve"> </w:t>
      </w:r>
      <w:r>
        <w:rPr>
          <w:rFonts w:ascii="Arial" w:hAnsi="Arial" w:cs="Arial"/>
          <w:b/>
          <w:sz w:val="24"/>
          <w:szCs w:val="24"/>
          <w:highlight w:val="none"/>
        </w:rPr>
        <w:t>ATENDIMENTO</w:t>
      </w:r>
    </w:p>
    <w:p>
      <w:pPr>
        <w:spacing w:line="360" w:lineRule="auto"/>
        <w:ind w:firstLine="567"/>
        <w:jc w:val="both"/>
        <w:rPr>
          <w:rFonts w:ascii="Arial" w:hAnsi="Arial" w:cs="Arial"/>
          <w:sz w:val="24"/>
          <w:szCs w:val="24"/>
          <w:highlight w:val="none"/>
        </w:rPr>
      </w:pPr>
    </w:p>
    <w:p>
      <w:pPr>
        <w:pStyle w:val="18"/>
        <w:numPr>
          <w:ilvl w:val="0"/>
          <w:numId w:val="42"/>
        </w:numPr>
        <w:tabs>
          <w:tab w:val="left" w:pos="1309"/>
        </w:tabs>
        <w:spacing w:before="205" w:after="0" w:line="360" w:lineRule="auto"/>
        <w:ind w:left="1308" w:right="336" w:hanging="598"/>
        <w:jc w:val="both"/>
        <w:rPr>
          <w:rFonts w:ascii="Arial" w:hAnsi="Arial" w:cs="Arial"/>
          <w:sz w:val="24"/>
          <w:szCs w:val="24"/>
          <w:highlight w:val="none"/>
        </w:rPr>
      </w:pPr>
      <w:r>
        <w:rPr>
          <w:rFonts w:ascii="Arial" w:hAnsi="Arial" w:cs="Arial"/>
          <w:color w:val="201F1F"/>
          <w:sz w:val="24"/>
          <w:szCs w:val="24"/>
          <w:highlight w:val="none"/>
        </w:rPr>
        <w:t>Estabelecer t</w:t>
      </w:r>
      <w:r>
        <w:rPr>
          <w:rFonts w:ascii="Arial" w:hAnsi="Arial" w:cs="Arial"/>
          <w:color w:val="201F1F"/>
          <w:sz w:val="24"/>
          <w:szCs w:val="24"/>
          <w:highlight w:val="none"/>
          <w:shd w:val="clear" w:fill="auto"/>
        </w:rPr>
        <w:t>ermo de responsabilização dos pais e ou responsáveis para frequência em Sistema</w:t>
      </w:r>
      <w:r>
        <w:rPr>
          <w:rFonts w:ascii="Arial" w:hAnsi="Arial" w:cs="Arial"/>
          <w:color w:val="201F1F"/>
          <w:sz w:val="24"/>
          <w:szCs w:val="24"/>
          <w:highlight w:val="none"/>
          <w:shd w:val="clear" w:fill="auto"/>
          <w:lang w:val="pt-BR"/>
        </w:rPr>
        <w:t xml:space="preserve"> </w:t>
      </w:r>
      <w:r>
        <w:rPr>
          <w:rFonts w:ascii="Arial" w:hAnsi="Arial" w:cs="Arial"/>
          <w:sz w:val="24"/>
          <w:szCs w:val="24"/>
          <w:highlight w:val="none"/>
          <w:shd w:val="clear" w:fill="auto"/>
        </w:rPr>
        <w:t>Remoto</w:t>
      </w:r>
      <w:r>
        <w:rPr>
          <w:rFonts w:ascii="Arial" w:hAnsi="Arial" w:cs="Arial"/>
          <w:spacing w:val="-13"/>
          <w:sz w:val="24"/>
          <w:szCs w:val="24"/>
          <w:highlight w:val="none"/>
          <w:shd w:val="clear" w:fill="auto"/>
        </w:rPr>
        <w:t xml:space="preserve"> </w:t>
      </w:r>
      <w:r>
        <w:rPr>
          <w:rFonts w:ascii="Arial" w:hAnsi="Arial" w:cs="Arial"/>
          <w:sz w:val="24"/>
          <w:szCs w:val="24"/>
          <w:highlight w:val="none"/>
          <w:shd w:val="clear" w:fill="auto"/>
        </w:rPr>
        <w:t>exclusivo, para estudantes do grupo de risco para COVID-19;</w:t>
      </w:r>
    </w:p>
    <w:p>
      <w:pPr>
        <w:pStyle w:val="18"/>
        <w:numPr>
          <w:ilvl w:val="0"/>
          <w:numId w:val="42"/>
        </w:numPr>
        <w:tabs>
          <w:tab w:val="left" w:pos="1309"/>
        </w:tabs>
        <w:spacing w:line="360" w:lineRule="auto"/>
        <w:ind w:left="1308" w:right="332" w:hanging="598"/>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w:t>
      </w:r>
      <w:r>
        <w:rPr>
          <w:rFonts w:ascii="Arial" w:hAnsi="Arial" w:cs="Arial"/>
          <w:spacing w:val="-4"/>
          <w:sz w:val="24"/>
          <w:szCs w:val="24"/>
          <w:highlight w:val="none"/>
        </w:rPr>
        <w:t xml:space="preserve"> </w:t>
      </w:r>
      <w:r>
        <w:rPr>
          <w:rFonts w:ascii="Arial" w:hAnsi="Arial" w:cs="Arial"/>
          <w:sz w:val="24"/>
          <w:szCs w:val="24"/>
          <w:highlight w:val="none"/>
        </w:rPr>
        <w:t>estudantes;</w:t>
      </w:r>
    </w:p>
    <w:p>
      <w:pPr>
        <w:pStyle w:val="18"/>
        <w:numPr>
          <w:ilvl w:val="0"/>
          <w:numId w:val="42"/>
        </w:numPr>
        <w:tabs>
          <w:tab w:val="left" w:pos="1309"/>
        </w:tabs>
        <w:spacing w:line="360" w:lineRule="auto"/>
        <w:ind w:left="1308" w:right="326" w:hanging="598"/>
        <w:jc w:val="both"/>
        <w:rPr>
          <w:rFonts w:ascii="Arial" w:hAnsi="Arial" w:cs="Arial"/>
          <w:sz w:val="24"/>
          <w:szCs w:val="24"/>
          <w:highlight w:val="none"/>
        </w:rPr>
      </w:pPr>
      <w:r>
        <w:rPr>
          <w:rFonts w:ascii="Arial" w:hAnsi="Arial" w:cs="Arial"/>
          <w:sz w:val="24"/>
          <w:szCs w:val="24"/>
          <w:highlight w:val="none"/>
        </w:rPr>
        <w:t xml:space="preserve">Estabelecer atendimento de </w:t>
      </w:r>
      <w:r>
        <w:rPr>
          <w:rFonts w:ascii="Arial" w:hAnsi="Arial" w:cs="Arial"/>
          <w:sz w:val="24"/>
          <w:szCs w:val="24"/>
          <w:highlight w:val="none"/>
          <w:shd w:val="clear" w:fill="auto"/>
        </w:rPr>
        <w:t>cinco dias da semana com carga horária</w:t>
      </w:r>
      <w:r>
        <w:rPr>
          <w:rFonts w:ascii="Arial" w:hAnsi="Arial" w:cs="Arial"/>
          <w:sz w:val="24"/>
          <w:szCs w:val="24"/>
          <w:highlight w:val="none"/>
          <w:shd w:val="clear" w:fill="auto"/>
          <w:lang w:val="pt-BR"/>
        </w:rPr>
        <w:t xml:space="preserve"> mínima</w:t>
      </w:r>
      <w:r>
        <w:rPr>
          <w:rFonts w:ascii="Arial" w:hAnsi="Arial" w:cs="Arial"/>
          <w:sz w:val="24"/>
          <w:szCs w:val="24"/>
          <w:highlight w:val="none"/>
          <w:shd w:val="clear" w:fill="auto"/>
        </w:rPr>
        <w:t xml:space="preserve"> (4h - quatro horas) por período e sistema de rodízio semanal,</w:t>
      </w:r>
      <w:r>
        <w:rPr>
          <w:rFonts w:ascii="Arial" w:hAnsi="Arial" w:cs="Arial"/>
          <w:spacing w:val="-7"/>
          <w:sz w:val="24"/>
          <w:szCs w:val="24"/>
          <w:highlight w:val="none"/>
          <w:shd w:val="clear" w:fill="auto"/>
        </w:rPr>
        <w:t xml:space="preserve"> </w:t>
      </w:r>
      <w:r>
        <w:rPr>
          <w:rFonts w:ascii="Arial" w:hAnsi="Arial" w:cs="Arial"/>
          <w:sz w:val="24"/>
          <w:szCs w:val="24"/>
          <w:highlight w:val="none"/>
          <w:shd w:val="clear" w:fill="auto"/>
        </w:rPr>
        <w:t>se necessário;</w:t>
      </w:r>
    </w:p>
    <w:p>
      <w:pPr>
        <w:pStyle w:val="18"/>
        <w:numPr>
          <w:ilvl w:val="0"/>
          <w:numId w:val="42"/>
        </w:numPr>
        <w:tabs>
          <w:tab w:val="left" w:pos="1309"/>
        </w:tabs>
        <w:spacing w:line="360" w:lineRule="auto"/>
        <w:ind w:left="1308" w:right="324" w:hanging="598"/>
        <w:jc w:val="both"/>
        <w:rPr>
          <w:highlight w:val="none"/>
          <w:shd w:val="clear" w:fill="auto"/>
        </w:rPr>
      </w:pPr>
      <w:r>
        <w:rPr>
          <w:rFonts w:ascii="Arial" w:hAnsi="Arial" w:cs="Arial"/>
          <w:sz w:val="24"/>
          <w:szCs w:val="24"/>
          <w:highlight w:val="none"/>
          <w:shd w:val="clear" w:fill="auto"/>
        </w:rPr>
        <w:t>Considerar na organização de horário a carga horária definida para o atendimento presencial, a carga horária do professor e a oferta de ensino</w:t>
      </w:r>
      <w:r>
        <w:rPr>
          <w:rFonts w:ascii="Arial" w:hAnsi="Arial" w:cs="Arial"/>
          <w:spacing w:val="-44"/>
          <w:sz w:val="24"/>
          <w:szCs w:val="24"/>
          <w:highlight w:val="none"/>
          <w:shd w:val="clear" w:fill="auto"/>
        </w:rPr>
        <w:t xml:space="preserve"> </w:t>
      </w:r>
      <w:r>
        <w:rPr>
          <w:rFonts w:ascii="Arial" w:hAnsi="Arial" w:cs="Arial"/>
          <w:sz w:val="24"/>
          <w:szCs w:val="24"/>
          <w:highlight w:val="none"/>
          <w:shd w:val="clear" w:fill="auto"/>
        </w:rPr>
        <w:t>remoto e presencial;</w:t>
      </w:r>
    </w:p>
    <w:p>
      <w:pPr>
        <w:pStyle w:val="18"/>
        <w:numPr>
          <w:ilvl w:val="0"/>
          <w:numId w:val="42"/>
        </w:numPr>
        <w:tabs>
          <w:tab w:val="left" w:pos="1309"/>
        </w:tabs>
        <w:spacing w:before="139" w:after="0" w:line="360" w:lineRule="auto"/>
        <w:ind w:left="1308" w:right="331" w:hanging="600"/>
        <w:jc w:val="both"/>
        <w:rPr>
          <w:highlight w:val="none"/>
          <w:shd w:val="clear" w:fill="auto"/>
        </w:rPr>
      </w:pPr>
      <w:r>
        <w:rPr>
          <w:rFonts w:ascii="Arial" w:hAnsi="Arial" w:cs="Arial"/>
          <w:sz w:val="24"/>
          <w:szCs w:val="24"/>
          <w:highlight w:val="none"/>
          <w:shd w:val="clear" w:fill="auto"/>
        </w:rPr>
        <w:t xml:space="preserve">Atender os estudantes conforme capacidade do espaço físico da sala de aula e distancimento mínimo de 1m, respeitando as </w:t>
      </w:r>
      <w:r>
        <w:rPr>
          <w:rFonts w:ascii="Arial" w:hAnsi="Arial" w:cs="Arial"/>
          <w:spacing w:val="-4"/>
          <w:sz w:val="24"/>
          <w:szCs w:val="24"/>
          <w:highlight w:val="none"/>
          <w:shd w:val="clear" w:fill="auto"/>
        </w:rPr>
        <w:t>regras</w:t>
      </w:r>
      <w:r>
        <w:rPr>
          <w:rFonts w:ascii="Arial" w:hAnsi="Arial" w:cs="Arial"/>
          <w:spacing w:val="-32"/>
          <w:sz w:val="24"/>
          <w:szCs w:val="24"/>
          <w:highlight w:val="none"/>
          <w:shd w:val="clear" w:fill="auto"/>
        </w:rPr>
        <w:t xml:space="preserve"> </w:t>
      </w:r>
      <w:r>
        <w:rPr>
          <w:rFonts w:ascii="Arial" w:hAnsi="Arial" w:cs="Arial"/>
          <w:spacing w:val="-5"/>
          <w:sz w:val="24"/>
          <w:szCs w:val="24"/>
          <w:highlight w:val="none"/>
          <w:shd w:val="clear" w:fill="auto"/>
        </w:rPr>
        <w:t>sanitárias</w:t>
      </w:r>
    </w:p>
    <w:p>
      <w:pPr>
        <w:pStyle w:val="18"/>
        <w:numPr>
          <w:ilvl w:val="0"/>
          <w:numId w:val="42"/>
        </w:numPr>
        <w:tabs>
          <w:tab w:val="left" w:pos="1309"/>
        </w:tabs>
        <w:spacing w:before="139" w:after="0" w:line="360" w:lineRule="auto"/>
        <w:ind w:left="1308" w:right="333" w:hanging="600"/>
        <w:jc w:val="both"/>
        <w:rPr>
          <w:highlight w:val="none"/>
          <w:shd w:val="clear" w:fill="auto"/>
        </w:rPr>
      </w:pPr>
      <w:r>
        <w:rPr>
          <w:rFonts w:ascii="Arial" w:hAnsi="Arial" w:cs="Arial"/>
          <w:sz w:val="24"/>
          <w:szCs w:val="24"/>
          <w:highlight w:val="none"/>
          <w:shd w:val="clear" w:fill="auto"/>
        </w:rPr>
        <w:t>Considerar para a definição da organização de grupos de atendimento as deliberações dos órgãos de controle</w:t>
      </w:r>
      <w:r>
        <w:rPr>
          <w:rFonts w:ascii="Arial" w:hAnsi="Arial" w:cs="Arial"/>
          <w:spacing w:val="-11"/>
          <w:sz w:val="24"/>
          <w:szCs w:val="24"/>
          <w:highlight w:val="none"/>
          <w:shd w:val="clear" w:fill="auto"/>
        </w:rPr>
        <w:t xml:space="preserve"> </w:t>
      </w:r>
      <w:r>
        <w:rPr>
          <w:rFonts w:ascii="Arial" w:hAnsi="Arial" w:cs="Arial"/>
          <w:sz w:val="24"/>
          <w:szCs w:val="24"/>
          <w:highlight w:val="none"/>
          <w:shd w:val="clear" w:fill="auto"/>
        </w:rPr>
        <w:t>sanitário;</w:t>
      </w:r>
    </w:p>
    <w:p>
      <w:pPr>
        <w:pStyle w:val="18"/>
        <w:numPr>
          <w:ilvl w:val="0"/>
          <w:numId w:val="42"/>
        </w:numPr>
        <w:tabs>
          <w:tab w:val="left" w:pos="1309"/>
        </w:tabs>
        <w:spacing w:before="139" w:after="0" w:line="360" w:lineRule="auto"/>
        <w:ind w:left="1308" w:right="333" w:hanging="600"/>
        <w:jc w:val="both"/>
        <w:rPr>
          <w:highlight w:val="none"/>
          <w:shd w:val="clear" w:fill="auto"/>
        </w:rPr>
      </w:pPr>
      <w:r>
        <w:rPr>
          <w:rFonts w:ascii="Arial" w:hAnsi="Arial" w:eastAsia="sans-serif" w:cs="Arial"/>
          <w:sz w:val="24"/>
          <w:szCs w:val="24"/>
          <w:highlight w:val="none"/>
          <w:shd w:val="clear" w:fill="auto"/>
        </w:rPr>
        <w:t>O retorno à presencialidade das atividades de ensino e aprendizagem, em todos os níveis, etapas, anos/séries e modalidades da educação nacional, é ação educacional prioritária, urgente e, portanto, imediata.</w:t>
      </w:r>
    </w:p>
    <w:p>
      <w:pPr>
        <w:pStyle w:val="18"/>
        <w:numPr>
          <w:ilvl w:val="0"/>
          <w:numId w:val="42"/>
        </w:numPr>
        <w:tabs>
          <w:tab w:val="left" w:pos="1309"/>
        </w:tabs>
        <w:spacing w:before="2" w:after="0" w:line="360" w:lineRule="auto"/>
        <w:ind w:left="1308" w:right="341" w:hanging="598"/>
        <w:jc w:val="both"/>
        <w:rPr>
          <w:rFonts w:ascii="Arial" w:hAnsi="Arial" w:cs="Arial"/>
          <w:sz w:val="24"/>
          <w:szCs w:val="24"/>
          <w:highlight w:val="none"/>
        </w:rPr>
      </w:pPr>
      <w:r>
        <w:rPr>
          <w:rFonts w:ascii="Arial" w:hAnsi="Arial" w:cs="Arial"/>
          <w:sz w:val="24"/>
          <w:szCs w:val="24"/>
          <w:highlight w:val="none"/>
        </w:rPr>
        <w:t>Atender na sequência os estudantes que apresentam dificuldades de aprendizagem (conforme avaliação</w:t>
      </w:r>
      <w:r>
        <w:rPr>
          <w:rFonts w:ascii="Arial" w:hAnsi="Arial" w:cs="Arial"/>
          <w:spacing w:val="-8"/>
          <w:sz w:val="24"/>
          <w:szCs w:val="24"/>
          <w:highlight w:val="none"/>
        </w:rPr>
        <w:t xml:space="preserve"> </w:t>
      </w:r>
      <w:r>
        <w:rPr>
          <w:rFonts w:ascii="Arial" w:hAnsi="Arial" w:cs="Arial"/>
          <w:sz w:val="24"/>
          <w:szCs w:val="24"/>
          <w:highlight w:val="none"/>
        </w:rPr>
        <w:t>diagnóstica).</w:t>
      </w:r>
    </w:p>
    <w:p>
      <w:pPr>
        <w:pStyle w:val="18"/>
        <w:numPr>
          <w:ilvl w:val="0"/>
          <w:numId w:val="42"/>
        </w:numPr>
        <w:tabs>
          <w:tab w:val="left" w:pos="1309"/>
        </w:tabs>
        <w:spacing w:before="2" w:after="0" w:line="360" w:lineRule="auto"/>
        <w:ind w:left="1308" w:right="341" w:hanging="598"/>
        <w:jc w:val="both"/>
        <w:rPr>
          <w:rFonts w:ascii="Arial" w:hAnsi="Arial" w:cs="Arial"/>
          <w:sz w:val="24"/>
          <w:szCs w:val="24"/>
          <w:highlight w:val="none"/>
        </w:rPr>
      </w:pPr>
      <w:r>
        <w:rPr>
          <w:rFonts w:ascii="Arial" w:hAnsi="Arial" w:cs="Arial"/>
          <w:color w:val="000000"/>
          <w:sz w:val="24"/>
          <w:szCs w:val="24"/>
          <w:highlight w:val="none"/>
        </w:rPr>
        <w:t xml:space="preserve">O desenvolvimento de Estágio Curricular Supervisionado nas Unidades de Ensino do município, no formato presencial, com a presença física dos estagiários, deverá ser analisado pelo Comitê Municipal de Gerenciamento da Pandemia de COVID-19 no âmbito da Educação. O </w:t>
      </w:r>
      <w:r>
        <w:rPr>
          <w:rFonts w:ascii="Arial" w:hAnsi="Arial" w:cs="Arial"/>
          <w:color w:val="000000"/>
          <w:sz w:val="24"/>
          <w:szCs w:val="24"/>
          <w:highlight w:val="none"/>
          <w:lang w:val="pt-BR"/>
        </w:rPr>
        <w:t>estagiário</w:t>
      </w:r>
      <w:r>
        <w:rPr>
          <w:rFonts w:ascii="Arial" w:hAnsi="Arial" w:cs="Arial"/>
          <w:color w:val="000000"/>
          <w:sz w:val="24"/>
          <w:szCs w:val="24"/>
          <w:highlight w:val="none"/>
        </w:rPr>
        <w:t xml:space="preserve"> requerente deverá apresentar a descrição do plano de atividades de estágio emitidas pelas instituição de ensino. </w:t>
      </w:r>
    </w:p>
    <w:p>
      <w:pPr>
        <w:pStyle w:val="18"/>
        <w:numPr>
          <w:ilvl w:val="0"/>
          <w:numId w:val="42"/>
        </w:numPr>
        <w:tabs>
          <w:tab w:val="left" w:pos="1309"/>
        </w:tabs>
        <w:spacing w:before="2" w:after="0" w:line="360" w:lineRule="auto"/>
        <w:ind w:left="1308" w:right="341" w:hanging="598"/>
        <w:jc w:val="both"/>
        <w:rPr>
          <w:rFonts w:ascii="Arial" w:hAnsi="Arial" w:cs="Arial"/>
          <w:sz w:val="24"/>
          <w:szCs w:val="24"/>
          <w:highlight w:val="none"/>
        </w:rPr>
      </w:pPr>
      <w:r>
        <w:rPr>
          <w:rFonts w:ascii="Arial" w:hAnsi="Arial" w:cs="Arial"/>
          <w:color w:val="000000"/>
          <w:sz w:val="24"/>
          <w:szCs w:val="24"/>
          <w:highlight w:val="none"/>
          <w:lang w:val="pt-BR"/>
        </w:rPr>
        <w:t>Projetos de extensão e pesquisas, no formato virtual, poderão ser realizados pelos acadêmicos nas instituições escolares.</w:t>
      </w:r>
    </w:p>
    <w:p>
      <w:pPr>
        <w:pStyle w:val="18"/>
        <w:numPr>
          <w:ilvl w:val="0"/>
          <w:numId w:val="42"/>
        </w:numPr>
        <w:tabs>
          <w:tab w:val="left" w:pos="1309"/>
        </w:tabs>
        <w:spacing w:before="2" w:after="0" w:line="360" w:lineRule="auto"/>
        <w:ind w:left="1308" w:right="341" w:hanging="598"/>
        <w:jc w:val="both"/>
        <w:rPr>
          <w:rFonts w:ascii="Arial" w:hAnsi="Arial" w:eastAsia="Times New Roman" w:cs="Arial"/>
          <w:color w:val="333333"/>
          <w:sz w:val="24"/>
          <w:szCs w:val="24"/>
          <w:highlight w:val="none"/>
          <w:lang w:eastAsia="pt-BR"/>
        </w:rPr>
      </w:pPr>
      <w:r>
        <w:rPr>
          <w:rFonts w:ascii="Arial" w:hAnsi="Arial" w:cs="Arial"/>
          <w:color w:val="000000"/>
          <w:sz w:val="24"/>
          <w:szCs w:val="24"/>
          <w:highlight w:val="none"/>
          <w:lang w:val="pt-BR"/>
        </w:rPr>
        <w:t xml:space="preserve">Não é permitida a implementação dos programas e projetos intersetoriais, ou atividades que são desenvolvidas por profissionais com estudantes, de forma presencial, que não fazem parte do corpo docente da Unidade Escolar, </w:t>
      </w:r>
      <w:r>
        <w:rPr>
          <w:rFonts w:ascii="Arial" w:hAnsi="Arial" w:eastAsia="Times New Roman" w:cs="Arial"/>
          <w:color w:val="000000"/>
          <w:sz w:val="24"/>
          <w:szCs w:val="24"/>
          <w:highlight w:val="none"/>
          <w:shd w:val="clear" w:fill="auto"/>
          <w:lang w:eastAsia="pt-BR"/>
        </w:rPr>
        <w:t>exceto àqueles oferecidos pela segurança e saúde pública, seguindo os seguintes critérios:</w:t>
      </w:r>
      <w:r>
        <w:rPr>
          <w:rFonts w:ascii="Arial" w:hAnsi="Arial" w:eastAsia="Times New Roman" w:cs="Arial"/>
          <w:color w:val="333333"/>
          <w:sz w:val="24"/>
          <w:szCs w:val="24"/>
          <w:highlight w:val="none"/>
          <w:shd w:val="clear" w:fill="auto"/>
          <w:lang w:eastAsia="pt-BR"/>
        </w:rPr>
        <w:t xml:space="preserve"> </w:t>
      </w:r>
    </w:p>
    <w:p>
      <w:pPr>
        <w:pStyle w:val="18"/>
        <w:numPr>
          <w:ilvl w:val="0"/>
          <w:numId w:val="43"/>
        </w:numPr>
        <w:spacing w:line="360" w:lineRule="auto"/>
        <w:ind w:left="2200" w:hanging="425"/>
        <w:jc w:val="both"/>
        <w:rPr>
          <w:highlight w:val="none"/>
          <w:shd w:val="clear" w:fill="auto"/>
        </w:rPr>
      </w:pPr>
      <w:r>
        <w:rPr>
          <w:rFonts w:ascii="Arial" w:hAnsi="Arial" w:eastAsia="Times New Roman" w:cs="Arial"/>
          <w:sz w:val="24"/>
          <w:szCs w:val="24"/>
          <w:highlight w:val="none"/>
          <w:shd w:val="clear" w:fill="auto"/>
          <w:lang w:eastAsia="pt-BR"/>
        </w:rPr>
        <w:t>Deverá ser organizado e apresentado ao Comitê Estratégico de Retorno às Aulas projeto de implementação do programa de acordo com os regramentos desta Portaria, para homologação;</w:t>
      </w:r>
    </w:p>
    <w:p>
      <w:pPr>
        <w:pStyle w:val="18"/>
        <w:numPr>
          <w:ilvl w:val="0"/>
          <w:numId w:val="43"/>
        </w:numPr>
        <w:spacing w:line="360" w:lineRule="auto"/>
        <w:ind w:left="2200" w:hanging="425"/>
        <w:jc w:val="both"/>
        <w:rPr>
          <w:highlight w:val="none"/>
          <w:shd w:val="clear" w:fill="auto"/>
        </w:rPr>
      </w:pPr>
      <w:r>
        <w:rPr>
          <w:rFonts w:ascii="Arial" w:hAnsi="Arial" w:eastAsia="Times New Roman" w:cs="Arial"/>
          <w:sz w:val="24"/>
          <w:szCs w:val="24"/>
          <w:highlight w:val="none"/>
          <w:shd w:val="clear" w:fill="auto"/>
          <w:lang w:eastAsia="pt-BR"/>
        </w:rPr>
        <w:t>O trabalhador que atuará no desenvolvimento do programa deverá estar com a imunização contra a COVID-19 completa;</w:t>
      </w:r>
    </w:p>
    <w:p>
      <w:pPr>
        <w:pStyle w:val="18"/>
        <w:numPr>
          <w:ilvl w:val="0"/>
          <w:numId w:val="43"/>
        </w:numPr>
        <w:spacing w:line="360" w:lineRule="auto"/>
        <w:ind w:left="2200" w:hanging="425"/>
        <w:jc w:val="both"/>
        <w:rPr>
          <w:highlight w:val="none"/>
          <w:shd w:val="clear" w:fill="auto"/>
        </w:rPr>
      </w:pPr>
      <w:r>
        <w:rPr>
          <w:rFonts w:ascii="Arial" w:hAnsi="Arial" w:eastAsia="Times New Roman" w:cs="Arial"/>
          <w:sz w:val="24"/>
          <w:szCs w:val="24"/>
          <w:highlight w:val="none"/>
          <w:shd w:val="clear" w:fill="auto"/>
          <w:lang w:eastAsia="pt-BR"/>
        </w:rPr>
        <w:t>Não poderão ocorrer programas presenciais simultaneamente na mesma turma.</w:t>
      </w:r>
    </w:p>
    <w:p>
      <w:pPr>
        <w:pStyle w:val="18"/>
        <w:tabs>
          <w:tab w:val="left" w:pos="1309"/>
        </w:tabs>
        <w:spacing w:before="2" w:after="0" w:line="360" w:lineRule="auto"/>
        <w:ind w:left="2256" w:firstLine="0"/>
        <w:jc w:val="both"/>
        <w:rPr>
          <w:rFonts w:ascii="Arial" w:hAnsi="Arial" w:cs="Arial"/>
          <w:sz w:val="24"/>
          <w:szCs w:val="24"/>
          <w:highlight w:val="none"/>
          <w:shd w:val="clear" w:fill="auto"/>
        </w:rPr>
      </w:pPr>
    </w:p>
    <w:p>
      <w:pPr>
        <w:pStyle w:val="18"/>
        <w:numPr>
          <w:ilvl w:val="0"/>
          <w:numId w:val="0"/>
        </w:numPr>
        <w:spacing w:line="360" w:lineRule="auto"/>
        <w:ind w:left="360" w:firstLine="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20 - ORGANIZAÇÃO PEDAGÓGICA</w:t>
      </w:r>
    </w:p>
    <w:p>
      <w:pPr>
        <w:spacing w:line="360" w:lineRule="auto"/>
        <w:ind w:firstLine="567"/>
        <w:jc w:val="both"/>
        <w:rPr>
          <w:rFonts w:ascii="Arial" w:hAnsi="Arial" w:cs="Arial"/>
          <w:sz w:val="24"/>
          <w:szCs w:val="24"/>
          <w:highlight w:val="none"/>
        </w:rPr>
      </w:pPr>
    </w:p>
    <w:p>
      <w:pPr>
        <w:pStyle w:val="6"/>
        <w:spacing w:line="360" w:lineRule="auto"/>
        <w:ind w:left="612" w:right="361" w:firstLine="708"/>
        <w:jc w:val="both"/>
        <w:rPr>
          <w:rFonts w:ascii="Arial" w:hAnsi="Arial" w:cs="Arial"/>
          <w:sz w:val="24"/>
          <w:szCs w:val="24"/>
          <w:highlight w:val="none"/>
        </w:rPr>
      </w:pPr>
      <w:r>
        <w:rPr>
          <w:rFonts w:ascii="Arial" w:hAnsi="Arial" w:cs="Arial"/>
          <w:sz w:val="24"/>
          <w:szCs w:val="24"/>
          <w:highlight w:val="none"/>
        </w:rPr>
        <w:t>As instituições de ensino da Rede Municipal deverão seguir as recomendações  do protocolo elaborado pelo Comitê de Ações Educacionais pelo Retorno às Aulas pós- Pandemia.</w:t>
      </w:r>
    </w:p>
    <w:p>
      <w:pPr>
        <w:pStyle w:val="6"/>
        <w:spacing w:line="360" w:lineRule="auto"/>
        <w:ind w:left="612" w:right="354" w:firstLine="708"/>
        <w:jc w:val="both"/>
        <w:rPr>
          <w:rFonts w:ascii="Arial" w:hAnsi="Arial" w:cs="Arial"/>
          <w:sz w:val="24"/>
          <w:szCs w:val="24"/>
          <w:highlight w:val="none"/>
          <w:lang w:val="pt-BR"/>
        </w:rPr>
      </w:pPr>
      <w:r>
        <w:rPr>
          <w:rFonts w:ascii="Arial" w:hAnsi="Arial" w:cs="Arial"/>
          <w:sz w:val="24"/>
          <w:szCs w:val="24"/>
          <w:highlight w:val="none"/>
        </w:rPr>
        <w:t xml:space="preserve">As aulas remotas ocorrem diariamente, </w:t>
      </w:r>
      <w:r>
        <w:rPr>
          <w:rFonts w:ascii="Arial" w:hAnsi="Arial" w:cs="Arial"/>
          <w:sz w:val="24"/>
          <w:szCs w:val="24"/>
          <w:highlight w:val="none"/>
          <w:shd w:val="clear" w:fill="auto"/>
        </w:rPr>
        <w:t>conforme cronograma informado por cada Unidade Escolar, e as aulas presenciais ocorrerão de forma prioritária, urgente e imediata</w:t>
      </w:r>
      <w:r>
        <w:rPr>
          <w:rFonts w:ascii="Arial" w:hAnsi="Arial" w:cs="Arial"/>
          <w:sz w:val="24"/>
          <w:szCs w:val="24"/>
          <w:highlight w:val="none"/>
          <w:shd w:val="clear" w:fill="auto"/>
          <w:lang w:val="pt-BR"/>
        </w:rPr>
        <w:t>.</w:t>
      </w:r>
    </w:p>
    <w:p>
      <w:pPr>
        <w:pStyle w:val="2"/>
        <w:ind w:left="1320" w:hanging="888"/>
        <w:jc w:val="both"/>
        <w:rPr>
          <w:highlight w:val="none"/>
          <w:shd w:val="clear" w:fill="auto"/>
        </w:rPr>
      </w:pPr>
      <w:bookmarkStart w:id="0" w:name="Cabe_as_instituições_da_Rede_Municipal_d"/>
      <w:bookmarkEnd w:id="0"/>
      <w:r>
        <w:rPr>
          <w:rFonts w:ascii="Arial" w:hAnsi="Arial" w:cs="Arial"/>
          <w:b w:val="0"/>
          <w:bCs w:val="0"/>
          <w:sz w:val="24"/>
          <w:szCs w:val="24"/>
          <w:highlight w:val="none"/>
          <w:shd w:val="clear" w:fill="auto"/>
        </w:rPr>
        <w:t>Cabe as instituições da Rede Municipal de Ensino:</w:t>
      </w:r>
    </w:p>
    <w:p>
      <w:pPr>
        <w:pStyle w:val="18"/>
        <w:numPr>
          <w:ilvl w:val="0"/>
          <w:numId w:val="44"/>
        </w:numPr>
        <w:tabs>
          <w:tab w:val="left" w:pos="1333"/>
        </w:tabs>
        <w:spacing w:before="91" w:after="0" w:line="360" w:lineRule="auto"/>
        <w:ind w:left="1332" w:right="254" w:hanging="360"/>
        <w:jc w:val="both"/>
        <w:rPr>
          <w:highlight w:val="none"/>
          <w:shd w:val="clear" w:fill="auto"/>
        </w:rPr>
      </w:pPr>
      <w:r>
        <w:rPr>
          <w:rFonts w:ascii="Arial" w:hAnsi="Arial" w:cs="Arial"/>
          <w:sz w:val="24"/>
          <w:szCs w:val="24"/>
          <w:highlight w:val="none"/>
          <w:shd w:val="clear" w:fill="auto"/>
        </w:rPr>
        <w:t xml:space="preserve">Contabilizar o número de estudantes por turma e turno, verificando a compatibilidade com a capacidade da sala de aula; </w:t>
      </w:r>
    </w:p>
    <w:p>
      <w:pPr>
        <w:pStyle w:val="18"/>
        <w:numPr>
          <w:ilvl w:val="0"/>
          <w:numId w:val="44"/>
        </w:numPr>
        <w:tabs>
          <w:tab w:val="left" w:pos="1333"/>
        </w:tabs>
        <w:spacing w:before="137" w:after="0" w:line="360" w:lineRule="auto"/>
        <w:ind w:left="1332" w:right="372" w:hanging="360"/>
        <w:jc w:val="both"/>
        <w:rPr>
          <w:highlight w:val="none"/>
          <w:shd w:val="clear" w:fill="auto"/>
        </w:rPr>
      </w:pPr>
      <w:r>
        <w:rPr>
          <w:rFonts w:ascii="Arial" w:hAnsi="Arial" w:cs="Arial"/>
          <w:sz w:val="24"/>
          <w:szCs w:val="24"/>
          <w:highlight w:val="none"/>
          <w:shd w:val="clear" w:fill="auto"/>
        </w:rPr>
        <w:t>Os estudantes que ainda se encontram no regime de aulas não presenciais (100% remoto) deverão retornar ao ensino presencial dentro de 7 dias após a notificação pela Unidade Escolar.</w:t>
      </w:r>
    </w:p>
    <w:p>
      <w:pPr>
        <w:pStyle w:val="18"/>
        <w:numPr>
          <w:ilvl w:val="0"/>
          <w:numId w:val="44"/>
        </w:numPr>
        <w:tabs>
          <w:tab w:val="left" w:pos="1333"/>
        </w:tabs>
        <w:spacing w:line="360" w:lineRule="auto"/>
        <w:ind w:left="1332" w:right="371" w:hanging="360"/>
        <w:jc w:val="both"/>
        <w:rPr>
          <w:highlight w:val="none"/>
          <w:shd w:val="clear" w:fill="auto"/>
        </w:rPr>
      </w:pPr>
      <w:r>
        <w:rPr>
          <w:rFonts w:ascii="Arial" w:hAnsi="Arial" w:cs="Arial"/>
          <w:sz w:val="24"/>
          <w:szCs w:val="24"/>
          <w:highlight w:val="none"/>
          <w:shd w:val="clear" w:fill="auto"/>
        </w:rPr>
        <w:t>Os pais ou responsáveis deverão apresentar o atestado médico que comprove que o estudante pertence ao grupo de risco para COVID-19 em um prazo de 7 dias após a notificação pela Unidade Escolar;</w:t>
      </w:r>
    </w:p>
    <w:p>
      <w:pPr>
        <w:pStyle w:val="18"/>
        <w:numPr>
          <w:ilvl w:val="0"/>
          <w:numId w:val="44"/>
        </w:numPr>
        <w:tabs>
          <w:tab w:val="left" w:pos="1333"/>
        </w:tabs>
        <w:spacing w:before="3" w:after="0" w:line="360" w:lineRule="auto"/>
        <w:ind w:left="1332" w:right="359" w:hanging="360"/>
        <w:jc w:val="both"/>
        <w:rPr>
          <w:highlight w:val="none"/>
          <w:shd w:val="clear" w:fill="auto"/>
        </w:rPr>
      </w:pPr>
      <w:r>
        <w:rPr>
          <w:rFonts w:ascii="Arial" w:hAnsi="Arial" w:cs="Arial"/>
          <w:sz w:val="24"/>
          <w:szCs w:val="24"/>
          <w:highlight w:val="none"/>
          <w:shd w:val="clear" w:fill="auto"/>
        </w:rPr>
        <w:t>Esclarecer e reforçar para a comunidade escolar que a frequência às aulas presenciais não substituirá as Atividades Não Presenciais, inclusive as Atividades Complementares, devendo o estudante continuar a realizar as atividades propostas pelos professores no</w:t>
      </w:r>
      <w:r>
        <w:rPr>
          <w:rFonts w:ascii="Arial" w:hAnsi="Arial" w:cs="Arial"/>
          <w:spacing w:val="-11"/>
          <w:sz w:val="24"/>
          <w:szCs w:val="24"/>
          <w:highlight w:val="none"/>
          <w:shd w:val="clear" w:fill="auto"/>
        </w:rPr>
        <w:t xml:space="preserve"> </w:t>
      </w:r>
      <w:r>
        <w:rPr>
          <w:rFonts w:ascii="Arial" w:hAnsi="Arial" w:cs="Arial"/>
          <w:sz w:val="24"/>
          <w:szCs w:val="24"/>
          <w:highlight w:val="none"/>
          <w:shd w:val="clear" w:fill="auto"/>
        </w:rPr>
        <w:t>sistema de gestão de dados escolares.</w:t>
      </w:r>
    </w:p>
    <w:p>
      <w:pPr>
        <w:numPr>
          <w:ilvl w:val="0"/>
          <w:numId w:val="0"/>
        </w:numPr>
        <w:spacing w:line="360" w:lineRule="auto"/>
        <w:ind w:left="0" w:firstLine="0"/>
        <w:jc w:val="both"/>
        <w:rPr>
          <w:rFonts w:ascii="Arial" w:hAnsi="Arial" w:cs="Arial"/>
          <w:sz w:val="24"/>
          <w:szCs w:val="24"/>
          <w:highlight w:val="none"/>
          <w:shd w:val="clear" w:fill="auto"/>
        </w:rPr>
      </w:pPr>
    </w:p>
    <w:p>
      <w:pPr>
        <w:numPr>
          <w:ilvl w:val="0"/>
          <w:numId w:val="0"/>
        </w:numPr>
        <w:spacing w:line="360" w:lineRule="auto"/>
        <w:ind w:left="0" w:firstLine="0"/>
        <w:jc w:val="both"/>
        <w:rPr>
          <w:rFonts w:ascii="Arial" w:hAnsi="Arial" w:cs="Arial"/>
          <w:sz w:val="24"/>
          <w:szCs w:val="24"/>
          <w:highlight w:val="none"/>
          <w:shd w:val="clear" w:fill="auto"/>
        </w:rPr>
      </w:pPr>
    </w:p>
    <w:p>
      <w:pPr>
        <w:spacing w:line="360" w:lineRule="auto"/>
        <w:ind w:firstLine="567"/>
        <w:jc w:val="both"/>
        <w:rPr>
          <w:rFonts w:ascii="Arial" w:hAnsi="Arial" w:cs="Arial"/>
          <w:sz w:val="24"/>
          <w:szCs w:val="24"/>
          <w:highlight w:val="none"/>
          <w:shd w:val="clear" w:fill="auto"/>
        </w:rPr>
      </w:pPr>
    </w:p>
    <w:p>
      <w:pPr>
        <w:spacing w:line="360" w:lineRule="auto"/>
        <w:jc w:val="both"/>
        <w:rPr>
          <w:highlight w:val="none"/>
          <w:shd w:val="clear" w:fill="auto"/>
        </w:rPr>
      </w:pPr>
      <w:r>
        <w:rPr>
          <w:rFonts w:ascii="Arial" w:hAnsi="Arial" w:cs="Arial"/>
          <w:b/>
          <w:sz w:val="24"/>
          <w:szCs w:val="24"/>
          <w:highlight w:val="none"/>
          <w:shd w:val="clear" w:fill="auto"/>
        </w:rPr>
        <w:t>20.1- Currículo</w:t>
      </w:r>
    </w:p>
    <w:p>
      <w:pPr>
        <w:spacing w:line="360" w:lineRule="auto"/>
        <w:ind w:firstLine="567"/>
        <w:jc w:val="both"/>
        <w:rPr>
          <w:rFonts w:ascii="Arial" w:hAnsi="Arial" w:cs="Arial"/>
          <w:b/>
          <w:sz w:val="24"/>
          <w:szCs w:val="24"/>
          <w:highlight w:val="none"/>
          <w:shd w:val="clear" w:fill="auto"/>
        </w:rPr>
      </w:pPr>
    </w:p>
    <w:p>
      <w:pPr>
        <w:pStyle w:val="6"/>
        <w:spacing w:before="137" w:after="0" w:line="360" w:lineRule="auto"/>
        <w:ind w:left="612" w:right="336" w:firstLine="708"/>
        <w:jc w:val="both"/>
        <w:rPr>
          <w:highlight w:val="none"/>
          <w:shd w:val="clear" w:fill="auto"/>
        </w:rPr>
      </w:pPr>
      <w:r>
        <w:rPr>
          <w:rFonts w:ascii="Arial" w:hAnsi="Arial" w:cs="Arial"/>
          <w:sz w:val="24"/>
          <w:szCs w:val="24"/>
          <w:highlight w:val="none"/>
          <w:shd w:val="clear" w:fill="auto"/>
        </w:rPr>
        <w:t>Mediante o momento atípico vivido no ano anterior com a Pandemia (Covid-19), faz-se necessário repensar o currículo atual, para que haja culminância entre os conteúdos trabalhados anteriormente e os previstos para este ano letivo. Para isso é necessário:</w:t>
      </w:r>
    </w:p>
    <w:p>
      <w:pPr>
        <w:pStyle w:val="18"/>
        <w:numPr>
          <w:ilvl w:val="2"/>
          <w:numId w:val="45"/>
        </w:numPr>
        <w:tabs>
          <w:tab w:val="left" w:pos="1309"/>
        </w:tabs>
        <w:spacing w:line="360" w:lineRule="auto"/>
        <w:ind w:left="1308" w:right="258" w:hanging="598"/>
        <w:jc w:val="both"/>
        <w:rPr>
          <w:highlight w:val="none"/>
          <w:shd w:val="clear" w:fill="auto"/>
        </w:rPr>
      </w:pPr>
      <w:r>
        <w:rPr>
          <w:rFonts w:ascii="Arial" w:hAnsi="Arial" w:cs="Arial"/>
          <w:sz w:val="24"/>
          <w:szCs w:val="24"/>
          <w:highlight w:val="none"/>
          <w:shd w:val="clear" w:fill="auto"/>
        </w:rPr>
        <w:t>Adequar o Projeto Político Pedagógico considerando o contexto vigente e as normatizações</w:t>
      </w:r>
      <w:r>
        <w:rPr>
          <w:rFonts w:ascii="Arial" w:hAnsi="Arial" w:cs="Arial"/>
          <w:spacing w:val="1"/>
          <w:sz w:val="24"/>
          <w:szCs w:val="24"/>
          <w:highlight w:val="none"/>
          <w:shd w:val="clear" w:fill="auto"/>
        </w:rPr>
        <w:t xml:space="preserve"> </w:t>
      </w:r>
      <w:r>
        <w:rPr>
          <w:rFonts w:ascii="Arial" w:hAnsi="Arial" w:cs="Arial"/>
          <w:sz w:val="24"/>
          <w:szCs w:val="24"/>
          <w:highlight w:val="none"/>
          <w:shd w:val="clear" w:fill="auto"/>
        </w:rPr>
        <w:t>estabelecidas;</w:t>
      </w:r>
    </w:p>
    <w:p>
      <w:pPr>
        <w:pStyle w:val="18"/>
        <w:numPr>
          <w:ilvl w:val="2"/>
          <w:numId w:val="45"/>
        </w:numPr>
        <w:tabs>
          <w:tab w:val="left" w:pos="1309"/>
        </w:tabs>
        <w:spacing w:line="360" w:lineRule="auto"/>
        <w:ind w:left="1308" w:right="254" w:hanging="598"/>
        <w:jc w:val="both"/>
        <w:rPr>
          <w:highlight w:val="none"/>
          <w:shd w:val="clear" w:fill="auto"/>
        </w:rPr>
      </w:pPr>
      <w:r>
        <w:rPr>
          <w:rFonts w:ascii="Arial" w:hAnsi="Arial" w:cs="Arial"/>
          <w:sz w:val="24"/>
          <w:szCs w:val="24"/>
          <w:highlight w:val="none"/>
          <w:shd w:val="clear" w:fill="auto"/>
        </w:rPr>
        <w:t>Adequar metodologias pedagógicas e implementar estratégias que garantam o acesso à aprendizagem aos</w:t>
      </w:r>
      <w:r>
        <w:rPr>
          <w:rFonts w:ascii="Arial" w:hAnsi="Arial" w:cs="Arial"/>
          <w:spacing w:val="-2"/>
          <w:sz w:val="24"/>
          <w:szCs w:val="24"/>
          <w:highlight w:val="none"/>
          <w:shd w:val="clear" w:fill="auto"/>
        </w:rPr>
        <w:t xml:space="preserve"> </w:t>
      </w:r>
      <w:r>
        <w:rPr>
          <w:rFonts w:ascii="Arial" w:hAnsi="Arial" w:cs="Arial"/>
          <w:sz w:val="24"/>
          <w:szCs w:val="24"/>
          <w:highlight w:val="none"/>
          <w:shd w:val="clear" w:fill="auto"/>
        </w:rPr>
        <w:t>estudantes;</w:t>
      </w:r>
    </w:p>
    <w:p>
      <w:pPr>
        <w:pStyle w:val="18"/>
        <w:numPr>
          <w:ilvl w:val="2"/>
          <w:numId w:val="45"/>
        </w:numPr>
        <w:tabs>
          <w:tab w:val="left" w:pos="1309"/>
        </w:tabs>
        <w:spacing w:line="360" w:lineRule="auto"/>
        <w:ind w:left="1308" w:right="255" w:hanging="598"/>
        <w:jc w:val="both"/>
        <w:rPr>
          <w:highlight w:val="none"/>
          <w:shd w:val="clear" w:fill="auto"/>
        </w:rPr>
      </w:pPr>
      <w:r>
        <w:rPr>
          <w:rFonts w:ascii="Arial" w:hAnsi="Arial" w:cs="Arial"/>
          <w:sz w:val="24"/>
          <w:szCs w:val="24"/>
          <w:highlight w:val="none"/>
          <w:shd w:val="clear" w:fill="auto"/>
        </w:rPr>
        <w:t>Estabelecer os objetivos de aprendizagem e as habilidades previstas para serem desenvolvidas no regime presencial e no Sistema Híbrido de</w:t>
      </w:r>
      <w:r>
        <w:rPr>
          <w:rFonts w:ascii="Arial" w:hAnsi="Arial" w:cs="Arial"/>
          <w:spacing w:val="-25"/>
          <w:sz w:val="24"/>
          <w:szCs w:val="24"/>
          <w:highlight w:val="none"/>
          <w:shd w:val="clear" w:fill="auto"/>
        </w:rPr>
        <w:t xml:space="preserve"> </w:t>
      </w:r>
      <w:r>
        <w:rPr>
          <w:rFonts w:ascii="Arial" w:hAnsi="Arial" w:cs="Arial"/>
          <w:sz w:val="24"/>
          <w:szCs w:val="24"/>
          <w:highlight w:val="none"/>
          <w:shd w:val="clear" w:fill="auto"/>
        </w:rPr>
        <w:t>ensino;</w:t>
      </w:r>
    </w:p>
    <w:p>
      <w:pPr>
        <w:pStyle w:val="18"/>
        <w:numPr>
          <w:ilvl w:val="2"/>
          <w:numId w:val="45"/>
        </w:numPr>
        <w:tabs>
          <w:tab w:val="left" w:pos="1309"/>
        </w:tabs>
        <w:spacing w:line="360" w:lineRule="auto"/>
        <w:ind w:left="1308" w:right="253" w:hanging="598"/>
        <w:jc w:val="both"/>
        <w:rPr>
          <w:highlight w:val="none"/>
          <w:shd w:val="clear" w:fill="auto"/>
        </w:rPr>
      </w:pPr>
      <w:r>
        <w:rPr>
          <w:rFonts w:ascii="Arial" w:hAnsi="Arial" w:cs="Arial"/>
          <w:sz w:val="24"/>
          <w:szCs w:val="24"/>
          <w:highlight w:val="none"/>
          <w:shd w:val="clear" w:fill="auto"/>
        </w:rPr>
        <w:t>Prever um processo de adaptação e revisão do currículo de alfabetização para identificar até onde as crianças conseguiram avançar e quais dificuldades precisam ser</w:t>
      </w:r>
      <w:r>
        <w:rPr>
          <w:rFonts w:ascii="Arial" w:hAnsi="Arial" w:cs="Arial"/>
          <w:spacing w:val="-21"/>
          <w:sz w:val="24"/>
          <w:szCs w:val="24"/>
          <w:highlight w:val="none"/>
          <w:shd w:val="clear" w:fill="auto"/>
        </w:rPr>
        <w:t xml:space="preserve"> </w:t>
      </w:r>
      <w:r>
        <w:rPr>
          <w:rFonts w:ascii="Arial" w:hAnsi="Arial" w:cs="Arial"/>
          <w:sz w:val="24"/>
          <w:szCs w:val="24"/>
          <w:highlight w:val="none"/>
          <w:shd w:val="clear" w:fill="auto"/>
        </w:rPr>
        <w:t>sanadas;</w:t>
      </w:r>
    </w:p>
    <w:p>
      <w:pPr>
        <w:pStyle w:val="18"/>
        <w:numPr>
          <w:ilvl w:val="2"/>
          <w:numId w:val="45"/>
        </w:numPr>
        <w:tabs>
          <w:tab w:val="left" w:pos="1309"/>
        </w:tabs>
        <w:spacing w:before="1" w:after="0" w:line="360" w:lineRule="auto"/>
        <w:ind w:left="1308" w:hanging="601"/>
        <w:jc w:val="both"/>
        <w:rPr>
          <w:highlight w:val="none"/>
          <w:shd w:val="clear" w:fill="auto"/>
        </w:rPr>
      </w:pPr>
      <w:r>
        <w:rPr>
          <w:rFonts w:ascii="Arial" w:hAnsi="Arial" w:cs="Arial"/>
          <w:sz w:val="24"/>
          <w:szCs w:val="24"/>
          <w:highlight w:val="none"/>
          <w:shd w:val="clear" w:fill="auto"/>
        </w:rPr>
        <w:t>Manter</w:t>
      </w:r>
      <w:r>
        <w:rPr>
          <w:rFonts w:ascii="Arial" w:hAnsi="Arial" w:cs="Arial"/>
          <w:spacing w:val="-4"/>
          <w:sz w:val="24"/>
          <w:szCs w:val="24"/>
          <w:highlight w:val="none"/>
          <w:shd w:val="clear" w:fill="auto"/>
        </w:rPr>
        <w:t xml:space="preserve"> </w:t>
      </w:r>
      <w:r>
        <w:rPr>
          <w:rFonts w:ascii="Arial" w:hAnsi="Arial" w:cs="Arial"/>
          <w:sz w:val="24"/>
          <w:szCs w:val="24"/>
          <w:highlight w:val="none"/>
          <w:shd w:val="clear" w:fill="auto"/>
        </w:rPr>
        <w:t>o</w:t>
      </w:r>
      <w:r>
        <w:rPr>
          <w:rFonts w:ascii="Arial" w:hAnsi="Arial" w:cs="Arial"/>
          <w:spacing w:val="8"/>
          <w:sz w:val="24"/>
          <w:szCs w:val="24"/>
          <w:highlight w:val="none"/>
          <w:shd w:val="clear" w:fill="auto"/>
        </w:rPr>
        <w:t xml:space="preserve"> </w:t>
      </w:r>
      <w:r>
        <w:rPr>
          <w:rFonts w:ascii="Arial" w:hAnsi="Arial" w:cs="Arial"/>
          <w:spacing w:val="-3"/>
          <w:sz w:val="24"/>
          <w:szCs w:val="24"/>
          <w:highlight w:val="none"/>
          <w:shd w:val="clear" w:fill="auto"/>
        </w:rPr>
        <w:t>Sistema</w:t>
      </w:r>
      <w:r>
        <w:rPr>
          <w:rFonts w:ascii="Arial" w:hAnsi="Arial" w:cs="Arial"/>
          <w:spacing w:val="-13"/>
          <w:sz w:val="24"/>
          <w:szCs w:val="24"/>
          <w:highlight w:val="none"/>
          <w:shd w:val="clear" w:fill="auto"/>
        </w:rPr>
        <w:t xml:space="preserve"> </w:t>
      </w:r>
      <w:r>
        <w:rPr>
          <w:rFonts w:ascii="Arial" w:hAnsi="Arial" w:cs="Arial"/>
          <w:sz w:val="24"/>
          <w:szCs w:val="24"/>
          <w:highlight w:val="none"/>
          <w:shd w:val="clear" w:fill="auto"/>
        </w:rPr>
        <w:t>Híbrido</w:t>
      </w:r>
      <w:r>
        <w:rPr>
          <w:rFonts w:ascii="Arial" w:hAnsi="Arial" w:cs="Arial"/>
          <w:spacing w:val="-28"/>
          <w:sz w:val="24"/>
          <w:szCs w:val="24"/>
          <w:highlight w:val="none"/>
          <w:shd w:val="clear" w:fill="auto"/>
        </w:rPr>
        <w:t xml:space="preserve"> </w:t>
      </w:r>
      <w:r>
        <w:rPr>
          <w:rFonts w:ascii="Arial" w:hAnsi="Arial" w:cs="Arial"/>
          <w:sz w:val="24"/>
          <w:szCs w:val="24"/>
          <w:highlight w:val="none"/>
          <w:shd w:val="clear" w:fill="auto"/>
        </w:rPr>
        <w:t>de</w:t>
      </w:r>
      <w:r>
        <w:rPr>
          <w:rFonts w:ascii="Arial" w:hAnsi="Arial" w:cs="Arial"/>
          <w:spacing w:val="-28"/>
          <w:sz w:val="24"/>
          <w:szCs w:val="24"/>
          <w:highlight w:val="none"/>
          <w:shd w:val="clear" w:fill="auto"/>
        </w:rPr>
        <w:t xml:space="preserve"> </w:t>
      </w:r>
      <w:r>
        <w:rPr>
          <w:rFonts w:ascii="Arial" w:hAnsi="Arial" w:cs="Arial"/>
          <w:sz w:val="24"/>
          <w:szCs w:val="24"/>
          <w:highlight w:val="none"/>
          <w:shd w:val="clear" w:fill="auto"/>
        </w:rPr>
        <w:t>Ensino</w:t>
      </w:r>
      <w:r>
        <w:rPr>
          <w:rFonts w:ascii="Arial" w:hAnsi="Arial" w:cs="Arial"/>
          <w:spacing w:val="-1"/>
          <w:sz w:val="24"/>
          <w:szCs w:val="24"/>
          <w:highlight w:val="none"/>
          <w:shd w:val="clear" w:fill="auto"/>
        </w:rPr>
        <w:t xml:space="preserve"> </w:t>
      </w:r>
      <w:r>
        <w:rPr>
          <w:rFonts w:ascii="Arial" w:hAnsi="Arial" w:cs="Arial"/>
          <w:sz w:val="24"/>
          <w:szCs w:val="24"/>
          <w:highlight w:val="none"/>
          <w:shd w:val="clear" w:fill="auto"/>
        </w:rPr>
        <w:t>(remoto</w:t>
      </w:r>
      <w:r>
        <w:rPr>
          <w:rFonts w:ascii="Arial" w:hAnsi="Arial" w:cs="Arial"/>
          <w:spacing w:val="1"/>
          <w:sz w:val="24"/>
          <w:szCs w:val="24"/>
          <w:highlight w:val="none"/>
          <w:shd w:val="clear" w:fill="auto"/>
        </w:rPr>
        <w:t xml:space="preserve"> </w:t>
      </w:r>
      <w:r>
        <w:rPr>
          <w:rFonts w:ascii="Arial" w:hAnsi="Arial" w:cs="Arial"/>
          <w:sz w:val="24"/>
          <w:szCs w:val="24"/>
          <w:highlight w:val="none"/>
          <w:shd w:val="clear" w:fill="auto"/>
        </w:rPr>
        <w:t>e</w:t>
      </w:r>
      <w:r>
        <w:rPr>
          <w:rFonts w:ascii="Arial" w:hAnsi="Arial" w:cs="Arial"/>
          <w:spacing w:val="-23"/>
          <w:sz w:val="24"/>
          <w:szCs w:val="24"/>
          <w:highlight w:val="none"/>
          <w:shd w:val="clear" w:fill="auto"/>
        </w:rPr>
        <w:t xml:space="preserve"> </w:t>
      </w:r>
      <w:r>
        <w:rPr>
          <w:rFonts w:ascii="Arial" w:hAnsi="Arial" w:cs="Arial"/>
          <w:spacing w:val="-5"/>
          <w:sz w:val="24"/>
          <w:szCs w:val="24"/>
          <w:highlight w:val="none"/>
          <w:shd w:val="clear" w:fill="auto"/>
        </w:rPr>
        <w:t>presencial), com vistas a mitigar e minimizar os impactos causados pelas medidas de isolamento na aprendizagem e desenvolvimento dos estudantes, através de atividades extra-classe;</w:t>
      </w:r>
    </w:p>
    <w:p>
      <w:pPr>
        <w:pStyle w:val="18"/>
        <w:numPr>
          <w:ilvl w:val="2"/>
          <w:numId w:val="45"/>
        </w:numPr>
        <w:tabs>
          <w:tab w:val="left" w:pos="1309"/>
        </w:tabs>
        <w:spacing w:before="137" w:after="0" w:line="360" w:lineRule="auto"/>
        <w:ind w:left="1308" w:right="245" w:hanging="600"/>
        <w:jc w:val="both"/>
        <w:rPr>
          <w:highlight w:val="none"/>
          <w:shd w:val="clear" w:fill="auto"/>
        </w:rPr>
      </w:pPr>
      <w:r>
        <w:rPr>
          <w:rFonts w:ascii="Arial" w:hAnsi="Arial" w:cs="Arial"/>
          <w:spacing w:val="-4"/>
          <w:sz w:val="24"/>
          <w:szCs w:val="24"/>
          <w:highlight w:val="none"/>
          <w:shd w:val="clear" w:fill="auto"/>
        </w:rPr>
        <w:t xml:space="preserve">Adequar </w:t>
      </w:r>
      <w:r>
        <w:rPr>
          <w:rFonts w:ascii="Arial" w:hAnsi="Arial" w:cs="Arial"/>
          <w:sz w:val="24"/>
          <w:szCs w:val="24"/>
          <w:highlight w:val="none"/>
          <w:shd w:val="clear" w:fill="auto"/>
        </w:rPr>
        <w:t xml:space="preserve">o </w:t>
      </w:r>
      <w:r>
        <w:rPr>
          <w:rFonts w:ascii="Arial" w:hAnsi="Arial" w:cs="Arial"/>
          <w:spacing w:val="-5"/>
          <w:sz w:val="24"/>
          <w:szCs w:val="24"/>
          <w:highlight w:val="none"/>
          <w:shd w:val="clear" w:fill="auto"/>
        </w:rPr>
        <w:t xml:space="preserve">Calendário Escolar garantindo </w:t>
      </w:r>
      <w:r>
        <w:rPr>
          <w:rFonts w:ascii="Arial" w:hAnsi="Arial" w:cs="Arial"/>
          <w:sz w:val="24"/>
          <w:szCs w:val="24"/>
          <w:highlight w:val="none"/>
          <w:shd w:val="clear" w:fill="auto"/>
        </w:rPr>
        <w:t xml:space="preserve">o </w:t>
      </w:r>
      <w:r>
        <w:rPr>
          <w:rFonts w:ascii="Arial" w:hAnsi="Arial" w:cs="Arial"/>
          <w:spacing w:val="-5"/>
          <w:sz w:val="24"/>
          <w:szCs w:val="24"/>
          <w:highlight w:val="none"/>
          <w:shd w:val="clear" w:fill="auto"/>
        </w:rPr>
        <w:t xml:space="preserve">cumprimento </w:t>
      </w:r>
      <w:r>
        <w:rPr>
          <w:rFonts w:ascii="Arial" w:hAnsi="Arial" w:cs="Arial"/>
          <w:sz w:val="24"/>
          <w:szCs w:val="24"/>
          <w:highlight w:val="none"/>
          <w:shd w:val="clear" w:fill="auto"/>
        </w:rPr>
        <w:t xml:space="preserve">da </w:t>
      </w:r>
      <w:r>
        <w:rPr>
          <w:rFonts w:ascii="Arial" w:hAnsi="Arial" w:cs="Arial"/>
          <w:spacing w:val="-4"/>
          <w:sz w:val="24"/>
          <w:szCs w:val="24"/>
          <w:highlight w:val="none"/>
          <w:shd w:val="clear" w:fill="auto"/>
        </w:rPr>
        <w:t xml:space="preserve">carga horária </w:t>
      </w:r>
      <w:r>
        <w:rPr>
          <w:rFonts w:ascii="Arial" w:hAnsi="Arial" w:cs="Arial"/>
          <w:spacing w:val="-5"/>
          <w:sz w:val="24"/>
          <w:szCs w:val="24"/>
          <w:highlight w:val="none"/>
          <w:shd w:val="clear" w:fill="auto"/>
        </w:rPr>
        <w:t xml:space="preserve">mínima </w:t>
      </w:r>
      <w:r>
        <w:rPr>
          <w:rFonts w:ascii="Arial" w:hAnsi="Arial" w:cs="Arial"/>
          <w:spacing w:val="-4"/>
          <w:sz w:val="24"/>
          <w:szCs w:val="24"/>
          <w:highlight w:val="none"/>
          <w:shd w:val="clear" w:fill="auto"/>
        </w:rPr>
        <w:t xml:space="preserve">anual </w:t>
      </w:r>
      <w:r>
        <w:rPr>
          <w:rFonts w:ascii="Arial" w:hAnsi="Arial" w:cs="Arial"/>
          <w:spacing w:val="-5"/>
          <w:sz w:val="24"/>
          <w:szCs w:val="24"/>
          <w:highlight w:val="none"/>
          <w:shd w:val="clear" w:fill="auto"/>
        </w:rPr>
        <w:t xml:space="preserve">conforme legislação </w:t>
      </w:r>
      <w:r>
        <w:rPr>
          <w:rFonts w:ascii="Arial" w:hAnsi="Arial" w:cs="Arial"/>
          <w:spacing w:val="-4"/>
          <w:sz w:val="24"/>
          <w:szCs w:val="24"/>
          <w:highlight w:val="none"/>
          <w:shd w:val="clear" w:fill="auto"/>
        </w:rPr>
        <w:t xml:space="preserve">vigente durante </w:t>
      </w:r>
      <w:r>
        <w:rPr>
          <w:rFonts w:ascii="Arial" w:hAnsi="Arial" w:cs="Arial"/>
          <w:sz w:val="24"/>
          <w:szCs w:val="24"/>
          <w:highlight w:val="none"/>
          <w:shd w:val="clear" w:fill="auto"/>
        </w:rPr>
        <w:t xml:space="preserve">o </w:t>
      </w:r>
      <w:r>
        <w:rPr>
          <w:rFonts w:ascii="Arial" w:hAnsi="Arial" w:cs="Arial"/>
          <w:spacing w:val="-2"/>
          <w:sz w:val="24"/>
          <w:szCs w:val="24"/>
          <w:highlight w:val="none"/>
          <w:shd w:val="clear" w:fill="auto"/>
        </w:rPr>
        <w:t xml:space="preserve">ano </w:t>
      </w:r>
      <w:r>
        <w:rPr>
          <w:rFonts w:ascii="Arial" w:hAnsi="Arial" w:cs="Arial"/>
          <w:spacing w:val="-4"/>
          <w:sz w:val="24"/>
          <w:szCs w:val="24"/>
          <w:highlight w:val="none"/>
          <w:shd w:val="clear" w:fill="auto"/>
        </w:rPr>
        <w:t xml:space="preserve">letivo </w:t>
      </w:r>
      <w:r>
        <w:rPr>
          <w:rFonts w:ascii="Arial" w:hAnsi="Arial" w:cs="Arial"/>
          <w:spacing w:val="-2"/>
          <w:sz w:val="24"/>
          <w:szCs w:val="24"/>
          <w:highlight w:val="none"/>
          <w:shd w:val="clear" w:fill="auto"/>
        </w:rPr>
        <w:t xml:space="preserve">que </w:t>
      </w:r>
      <w:r>
        <w:rPr>
          <w:rFonts w:ascii="Arial" w:hAnsi="Arial" w:cs="Arial"/>
          <w:spacing w:val="-5"/>
          <w:sz w:val="24"/>
          <w:szCs w:val="24"/>
          <w:highlight w:val="none"/>
          <w:shd w:val="clear" w:fill="auto"/>
        </w:rPr>
        <w:t xml:space="preserve">perdurar </w:t>
      </w:r>
      <w:r>
        <w:rPr>
          <w:rFonts w:ascii="Arial" w:hAnsi="Arial" w:cs="Arial"/>
          <w:sz w:val="24"/>
          <w:szCs w:val="24"/>
          <w:highlight w:val="none"/>
          <w:shd w:val="clear" w:fill="auto"/>
        </w:rPr>
        <w:t xml:space="preserve">o </w:t>
      </w:r>
      <w:r>
        <w:rPr>
          <w:rFonts w:ascii="Arial" w:hAnsi="Arial" w:cs="Arial"/>
          <w:spacing w:val="-4"/>
          <w:sz w:val="24"/>
          <w:szCs w:val="24"/>
          <w:highlight w:val="none"/>
          <w:shd w:val="clear" w:fill="auto"/>
        </w:rPr>
        <w:t xml:space="preserve">estado </w:t>
      </w:r>
      <w:r>
        <w:rPr>
          <w:rFonts w:ascii="Arial" w:hAnsi="Arial" w:cs="Arial"/>
          <w:sz w:val="24"/>
          <w:szCs w:val="24"/>
          <w:highlight w:val="none"/>
          <w:shd w:val="clear" w:fill="auto"/>
        </w:rPr>
        <w:t xml:space="preserve">de </w:t>
      </w:r>
      <w:r>
        <w:rPr>
          <w:rFonts w:ascii="Arial" w:hAnsi="Arial" w:cs="Arial"/>
          <w:spacing w:val="-5"/>
          <w:sz w:val="24"/>
          <w:szCs w:val="24"/>
          <w:highlight w:val="none"/>
          <w:shd w:val="clear" w:fill="auto"/>
        </w:rPr>
        <w:t>calamidade</w:t>
      </w:r>
      <w:r>
        <w:rPr>
          <w:rFonts w:ascii="Arial" w:hAnsi="Arial" w:cs="Arial"/>
          <w:spacing w:val="-16"/>
          <w:sz w:val="24"/>
          <w:szCs w:val="24"/>
          <w:highlight w:val="none"/>
          <w:shd w:val="clear" w:fill="auto"/>
        </w:rPr>
        <w:t xml:space="preserve"> </w:t>
      </w:r>
      <w:r>
        <w:rPr>
          <w:rFonts w:ascii="Arial" w:hAnsi="Arial" w:cs="Arial"/>
          <w:spacing w:val="-5"/>
          <w:sz w:val="24"/>
          <w:szCs w:val="24"/>
          <w:highlight w:val="none"/>
          <w:shd w:val="clear" w:fill="auto"/>
        </w:rPr>
        <w:t>pública;</w:t>
      </w:r>
    </w:p>
    <w:p>
      <w:pPr>
        <w:pStyle w:val="18"/>
        <w:numPr>
          <w:ilvl w:val="2"/>
          <w:numId w:val="45"/>
        </w:numPr>
        <w:tabs>
          <w:tab w:val="left" w:pos="1309"/>
        </w:tabs>
        <w:spacing w:before="137" w:after="0" w:line="360" w:lineRule="auto"/>
        <w:ind w:left="1308" w:right="245" w:hanging="600"/>
        <w:jc w:val="both"/>
        <w:rPr>
          <w:highlight w:val="none"/>
          <w:shd w:val="clear" w:fill="auto"/>
        </w:rPr>
      </w:pPr>
      <w:r>
        <w:rPr>
          <w:rFonts w:ascii="Arial" w:hAnsi="Arial" w:eastAsia="sans-serif" w:cs="Arial"/>
          <w:sz w:val="24"/>
          <w:szCs w:val="24"/>
          <w:highlight w:val="none"/>
          <w:shd w:val="clear" w:fill="auto"/>
        </w:rPr>
        <w:t>Podem ser desenvolvidas atividades pedagógicas não presenciais vinculadas aos componentes curriculares de cada curso de cada etapa, mediante uso de tecnologias da informação e comunicação, para fins de integralização da respectiva carga horária, através de Atividades Complementares.</w:t>
      </w:r>
    </w:p>
    <w:p>
      <w:pPr>
        <w:pStyle w:val="18"/>
        <w:numPr>
          <w:ilvl w:val="2"/>
          <w:numId w:val="45"/>
        </w:numPr>
        <w:tabs>
          <w:tab w:val="left" w:pos="1309"/>
        </w:tabs>
        <w:spacing w:before="1" w:after="0" w:line="360" w:lineRule="auto"/>
        <w:ind w:left="1308" w:right="245" w:hanging="600"/>
        <w:jc w:val="both"/>
        <w:rPr>
          <w:rFonts w:ascii="Arial" w:hAnsi="Arial" w:cs="Arial"/>
          <w:sz w:val="24"/>
          <w:szCs w:val="24"/>
          <w:highlight w:val="none"/>
        </w:rPr>
      </w:pPr>
      <w:r>
        <w:rPr>
          <w:rFonts w:ascii="Arial" w:hAnsi="Arial" w:cs="Arial"/>
          <w:spacing w:val="-4"/>
          <w:sz w:val="24"/>
          <w:szCs w:val="24"/>
          <w:highlight w:val="none"/>
        </w:rPr>
        <w:t xml:space="preserve">Adequar </w:t>
      </w:r>
      <w:r>
        <w:rPr>
          <w:rFonts w:ascii="Arial" w:hAnsi="Arial" w:cs="Arial"/>
          <w:sz w:val="24"/>
          <w:szCs w:val="24"/>
          <w:highlight w:val="none"/>
        </w:rPr>
        <w:t xml:space="preserve">a </w:t>
      </w:r>
      <w:r>
        <w:rPr>
          <w:rFonts w:ascii="Arial" w:hAnsi="Arial" w:cs="Arial"/>
          <w:spacing w:val="-5"/>
          <w:sz w:val="24"/>
          <w:szCs w:val="24"/>
          <w:highlight w:val="none"/>
        </w:rPr>
        <w:t xml:space="preserve">Matriz Curricular </w:t>
      </w:r>
      <w:r>
        <w:rPr>
          <w:rFonts w:ascii="Arial" w:hAnsi="Arial" w:cs="Arial"/>
          <w:spacing w:val="-4"/>
          <w:sz w:val="24"/>
          <w:szCs w:val="24"/>
          <w:highlight w:val="none"/>
        </w:rPr>
        <w:t>visando</w:t>
      </w:r>
      <w:r>
        <w:rPr>
          <w:rFonts w:ascii="Arial" w:hAnsi="Arial" w:cs="Arial"/>
          <w:sz w:val="24"/>
          <w:szCs w:val="24"/>
          <w:highlight w:val="none"/>
        </w:rPr>
        <w:t xml:space="preserve"> </w:t>
      </w:r>
      <w:r>
        <w:rPr>
          <w:rFonts w:ascii="Arial" w:hAnsi="Arial" w:cs="Arial"/>
          <w:sz w:val="24"/>
          <w:szCs w:val="24"/>
          <w:highlight w:val="none"/>
          <w:lang w:val="pt-BR"/>
        </w:rPr>
        <w:t xml:space="preserve">o </w:t>
      </w:r>
      <w:r>
        <w:rPr>
          <w:rFonts w:ascii="Arial" w:hAnsi="Arial" w:cs="Arial"/>
          <w:spacing w:val="-5"/>
          <w:sz w:val="24"/>
          <w:szCs w:val="24"/>
          <w:highlight w:val="none"/>
        </w:rPr>
        <w:t xml:space="preserve">atendimento </w:t>
      </w:r>
      <w:r>
        <w:rPr>
          <w:rFonts w:ascii="Arial" w:hAnsi="Arial" w:cs="Arial"/>
          <w:spacing w:val="-2"/>
          <w:sz w:val="24"/>
          <w:szCs w:val="24"/>
          <w:highlight w:val="none"/>
        </w:rPr>
        <w:t xml:space="preserve">dos </w:t>
      </w:r>
      <w:r>
        <w:rPr>
          <w:rFonts w:ascii="Arial" w:hAnsi="Arial" w:cs="Arial"/>
          <w:spacing w:val="-5"/>
          <w:sz w:val="24"/>
          <w:szCs w:val="24"/>
          <w:highlight w:val="none"/>
        </w:rPr>
        <w:t xml:space="preserve">direitos </w:t>
      </w:r>
      <w:r>
        <w:rPr>
          <w:rFonts w:ascii="Arial" w:hAnsi="Arial" w:cs="Arial"/>
          <w:sz w:val="24"/>
          <w:szCs w:val="24"/>
          <w:highlight w:val="none"/>
        </w:rPr>
        <w:t xml:space="preserve">e </w:t>
      </w:r>
      <w:r>
        <w:rPr>
          <w:rFonts w:ascii="Arial" w:hAnsi="Arial" w:cs="Arial"/>
          <w:spacing w:val="-5"/>
          <w:sz w:val="24"/>
          <w:szCs w:val="24"/>
          <w:highlight w:val="none"/>
        </w:rPr>
        <w:t xml:space="preserve">objetivos </w:t>
      </w:r>
      <w:r>
        <w:rPr>
          <w:rFonts w:ascii="Arial" w:hAnsi="Arial" w:cs="Arial"/>
          <w:sz w:val="24"/>
          <w:szCs w:val="24"/>
          <w:highlight w:val="none"/>
        </w:rPr>
        <w:t xml:space="preserve">de </w:t>
      </w:r>
      <w:r>
        <w:rPr>
          <w:rFonts w:ascii="Arial" w:hAnsi="Arial" w:cs="Arial"/>
          <w:spacing w:val="-5"/>
          <w:sz w:val="24"/>
          <w:szCs w:val="24"/>
          <w:highlight w:val="none"/>
        </w:rPr>
        <w:t xml:space="preserve">aprendizagem </w:t>
      </w:r>
      <w:r>
        <w:rPr>
          <w:rFonts w:ascii="Arial" w:hAnsi="Arial" w:cs="Arial"/>
          <w:sz w:val="24"/>
          <w:szCs w:val="24"/>
          <w:highlight w:val="none"/>
        </w:rPr>
        <w:t xml:space="preserve">e </w:t>
      </w:r>
      <w:r>
        <w:rPr>
          <w:rFonts w:ascii="Arial" w:hAnsi="Arial" w:cs="Arial"/>
          <w:spacing w:val="-5"/>
          <w:sz w:val="24"/>
          <w:szCs w:val="24"/>
          <w:highlight w:val="none"/>
        </w:rPr>
        <w:t xml:space="preserve">desenvolvimento previstos </w:t>
      </w:r>
      <w:r>
        <w:rPr>
          <w:rFonts w:ascii="Arial" w:hAnsi="Arial" w:cs="Arial"/>
          <w:spacing w:val="-3"/>
          <w:sz w:val="24"/>
          <w:szCs w:val="24"/>
          <w:highlight w:val="none"/>
        </w:rPr>
        <w:t xml:space="preserve">para </w:t>
      </w:r>
      <w:r>
        <w:rPr>
          <w:rFonts w:ascii="Arial" w:hAnsi="Arial" w:cs="Arial"/>
          <w:spacing w:val="-4"/>
          <w:sz w:val="24"/>
          <w:szCs w:val="24"/>
          <w:highlight w:val="none"/>
        </w:rPr>
        <w:t>cada etapa</w:t>
      </w:r>
      <w:r>
        <w:rPr>
          <w:rFonts w:ascii="Arial" w:hAnsi="Arial" w:cs="Arial"/>
          <w:spacing w:val="58"/>
          <w:sz w:val="24"/>
          <w:szCs w:val="24"/>
          <w:highlight w:val="none"/>
        </w:rPr>
        <w:t xml:space="preserve"> </w:t>
      </w:r>
      <w:r>
        <w:rPr>
          <w:rFonts w:ascii="Arial" w:hAnsi="Arial" w:cs="Arial"/>
          <w:sz w:val="24"/>
          <w:szCs w:val="24"/>
          <w:highlight w:val="none"/>
        </w:rPr>
        <w:t xml:space="preserve">de </w:t>
      </w:r>
      <w:r>
        <w:rPr>
          <w:rFonts w:ascii="Arial" w:hAnsi="Arial" w:cs="Arial"/>
          <w:spacing w:val="-4"/>
          <w:sz w:val="24"/>
          <w:szCs w:val="24"/>
          <w:highlight w:val="none"/>
        </w:rPr>
        <w:t xml:space="preserve">ensino,  </w:t>
      </w:r>
      <w:r>
        <w:rPr>
          <w:rFonts w:ascii="Arial" w:hAnsi="Arial" w:cs="Arial"/>
          <w:sz w:val="24"/>
          <w:szCs w:val="24"/>
          <w:highlight w:val="none"/>
        </w:rPr>
        <w:t xml:space="preserve">em </w:t>
      </w:r>
      <w:r>
        <w:rPr>
          <w:rFonts w:ascii="Arial" w:hAnsi="Arial" w:cs="Arial"/>
          <w:spacing w:val="-5"/>
          <w:sz w:val="24"/>
          <w:szCs w:val="24"/>
          <w:highlight w:val="none"/>
        </w:rPr>
        <w:t xml:space="preserve">consonância </w:t>
      </w:r>
      <w:r>
        <w:rPr>
          <w:rFonts w:ascii="Arial" w:hAnsi="Arial" w:cs="Arial"/>
          <w:sz w:val="24"/>
          <w:szCs w:val="24"/>
          <w:highlight w:val="none"/>
        </w:rPr>
        <w:t xml:space="preserve">ao </w:t>
      </w:r>
      <w:r>
        <w:rPr>
          <w:rFonts w:ascii="Arial" w:hAnsi="Arial" w:cs="Arial"/>
          <w:spacing w:val="-5"/>
          <w:sz w:val="24"/>
          <w:szCs w:val="24"/>
          <w:highlight w:val="none"/>
        </w:rPr>
        <w:t xml:space="preserve">Currículo </w:t>
      </w:r>
      <w:r>
        <w:rPr>
          <w:rFonts w:ascii="Arial" w:hAnsi="Arial" w:cs="Arial"/>
          <w:spacing w:val="-3"/>
          <w:sz w:val="24"/>
          <w:szCs w:val="24"/>
          <w:highlight w:val="none"/>
        </w:rPr>
        <w:t xml:space="preserve">Base </w:t>
      </w:r>
      <w:r>
        <w:rPr>
          <w:rFonts w:ascii="Arial" w:hAnsi="Arial" w:cs="Arial"/>
          <w:sz w:val="24"/>
          <w:szCs w:val="24"/>
          <w:highlight w:val="none"/>
        </w:rPr>
        <w:t xml:space="preserve">da </w:t>
      </w:r>
      <w:r>
        <w:rPr>
          <w:rFonts w:ascii="Arial" w:hAnsi="Arial" w:cs="Arial"/>
          <w:spacing w:val="-5"/>
          <w:sz w:val="24"/>
          <w:szCs w:val="24"/>
          <w:highlight w:val="none"/>
        </w:rPr>
        <w:t xml:space="preserve">Educação Infantil </w:t>
      </w:r>
      <w:r>
        <w:rPr>
          <w:rFonts w:ascii="Arial" w:hAnsi="Arial" w:cs="Arial"/>
          <w:sz w:val="24"/>
          <w:szCs w:val="24"/>
          <w:highlight w:val="none"/>
        </w:rPr>
        <w:t xml:space="preserve">e do </w:t>
      </w:r>
      <w:r>
        <w:rPr>
          <w:rFonts w:ascii="Arial" w:hAnsi="Arial" w:cs="Arial"/>
          <w:spacing w:val="-4"/>
          <w:sz w:val="24"/>
          <w:szCs w:val="24"/>
          <w:highlight w:val="none"/>
        </w:rPr>
        <w:t xml:space="preserve">Ensino </w:t>
      </w:r>
      <w:r>
        <w:rPr>
          <w:rFonts w:ascii="Arial" w:hAnsi="Arial" w:cs="Arial"/>
          <w:spacing w:val="-5"/>
          <w:sz w:val="24"/>
          <w:szCs w:val="24"/>
          <w:highlight w:val="none"/>
        </w:rPr>
        <w:t xml:space="preserve">Fundamental </w:t>
      </w:r>
      <w:r>
        <w:rPr>
          <w:rFonts w:ascii="Arial" w:hAnsi="Arial" w:cs="Arial"/>
          <w:sz w:val="24"/>
          <w:szCs w:val="24"/>
          <w:highlight w:val="none"/>
        </w:rPr>
        <w:t xml:space="preserve">do </w:t>
      </w:r>
      <w:r>
        <w:rPr>
          <w:rFonts w:ascii="Arial" w:hAnsi="Arial" w:cs="Arial"/>
          <w:spacing w:val="-5"/>
          <w:sz w:val="24"/>
          <w:szCs w:val="24"/>
          <w:highlight w:val="none"/>
        </w:rPr>
        <w:t>Território</w:t>
      </w:r>
      <w:r>
        <w:rPr>
          <w:rFonts w:ascii="Arial" w:hAnsi="Arial" w:cs="Arial"/>
          <w:spacing w:val="-13"/>
          <w:sz w:val="24"/>
          <w:szCs w:val="24"/>
          <w:highlight w:val="none"/>
        </w:rPr>
        <w:t xml:space="preserve"> </w:t>
      </w:r>
      <w:r>
        <w:rPr>
          <w:rFonts w:ascii="Arial" w:hAnsi="Arial" w:cs="Arial"/>
          <w:spacing w:val="-5"/>
          <w:sz w:val="24"/>
          <w:szCs w:val="24"/>
          <w:highlight w:val="none"/>
        </w:rPr>
        <w:t>Catarinense,</w:t>
      </w:r>
      <w:r>
        <w:rPr>
          <w:rFonts w:ascii="Arial" w:hAnsi="Arial" w:cs="Arial"/>
          <w:spacing w:val="-11"/>
          <w:sz w:val="24"/>
          <w:szCs w:val="24"/>
          <w:highlight w:val="none"/>
        </w:rPr>
        <w:t xml:space="preserve"> </w:t>
      </w:r>
      <w:r>
        <w:rPr>
          <w:rFonts w:ascii="Arial" w:hAnsi="Arial" w:cs="Arial"/>
          <w:sz w:val="24"/>
          <w:szCs w:val="24"/>
          <w:highlight w:val="none"/>
        </w:rPr>
        <w:t>e</w:t>
      </w:r>
      <w:r>
        <w:rPr>
          <w:rFonts w:ascii="Arial" w:hAnsi="Arial" w:cs="Arial"/>
          <w:spacing w:val="-10"/>
          <w:sz w:val="24"/>
          <w:szCs w:val="24"/>
          <w:highlight w:val="none"/>
        </w:rPr>
        <w:t xml:space="preserve"> </w:t>
      </w:r>
      <w:r>
        <w:rPr>
          <w:rFonts w:ascii="Arial" w:hAnsi="Arial" w:cs="Arial"/>
          <w:sz w:val="24"/>
          <w:szCs w:val="24"/>
          <w:highlight w:val="none"/>
        </w:rPr>
        <w:t>a</w:t>
      </w:r>
      <w:r>
        <w:rPr>
          <w:rFonts w:ascii="Arial" w:hAnsi="Arial" w:cs="Arial"/>
          <w:spacing w:val="-11"/>
          <w:sz w:val="24"/>
          <w:szCs w:val="24"/>
          <w:highlight w:val="none"/>
        </w:rPr>
        <w:t xml:space="preserve"> </w:t>
      </w:r>
      <w:r>
        <w:rPr>
          <w:rFonts w:ascii="Arial" w:hAnsi="Arial" w:cs="Arial"/>
          <w:spacing w:val="-4"/>
          <w:sz w:val="24"/>
          <w:szCs w:val="24"/>
          <w:highlight w:val="none"/>
        </w:rPr>
        <w:t>Base</w:t>
      </w:r>
      <w:r>
        <w:rPr>
          <w:rFonts w:ascii="Arial" w:hAnsi="Arial" w:cs="Arial"/>
          <w:spacing w:val="-12"/>
          <w:sz w:val="24"/>
          <w:szCs w:val="24"/>
          <w:highlight w:val="none"/>
        </w:rPr>
        <w:t xml:space="preserve"> </w:t>
      </w:r>
      <w:r>
        <w:rPr>
          <w:rFonts w:ascii="Arial" w:hAnsi="Arial" w:cs="Arial"/>
          <w:spacing w:val="-5"/>
          <w:sz w:val="24"/>
          <w:szCs w:val="24"/>
          <w:highlight w:val="none"/>
        </w:rPr>
        <w:t>Nacional</w:t>
      </w:r>
      <w:r>
        <w:rPr>
          <w:rFonts w:ascii="Arial" w:hAnsi="Arial" w:cs="Arial"/>
          <w:spacing w:val="-15"/>
          <w:sz w:val="24"/>
          <w:szCs w:val="24"/>
          <w:highlight w:val="none"/>
        </w:rPr>
        <w:t xml:space="preserve"> </w:t>
      </w:r>
      <w:r>
        <w:rPr>
          <w:rFonts w:ascii="Arial" w:hAnsi="Arial" w:cs="Arial"/>
          <w:spacing w:val="-4"/>
          <w:sz w:val="24"/>
          <w:szCs w:val="24"/>
          <w:highlight w:val="none"/>
        </w:rPr>
        <w:t>Comum</w:t>
      </w:r>
      <w:r>
        <w:rPr>
          <w:rFonts w:ascii="Arial" w:hAnsi="Arial" w:cs="Arial"/>
          <w:spacing w:val="-13"/>
          <w:sz w:val="24"/>
          <w:szCs w:val="24"/>
          <w:highlight w:val="none"/>
        </w:rPr>
        <w:t xml:space="preserve"> </w:t>
      </w:r>
      <w:r>
        <w:rPr>
          <w:rFonts w:ascii="Arial" w:hAnsi="Arial" w:cs="Arial"/>
          <w:spacing w:val="-5"/>
          <w:sz w:val="24"/>
          <w:szCs w:val="24"/>
          <w:highlight w:val="none"/>
        </w:rPr>
        <w:t>Curricular;</w:t>
      </w:r>
    </w:p>
    <w:p>
      <w:pPr>
        <w:pStyle w:val="18"/>
        <w:numPr>
          <w:ilvl w:val="2"/>
          <w:numId w:val="45"/>
        </w:numPr>
        <w:tabs>
          <w:tab w:val="left" w:pos="1309"/>
        </w:tabs>
        <w:spacing w:line="360" w:lineRule="auto"/>
        <w:ind w:left="1308" w:right="245" w:hanging="600"/>
        <w:jc w:val="both"/>
        <w:rPr>
          <w:rFonts w:ascii="Arial" w:hAnsi="Arial" w:cs="Arial"/>
          <w:sz w:val="24"/>
          <w:szCs w:val="24"/>
          <w:highlight w:val="none"/>
        </w:rPr>
      </w:pPr>
      <w:r>
        <w:rPr>
          <w:rFonts w:ascii="Arial" w:hAnsi="Arial" w:cs="Arial"/>
          <w:spacing w:val="-4"/>
          <w:sz w:val="24"/>
          <w:szCs w:val="24"/>
          <w:highlight w:val="none"/>
        </w:rPr>
        <w:t xml:space="preserve">Criar </w:t>
      </w:r>
      <w:r>
        <w:rPr>
          <w:rFonts w:ascii="Arial" w:hAnsi="Arial" w:cs="Arial"/>
          <w:spacing w:val="-5"/>
          <w:sz w:val="24"/>
          <w:szCs w:val="24"/>
          <w:highlight w:val="none"/>
        </w:rPr>
        <w:t xml:space="preserve">protocolos pedagógicos </w:t>
      </w:r>
      <w:r>
        <w:rPr>
          <w:rFonts w:ascii="Arial" w:hAnsi="Arial" w:cs="Arial"/>
          <w:spacing w:val="-3"/>
          <w:sz w:val="24"/>
          <w:szCs w:val="24"/>
          <w:highlight w:val="none"/>
        </w:rPr>
        <w:t xml:space="preserve">que </w:t>
      </w:r>
      <w:r>
        <w:rPr>
          <w:rFonts w:ascii="Arial" w:hAnsi="Arial" w:cs="Arial"/>
          <w:spacing w:val="-5"/>
          <w:sz w:val="24"/>
          <w:szCs w:val="24"/>
          <w:highlight w:val="none"/>
        </w:rPr>
        <w:t xml:space="preserve">contemplem </w:t>
      </w:r>
      <w:r>
        <w:rPr>
          <w:rFonts w:ascii="Arial" w:hAnsi="Arial" w:cs="Arial"/>
          <w:spacing w:val="-4"/>
          <w:sz w:val="24"/>
          <w:szCs w:val="24"/>
          <w:highlight w:val="none"/>
        </w:rPr>
        <w:t xml:space="preserve">ações </w:t>
      </w:r>
      <w:r>
        <w:rPr>
          <w:rFonts w:ascii="Arial" w:hAnsi="Arial" w:cs="Arial"/>
          <w:spacing w:val="-3"/>
          <w:sz w:val="24"/>
          <w:szCs w:val="24"/>
          <w:highlight w:val="none"/>
        </w:rPr>
        <w:t xml:space="preserve">para </w:t>
      </w:r>
      <w:r>
        <w:rPr>
          <w:rFonts w:ascii="Arial" w:hAnsi="Arial" w:cs="Arial"/>
          <w:spacing w:val="-5"/>
          <w:sz w:val="24"/>
          <w:szCs w:val="24"/>
          <w:highlight w:val="none"/>
        </w:rPr>
        <w:t xml:space="preserve">assegurar </w:t>
      </w:r>
      <w:r>
        <w:rPr>
          <w:rFonts w:ascii="Arial" w:hAnsi="Arial" w:cs="Arial"/>
          <w:sz w:val="24"/>
          <w:szCs w:val="24"/>
          <w:highlight w:val="none"/>
        </w:rPr>
        <w:t xml:space="preserve">o </w:t>
      </w:r>
      <w:r>
        <w:rPr>
          <w:rFonts w:ascii="Arial" w:hAnsi="Arial" w:cs="Arial"/>
          <w:spacing w:val="-5"/>
          <w:sz w:val="24"/>
          <w:szCs w:val="24"/>
          <w:highlight w:val="none"/>
        </w:rPr>
        <w:t xml:space="preserve">cumprimento </w:t>
      </w:r>
      <w:r>
        <w:rPr>
          <w:rFonts w:ascii="Arial" w:hAnsi="Arial" w:cs="Arial"/>
          <w:spacing w:val="-2"/>
          <w:sz w:val="24"/>
          <w:szCs w:val="24"/>
          <w:highlight w:val="none"/>
        </w:rPr>
        <w:t xml:space="preserve">dos </w:t>
      </w:r>
      <w:r>
        <w:rPr>
          <w:rFonts w:ascii="Arial" w:hAnsi="Arial" w:cs="Arial"/>
          <w:spacing w:val="-5"/>
          <w:sz w:val="24"/>
          <w:szCs w:val="24"/>
          <w:highlight w:val="none"/>
        </w:rPr>
        <w:t xml:space="preserve">direitos </w:t>
      </w:r>
      <w:r>
        <w:rPr>
          <w:rFonts w:ascii="Arial" w:hAnsi="Arial" w:cs="Arial"/>
          <w:sz w:val="24"/>
          <w:szCs w:val="24"/>
          <w:highlight w:val="none"/>
        </w:rPr>
        <w:t xml:space="preserve">e </w:t>
      </w:r>
      <w:r>
        <w:rPr>
          <w:rFonts w:ascii="Arial" w:hAnsi="Arial" w:cs="Arial"/>
          <w:spacing w:val="-5"/>
          <w:sz w:val="24"/>
          <w:szCs w:val="24"/>
          <w:highlight w:val="none"/>
        </w:rPr>
        <w:t xml:space="preserve">objetivos </w:t>
      </w:r>
      <w:r>
        <w:rPr>
          <w:rFonts w:ascii="Arial" w:hAnsi="Arial" w:cs="Arial"/>
          <w:sz w:val="24"/>
          <w:szCs w:val="24"/>
          <w:highlight w:val="none"/>
        </w:rPr>
        <w:t xml:space="preserve">de </w:t>
      </w:r>
      <w:r>
        <w:rPr>
          <w:rFonts w:ascii="Arial" w:hAnsi="Arial" w:cs="Arial"/>
          <w:spacing w:val="-5"/>
          <w:sz w:val="24"/>
          <w:szCs w:val="24"/>
          <w:highlight w:val="none"/>
        </w:rPr>
        <w:t xml:space="preserve">aprendizagem </w:t>
      </w:r>
      <w:r>
        <w:rPr>
          <w:rFonts w:ascii="Arial" w:hAnsi="Arial" w:cs="Arial"/>
          <w:sz w:val="24"/>
          <w:szCs w:val="24"/>
          <w:highlight w:val="none"/>
        </w:rPr>
        <w:t xml:space="preserve">e </w:t>
      </w:r>
      <w:r>
        <w:rPr>
          <w:rFonts w:ascii="Arial" w:hAnsi="Arial" w:cs="Arial"/>
          <w:spacing w:val="-5"/>
          <w:sz w:val="24"/>
          <w:szCs w:val="24"/>
          <w:highlight w:val="none"/>
        </w:rPr>
        <w:t xml:space="preserve">desenvolvimento concomitantemente </w:t>
      </w:r>
      <w:r>
        <w:rPr>
          <w:rFonts w:ascii="Arial" w:hAnsi="Arial" w:cs="Arial"/>
          <w:sz w:val="24"/>
          <w:szCs w:val="24"/>
          <w:highlight w:val="none"/>
        </w:rPr>
        <w:t xml:space="preserve">as </w:t>
      </w:r>
      <w:r>
        <w:rPr>
          <w:rFonts w:ascii="Arial" w:hAnsi="Arial" w:cs="Arial"/>
          <w:spacing w:val="-4"/>
          <w:sz w:val="24"/>
          <w:szCs w:val="24"/>
          <w:highlight w:val="none"/>
        </w:rPr>
        <w:t>regras</w:t>
      </w:r>
      <w:r>
        <w:rPr>
          <w:rFonts w:ascii="Arial" w:hAnsi="Arial" w:cs="Arial"/>
          <w:spacing w:val="-16"/>
          <w:sz w:val="24"/>
          <w:szCs w:val="24"/>
          <w:highlight w:val="none"/>
        </w:rPr>
        <w:t xml:space="preserve"> </w:t>
      </w:r>
      <w:r>
        <w:rPr>
          <w:rFonts w:ascii="Arial" w:hAnsi="Arial" w:cs="Arial"/>
          <w:spacing w:val="-5"/>
          <w:sz w:val="24"/>
          <w:szCs w:val="24"/>
          <w:highlight w:val="none"/>
        </w:rPr>
        <w:t>sanitárias</w:t>
      </w:r>
      <w:r>
        <w:rPr>
          <w:rFonts w:ascii="Arial" w:hAnsi="Arial" w:cs="Arial"/>
          <w:spacing w:val="-13"/>
          <w:sz w:val="24"/>
          <w:szCs w:val="24"/>
          <w:highlight w:val="none"/>
        </w:rPr>
        <w:t xml:space="preserve"> </w:t>
      </w:r>
      <w:r>
        <w:rPr>
          <w:rFonts w:ascii="Arial" w:hAnsi="Arial" w:cs="Arial"/>
          <w:sz w:val="24"/>
          <w:szCs w:val="24"/>
          <w:highlight w:val="none"/>
        </w:rPr>
        <w:t>de</w:t>
      </w:r>
      <w:r>
        <w:rPr>
          <w:rFonts w:ascii="Arial" w:hAnsi="Arial" w:cs="Arial"/>
          <w:spacing w:val="-12"/>
          <w:sz w:val="24"/>
          <w:szCs w:val="24"/>
          <w:highlight w:val="none"/>
        </w:rPr>
        <w:t xml:space="preserve"> </w:t>
      </w:r>
      <w:r>
        <w:rPr>
          <w:rFonts w:ascii="Arial" w:hAnsi="Arial" w:cs="Arial"/>
          <w:spacing w:val="-5"/>
          <w:sz w:val="24"/>
          <w:szCs w:val="24"/>
          <w:highlight w:val="none"/>
        </w:rPr>
        <w:t>prevenção</w:t>
      </w:r>
      <w:r>
        <w:rPr>
          <w:rFonts w:ascii="Arial" w:hAnsi="Arial" w:cs="Arial"/>
          <w:spacing w:val="-10"/>
          <w:sz w:val="24"/>
          <w:szCs w:val="24"/>
          <w:highlight w:val="none"/>
        </w:rPr>
        <w:t xml:space="preserve"> </w:t>
      </w:r>
      <w:r>
        <w:rPr>
          <w:rFonts w:ascii="Arial" w:hAnsi="Arial" w:cs="Arial"/>
          <w:spacing w:val="-4"/>
          <w:sz w:val="24"/>
          <w:szCs w:val="24"/>
          <w:highlight w:val="none"/>
        </w:rPr>
        <w:t>para</w:t>
      </w:r>
      <w:r>
        <w:rPr>
          <w:rFonts w:ascii="Arial" w:hAnsi="Arial" w:cs="Arial"/>
          <w:spacing w:val="-15"/>
          <w:sz w:val="24"/>
          <w:szCs w:val="24"/>
          <w:highlight w:val="none"/>
        </w:rPr>
        <w:t xml:space="preserve"> </w:t>
      </w:r>
      <w:r>
        <w:rPr>
          <w:rFonts w:ascii="Arial" w:hAnsi="Arial" w:cs="Arial"/>
          <w:spacing w:val="-4"/>
          <w:sz w:val="24"/>
          <w:szCs w:val="24"/>
          <w:highlight w:val="none"/>
        </w:rPr>
        <w:t>alunos</w:t>
      </w:r>
      <w:r>
        <w:rPr>
          <w:rFonts w:ascii="Arial" w:hAnsi="Arial" w:cs="Arial"/>
          <w:spacing w:val="-13"/>
          <w:sz w:val="24"/>
          <w:szCs w:val="24"/>
          <w:highlight w:val="none"/>
        </w:rPr>
        <w:t xml:space="preserve"> </w:t>
      </w:r>
      <w:r>
        <w:rPr>
          <w:rFonts w:ascii="Arial" w:hAnsi="Arial" w:cs="Arial"/>
          <w:sz w:val="24"/>
          <w:szCs w:val="24"/>
          <w:highlight w:val="none"/>
        </w:rPr>
        <w:t>e</w:t>
      </w:r>
      <w:r>
        <w:rPr>
          <w:rFonts w:ascii="Arial" w:hAnsi="Arial" w:cs="Arial"/>
          <w:spacing w:val="-10"/>
          <w:sz w:val="24"/>
          <w:szCs w:val="24"/>
          <w:highlight w:val="none"/>
        </w:rPr>
        <w:t xml:space="preserve"> </w:t>
      </w:r>
      <w:r>
        <w:rPr>
          <w:rFonts w:ascii="Arial" w:hAnsi="Arial" w:cs="Arial"/>
          <w:spacing w:val="-5"/>
          <w:sz w:val="24"/>
          <w:szCs w:val="24"/>
          <w:highlight w:val="none"/>
        </w:rPr>
        <w:t>funcionários</w:t>
      </w:r>
      <w:r>
        <w:rPr>
          <w:rFonts w:ascii="Arial" w:hAnsi="Arial" w:cs="Arial"/>
          <w:spacing w:val="-13"/>
          <w:sz w:val="24"/>
          <w:szCs w:val="24"/>
          <w:highlight w:val="none"/>
        </w:rPr>
        <w:t xml:space="preserve"> </w:t>
      </w:r>
      <w:r>
        <w:rPr>
          <w:rFonts w:ascii="Arial" w:hAnsi="Arial" w:cs="Arial"/>
          <w:sz w:val="24"/>
          <w:szCs w:val="24"/>
          <w:highlight w:val="none"/>
        </w:rPr>
        <w:t>em</w:t>
      </w:r>
      <w:r>
        <w:rPr>
          <w:rFonts w:ascii="Arial" w:hAnsi="Arial" w:cs="Arial"/>
          <w:spacing w:val="-11"/>
          <w:sz w:val="24"/>
          <w:szCs w:val="24"/>
          <w:highlight w:val="none"/>
        </w:rPr>
        <w:t xml:space="preserve"> </w:t>
      </w:r>
      <w:r>
        <w:rPr>
          <w:rFonts w:ascii="Arial" w:hAnsi="Arial" w:cs="Arial"/>
          <w:spacing w:val="-4"/>
          <w:sz w:val="24"/>
          <w:szCs w:val="24"/>
          <w:highlight w:val="none"/>
        </w:rPr>
        <w:t>cada</w:t>
      </w:r>
      <w:r>
        <w:rPr>
          <w:rFonts w:ascii="Arial" w:hAnsi="Arial" w:cs="Arial"/>
          <w:spacing w:val="-12"/>
          <w:sz w:val="24"/>
          <w:szCs w:val="24"/>
          <w:highlight w:val="none"/>
        </w:rPr>
        <w:t xml:space="preserve"> </w:t>
      </w:r>
      <w:r>
        <w:rPr>
          <w:rFonts w:ascii="Arial" w:hAnsi="Arial" w:cs="Arial"/>
          <w:spacing w:val="-4"/>
          <w:sz w:val="24"/>
          <w:szCs w:val="24"/>
          <w:highlight w:val="none"/>
        </w:rPr>
        <w:t>Unidade</w:t>
      </w:r>
      <w:r>
        <w:rPr>
          <w:rFonts w:ascii="Arial" w:hAnsi="Arial" w:cs="Arial"/>
          <w:spacing w:val="-12"/>
          <w:sz w:val="24"/>
          <w:szCs w:val="24"/>
          <w:highlight w:val="none"/>
        </w:rPr>
        <w:t xml:space="preserve"> </w:t>
      </w:r>
      <w:r>
        <w:rPr>
          <w:rFonts w:ascii="Arial" w:hAnsi="Arial" w:cs="Arial"/>
          <w:spacing w:val="-5"/>
          <w:sz w:val="24"/>
          <w:szCs w:val="24"/>
          <w:highlight w:val="none"/>
        </w:rPr>
        <w:t>Escolar;</w:t>
      </w:r>
    </w:p>
    <w:p>
      <w:pPr>
        <w:pStyle w:val="18"/>
        <w:numPr>
          <w:ilvl w:val="2"/>
          <w:numId w:val="45"/>
        </w:numPr>
        <w:tabs>
          <w:tab w:val="left" w:pos="1309"/>
        </w:tabs>
        <w:ind w:left="1308" w:hanging="601"/>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w:t>
      </w:r>
      <w:r>
        <w:rPr>
          <w:rFonts w:ascii="Arial" w:hAnsi="Arial" w:cs="Arial"/>
          <w:spacing w:val="-16"/>
          <w:sz w:val="24"/>
          <w:szCs w:val="24"/>
          <w:highlight w:val="none"/>
        </w:rPr>
        <w:t xml:space="preserve"> </w:t>
      </w:r>
      <w:r>
        <w:rPr>
          <w:rFonts w:ascii="Arial" w:hAnsi="Arial" w:cs="Arial"/>
          <w:sz w:val="24"/>
          <w:szCs w:val="24"/>
          <w:highlight w:val="none"/>
        </w:rPr>
        <w:t>a</w:t>
      </w:r>
    </w:p>
    <w:p>
      <w:pPr>
        <w:pStyle w:val="6"/>
        <w:spacing w:before="91" w:after="0" w:line="360" w:lineRule="auto"/>
        <w:ind w:left="1308" w:right="87" w:firstLine="0"/>
        <w:jc w:val="both"/>
        <w:rPr>
          <w:rFonts w:ascii="Arial" w:hAnsi="Arial" w:cs="Arial"/>
          <w:sz w:val="24"/>
          <w:szCs w:val="24"/>
          <w:highlight w:val="none"/>
        </w:rPr>
      </w:pPr>
      <w:r>
        <w:rPr>
          <w:rFonts w:ascii="Arial" w:hAnsi="Arial" w:cs="Arial"/>
          <w:sz w:val="24"/>
          <w:szCs w:val="24"/>
          <w:highlight w:val="none"/>
        </w:rPr>
        <w:t>cumprirem sua jornada de trabalho em regime remoto/home office, referente ao dia de efetivo trabalho escolar desenvolvido sem interação presencial com o aluno.</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20.2 -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Aplicar a avaliação diagnóstica no momento posterior ao acolhimento do retorno às atividades escolares presenciais, respeitando o sistema de rodízio de atendimento estabelecido pela unidade escolar</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Utilizar a avaliação diagnóstica com a finalidade de observar, levantar e identificar os objetivos de 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20.3 -</w:t>
      </w:r>
      <w:r>
        <w:rPr>
          <w:rFonts w:ascii="Arial" w:hAnsi="Arial" w:cs="Arial"/>
          <w:sz w:val="24"/>
          <w:szCs w:val="24"/>
          <w:highlight w:val="none"/>
        </w:rPr>
        <w:t xml:space="preserve"> </w:t>
      </w:r>
      <w:r>
        <w:rPr>
          <w:rFonts w:ascii="Arial" w:hAnsi="Arial" w:cs="Arial"/>
          <w:b/>
          <w:sz w:val="24"/>
          <w:szCs w:val="24"/>
          <w:highlight w:val="none"/>
        </w:rPr>
        <w:t>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z w:val="24"/>
          <w:szCs w:val="24"/>
          <w:highlight w:val="none"/>
          <w:lang w:val="pt-BR"/>
        </w:rPr>
      </w:pPr>
      <w:r>
        <w:rPr>
          <w:rFonts w:ascii="Arial" w:hAnsi="Arial" w:cs="Arial"/>
          <w:sz w:val="24"/>
          <w:szCs w:val="24"/>
          <w:highlight w:val="none"/>
        </w:rPr>
        <w:t>Priorizar a avaliação da leitura, escrita, raciocínio lógico-matemático, comunicação e resolução de problemas</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r>
        <w:rPr>
          <w:rFonts w:ascii="Arial" w:hAnsi="Arial" w:cs="Arial"/>
          <w:sz w:val="24"/>
          <w:szCs w:val="24"/>
          <w:highlight w:val="none"/>
          <w:lang w:val="pt-BR"/>
        </w:rPr>
        <w:t>;</w:t>
      </w:r>
    </w:p>
    <w:p>
      <w:pPr>
        <w:numPr>
          <w:ilvl w:val="0"/>
          <w:numId w:val="46"/>
        </w:numPr>
        <w:spacing w:line="360" w:lineRule="auto"/>
        <w:ind w:left="420" w:hanging="420"/>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r>
        <w:rPr>
          <w:rFonts w:ascii="Arial" w:hAnsi="Arial" w:cs="Arial"/>
          <w:sz w:val="24"/>
          <w:szCs w:val="24"/>
          <w:highlight w:val="none"/>
          <w:lang w:val="pt-BR"/>
        </w:rPr>
        <w:t>;</w:t>
      </w:r>
    </w:p>
    <w:p>
      <w:pPr>
        <w:numPr>
          <w:ilvl w:val="0"/>
          <w:numId w:val="46"/>
        </w:numPr>
        <w:tabs>
          <w:tab w:val="left" w:pos="753"/>
        </w:tabs>
        <w:spacing w:line="360" w:lineRule="auto"/>
        <w:ind w:left="420" w:right="164" w:hanging="4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Atentar-se (conforme </w:t>
      </w:r>
      <w:r>
        <w:rPr>
          <w:rFonts w:ascii="Arial" w:hAnsi="Arial" w:eastAsia="Times New Roman" w:cs="Arial"/>
          <w:b/>
          <w:sz w:val="24"/>
          <w:szCs w:val="24"/>
          <w:highlight w:val="none"/>
        </w:rPr>
        <w:t xml:space="preserve">a Resolução CNE/CP nº02/2020 de 15 de dezembro de 2020) </w:t>
      </w:r>
      <w:r>
        <w:rPr>
          <w:rFonts w:ascii="Arial" w:hAnsi="Arial" w:eastAsia="Times New Roman" w:cs="Arial"/>
          <w:sz w:val="24"/>
          <w:szCs w:val="24"/>
          <w:highlight w:val="none"/>
        </w:rPr>
        <w:t>especialmente à avaliação formativa e diagnóstica das turmas em etapa de transição (5º ano para o 6º ano e 9º ano) para que cubram rigorosamente somente os conteúdos e habilidades que tenham sido efetivamente cumpridos pelas escolas;</w:t>
      </w:r>
    </w:p>
    <w:p>
      <w:pPr>
        <w:numPr>
          <w:ilvl w:val="0"/>
          <w:numId w:val="46"/>
        </w:numPr>
        <w:tabs>
          <w:tab w:val="left" w:pos="753"/>
        </w:tabs>
        <w:spacing w:line="360" w:lineRule="auto"/>
        <w:ind w:left="420" w:right="147" w:hanging="420"/>
        <w:jc w:val="both"/>
        <w:rPr>
          <w:rFonts w:ascii="Arial" w:hAnsi="Arial" w:eastAsia="Times New Roman" w:cs="Arial"/>
          <w:sz w:val="24"/>
          <w:szCs w:val="24"/>
          <w:highlight w:val="none"/>
        </w:rPr>
      </w:pPr>
      <w:r>
        <w:rPr>
          <w:rFonts w:ascii="Arial" w:hAnsi="Arial" w:eastAsia="Times New Roman" w:cs="Arial"/>
          <w:spacing w:val="2"/>
          <w:sz w:val="24"/>
          <w:szCs w:val="24"/>
          <w:highlight w:val="none"/>
        </w:rPr>
        <w:t xml:space="preserve">Considerar </w:t>
      </w:r>
      <w:r>
        <w:rPr>
          <w:rFonts w:ascii="Arial" w:hAnsi="Arial" w:eastAsia="Times New Roman" w:cs="Arial"/>
          <w:sz w:val="24"/>
          <w:szCs w:val="24"/>
          <w:highlight w:val="none"/>
        </w:rPr>
        <w:t xml:space="preserve">na </w:t>
      </w:r>
      <w:r>
        <w:rPr>
          <w:rFonts w:ascii="Arial" w:hAnsi="Arial" w:eastAsia="Times New Roman" w:cs="Arial"/>
          <w:spacing w:val="2"/>
          <w:sz w:val="24"/>
          <w:szCs w:val="24"/>
          <w:highlight w:val="none"/>
        </w:rPr>
        <w:t xml:space="preserve">avaliação </w:t>
      </w:r>
      <w:r>
        <w:rPr>
          <w:rFonts w:ascii="Arial" w:hAnsi="Arial" w:eastAsia="Times New Roman" w:cs="Arial"/>
          <w:sz w:val="24"/>
          <w:szCs w:val="24"/>
          <w:highlight w:val="none"/>
        </w:rPr>
        <w:t xml:space="preserve">diagnóstica e formativa o estabelecido na Base Nacional </w:t>
      </w:r>
      <w:r>
        <w:rPr>
          <w:rFonts w:ascii="Arial" w:hAnsi="Arial" w:eastAsia="Times New Roman" w:cs="Arial"/>
          <w:spacing w:val="2"/>
          <w:sz w:val="24"/>
          <w:szCs w:val="24"/>
          <w:highlight w:val="none"/>
        </w:rPr>
        <w:t xml:space="preserve">Comum </w:t>
      </w:r>
      <w:r>
        <w:rPr>
          <w:rFonts w:ascii="Arial" w:hAnsi="Arial" w:eastAsia="Times New Roman" w:cs="Arial"/>
          <w:sz w:val="24"/>
          <w:szCs w:val="24"/>
          <w:highlight w:val="none"/>
        </w:rPr>
        <w:t xml:space="preserve">Curricular </w:t>
      </w:r>
      <w:r>
        <w:rPr>
          <w:rFonts w:ascii="Arial" w:hAnsi="Arial" w:eastAsia="Times New Roman" w:cs="Arial"/>
          <w:spacing w:val="2"/>
          <w:sz w:val="24"/>
          <w:szCs w:val="24"/>
          <w:highlight w:val="none"/>
        </w:rPr>
        <w:t xml:space="preserve">(BNCC), </w:t>
      </w:r>
      <w:r>
        <w:rPr>
          <w:rFonts w:ascii="Arial" w:hAnsi="Arial" w:eastAsia="Times New Roman" w:cs="Arial"/>
          <w:sz w:val="24"/>
          <w:szCs w:val="24"/>
          <w:highlight w:val="none"/>
        </w:rPr>
        <w:t xml:space="preserve">Currículo Base da Educação Infantil e do Ensino Fundamental do Território Catarinense e  no  </w:t>
      </w:r>
      <w:r>
        <w:rPr>
          <w:rFonts w:ascii="Arial" w:hAnsi="Arial" w:eastAsia="Times New Roman" w:cs="Arial"/>
          <w:spacing w:val="2"/>
          <w:sz w:val="24"/>
          <w:szCs w:val="24"/>
          <w:highlight w:val="none"/>
        </w:rPr>
        <w:t xml:space="preserve">documento  </w:t>
      </w:r>
      <w:r>
        <w:rPr>
          <w:rFonts w:ascii="Arial" w:hAnsi="Arial" w:eastAsia="Times New Roman" w:cs="Arial"/>
          <w:sz w:val="24"/>
          <w:szCs w:val="24"/>
          <w:highlight w:val="none"/>
        </w:rPr>
        <w:t xml:space="preserve">das Diretrizes </w:t>
      </w:r>
      <w:r>
        <w:rPr>
          <w:rFonts w:ascii="Arial" w:hAnsi="Arial" w:eastAsia="Times New Roman" w:cs="Arial"/>
          <w:spacing w:val="2"/>
          <w:sz w:val="24"/>
          <w:szCs w:val="24"/>
          <w:highlight w:val="none"/>
        </w:rPr>
        <w:t xml:space="preserve">Municipais </w:t>
      </w:r>
      <w:r>
        <w:rPr>
          <w:rFonts w:ascii="Arial" w:hAnsi="Arial" w:eastAsia="Times New Roman" w:cs="Arial"/>
          <w:sz w:val="24"/>
          <w:szCs w:val="24"/>
          <w:highlight w:val="none"/>
        </w:rPr>
        <w:t xml:space="preserve">de </w:t>
      </w:r>
      <w:r>
        <w:rPr>
          <w:rFonts w:ascii="Arial" w:hAnsi="Arial" w:eastAsia="Times New Roman" w:cs="Arial"/>
          <w:spacing w:val="2"/>
          <w:sz w:val="24"/>
          <w:szCs w:val="24"/>
          <w:highlight w:val="none"/>
        </w:rPr>
        <w:t xml:space="preserve">Educação </w:t>
      </w:r>
      <w:r>
        <w:rPr>
          <w:rFonts w:ascii="Arial" w:hAnsi="Arial" w:eastAsia="Times New Roman" w:cs="Arial"/>
          <w:sz w:val="24"/>
          <w:szCs w:val="24"/>
          <w:highlight w:val="none"/>
        </w:rPr>
        <w:t xml:space="preserve">do </w:t>
      </w:r>
      <w:r>
        <w:rPr>
          <w:rFonts w:ascii="Arial" w:hAnsi="Arial" w:eastAsia="Times New Roman" w:cs="Arial"/>
          <w:spacing w:val="2"/>
          <w:sz w:val="24"/>
          <w:szCs w:val="24"/>
          <w:highlight w:val="none"/>
        </w:rPr>
        <w:t xml:space="preserve">Município </w:t>
      </w:r>
      <w:r>
        <w:rPr>
          <w:rFonts w:ascii="Arial" w:hAnsi="Arial" w:eastAsia="Times New Roman" w:cs="Arial"/>
          <w:sz w:val="24"/>
          <w:szCs w:val="24"/>
          <w:highlight w:val="none"/>
        </w:rPr>
        <w:t>de</w:t>
      </w:r>
      <w:r>
        <w:rPr>
          <w:rFonts w:ascii="Arial" w:hAnsi="Arial" w:eastAsia="Times New Roman" w:cs="Arial"/>
          <w:spacing w:val="4"/>
          <w:sz w:val="24"/>
          <w:szCs w:val="24"/>
          <w:highlight w:val="none"/>
        </w:rPr>
        <w:t xml:space="preserve"> </w:t>
      </w:r>
      <w:r>
        <w:rPr>
          <w:rFonts w:ascii="Arial" w:hAnsi="Arial" w:eastAsia="Times New Roman" w:cs="Arial"/>
          <w:spacing w:val="2"/>
          <w:sz w:val="24"/>
          <w:szCs w:val="24"/>
          <w:highlight w:val="none"/>
        </w:rPr>
        <w:t>Schroeder.</w:t>
      </w:r>
    </w:p>
    <w:p>
      <w:pPr>
        <w:spacing w:line="360" w:lineRule="auto"/>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20.4 -</w:t>
      </w:r>
      <w:r>
        <w:rPr>
          <w:rFonts w:ascii="Arial" w:hAnsi="Arial" w:cs="Arial"/>
          <w:sz w:val="24"/>
          <w:szCs w:val="24"/>
          <w:highlight w:val="none"/>
        </w:rPr>
        <w:t xml:space="preserve"> </w:t>
      </w:r>
      <w:r>
        <w:rPr>
          <w:rFonts w:ascii="Arial" w:hAnsi="Arial" w:cs="Arial"/>
          <w:b/>
          <w:sz w:val="24"/>
          <w:szCs w:val="24"/>
          <w:highlight w:val="none"/>
        </w:rPr>
        <w:t>Avaliação descritiva</w:t>
      </w:r>
    </w:p>
    <w:p>
      <w:pPr>
        <w:spacing w:line="360" w:lineRule="auto"/>
        <w:jc w:val="both"/>
        <w:rPr>
          <w:rFonts w:ascii="Arial" w:hAnsi="Arial" w:cs="Arial"/>
          <w:b/>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nas avaliações descritivas o currículo efetivamente oferecido às crianças no semestre, conforme os conteúdos trabalhados e o contexto excepcional de pandemia, com o objetivo de auxiliar as famílias no desenvolvimento dos seus filhos.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Utilizar como indicador de aprendizado as devolutivas das atividades apresentadas pelas famílias durante o regime especial de Atividades Pedagógicas Não Presenciais, conforme a delimitação temporal estabelecida para o fechamento de cada semestre, tendo em vista que as mesmas são atividades sugestivas ficando a critério da família a devolutiva ou não das mesmas. Vale frisar que, na educação infantil de acordo com artigo 29 da Lei Nº 9.394/96 - Lei de Diretrizes e Bases da Educação Nacional, preconiza o “desenvolvimento integral da criança de até 5 (cinco) anos, em seus aspectos físico, psicológico, intelectual e social, complementando a ação da família e da comunidade”. O Art. 5º das Diretrizes Curriculares Nacionais para Educação Infantil (Resolução CNE/CEB 05/2009) prevê que </w:t>
      </w:r>
    </w:p>
    <w:p>
      <w:pPr>
        <w:ind w:left="2160" w:firstLine="0"/>
        <w:jc w:val="both"/>
        <w:rPr>
          <w:rFonts w:ascii="Arial" w:hAnsi="Arial" w:cs="Arial"/>
          <w:sz w:val="24"/>
          <w:szCs w:val="24"/>
          <w:highlight w:val="none"/>
        </w:rPr>
      </w:pPr>
      <w:r>
        <w:rPr>
          <w:rFonts w:ascii="Arial" w:hAnsi="Arial" w:cs="Arial"/>
          <w:sz w:val="24"/>
          <w:szCs w:val="24"/>
          <w:highlight w:val="none"/>
        </w:rPr>
        <w:t>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pPr>
        <w:spacing w:line="360" w:lineRule="auto"/>
        <w:ind w:firstLine="720"/>
        <w:jc w:val="both"/>
        <w:rPr>
          <w:rFonts w:ascii="Arial" w:hAnsi="Arial" w:cs="Arial"/>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 Destacamos que as atividades realizadas pelos profissionais da Educação Infantil em nível de CEIMs durante o período de suspensão das atividades presenciais não visam substituir o ensino ofertado pelas instituições. Continuamos, sobretudo, comprometidos com a comunidade escolar, construindo canais de comunicação e informação com as crianças e suas famílias, bem como mantendo as atividades administrativas. Sendo assim, foram ofertadas atividades sugestivas, o referido parecer emitido pelo Conselho Nacional de Educação (CNE) sugere, para a educação infantil, que “as escolas possam desenvolver alguns materiais de orientações aos pais ou responsáveis com atividades educativas de caráter eminentemente lúdico, recreativo, criativo e interativo, para realizarem com as crianças em casa, enquanto durar o período de emergência”. Salientamos ainda, que é preciso que pais/responsáveis e educadores encontrem juntos o ponto de equilíbrio, onde cada um tenha empatia e um olhar sensível para enxergar a importância de dar continuidade no desenvolvimento da criança através da parceria entre Família e CEIM, visto que está sendo de suma importância para o desenvolvimento delas, oferecendo a elas experiências significativas e diferenciadas nesse momento de pandemia global.</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o desempenho das crianças, visando à certificação relativa às habilidades desenvolvidas.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Considerar na avaliação descritiva o estabelecido nas Diretrizes Municipais de Educação do município, que é fundamentado pela BNCC e Proposta Curricular de Santa Catarina.</w:t>
      </w:r>
    </w:p>
    <w:p>
      <w:pPr>
        <w:spacing w:line="360" w:lineRule="auto"/>
        <w:ind w:firstLine="720"/>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jc w:val="both"/>
        <w:rPr>
          <w:rFonts w:ascii="Arial" w:hAnsi="Arial" w:cs="Arial"/>
          <w:b/>
          <w:sz w:val="24"/>
          <w:szCs w:val="24"/>
          <w:highlight w:val="none"/>
        </w:rPr>
      </w:pPr>
      <w:r>
        <w:rPr>
          <w:rFonts w:ascii="Arial" w:hAnsi="Arial" w:cs="Arial"/>
          <w:b/>
          <w:sz w:val="24"/>
          <w:szCs w:val="24"/>
          <w:highlight w:val="none"/>
        </w:rPr>
        <w:t>21.1 - Medidas gerais</w:t>
      </w:r>
    </w:p>
    <w:p>
      <w:pPr>
        <w:spacing w:line="360" w:lineRule="auto"/>
        <w:ind w:firstLine="567"/>
        <w:jc w:val="both"/>
        <w:rPr>
          <w:rFonts w:ascii="Arial" w:hAnsi="Arial" w:cs="Arial"/>
          <w:sz w:val="24"/>
          <w:szCs w:val="24"/>
          <w:highlight w:val="none"/>
        </w:rPr>
      </w:pPr>
    </w:p>
    <w:p>
      <w:pPr>
        <w:pStyle w:val="6"/>
        <w:keepNext w:val="0"/>
        <w:keepLines w:val="0"/>
        <w:pageBreakBefore w:val="0"/>
        <w:widowControl w:val="0"/>
        <w:overflowPunct w:val="0"/>
        <w:bidi w:val="0"/>
        <w:snapToGrid/>
        <w:spacing w:line="360" w:lineRule="auto"/>
        <w:ind w:left="709" w:firstLine="0"/>
        <w:jc w:val="both"/>
        <w:textAlignment w:val="auto"/>
        <w:rPr>
          <w:rFonts w:ascii="Arial" w:hAnsi="Arial" w:cs="Arial"/>
          <w:sz w:val="24"/>
          <w:szCs w:val="24"/>
          <w:highlight w:val="none"/>
        </w:rPr>
      </w:pPr>
      <w:r>
        <w:rPr>
          <w:rFonts w:ascii="Arial" w:hAnsi="Arial" w:cs="Arial"/>
          <w:sz w:val="24"/>
          <w:szCs w:val="24"/>
          <w:highlight w:val="none"/>
        </w:rPr>
        <w:t>Para retorno das atividades do Transporte Escolar da Rede Pública e Privada de Ensino, bem como do Ensino Superior e Técnico, as seguintes medidas devem ser adotadas:</w:t>
      </w:r>
      <w:r>
        <w:rPr>
          <w:rFonts w:ascii="Arial" w:hAnsi="Arial" w:cs="Arial"/>
          <w:strike/>
          <w:sz w:val="24"/>
          <w:szCs w:val="24"/>
          <w:highlight w:val="none"/>
        </w:rPr>
        <w:t xml:space="preserve"> </w:t>
      </w:r>
      <w:r>
        <w:rPr>
          <w:rFonts w:ascii="Arial" w:hAnsi="Arial" w:cs="Arial"/>
          <w:sz w:val="24"/>
          <w:szCs w:val="24"/>
          <w:highlight w:val="none"/>
        </w:rPr>
        <w:t>Limitar e controlar a lotação máxima de cada veículo da seguinte forma:</w:t>
      </w:r>
    </w:p>
    <w:p>
      <w:pPr>
        <w:pStyle w:val="6"/>
        <w:numPr>
          <w:ilvl w:val="0"/>
          <w:numId w:val="47"/>
        </w:numPr>
        <w:spacing w:line="360" w:lineRule="auto"/>
        <w:ind w:left="660" w:right="120" w:firstLine="0"/>
        <w:jc w:val="both"/>
        <w:rPr>
          <w:highlight w:val="none"/>
          <w:shd w:val="clear" w:fill="auto"/>
        </w:rPr>
      </w:pPr>
      <w:r>
        <w:rPr>
          <w:rFonts w:ascii="Arial" w:hAnsi="Arial" w:cs="Arial"/>
          <w:sz w:val="24"/>
          <w:szCs w:val="24"/>
          <w:highlight w:val="none"/>
          <w:shd w:val="clear" w:fill="auto"/>
          <w:lang w:val="pt-BR"/>
        </w:rPr>
        <w:t xml:space="preserve">A capacidade do transporte escolares está limitada obrigatoriamente à capacidade do veículo, considerando </w:t>
      </w:r>
      <w:r>
        <w:rPr>
          <w:rFonts w:ascii="Arial" w:hAnsi="Arial" w:cs="Arial"/>
          <w:b/>
          <w:bCs/>
          <w:sz w:val="24"/>
          <w:szCs w:val="24"/>
          <w:highlight w:val="none"/>
          <w:shd w:val="clear" w:fill="auto"/>
          <w:lang w:val="pt-BR"/>
        </w:rPr>
        <w:t>passageiros sentados</w:t>
      </w:r>
      <w:r>
        <w:rPr>
          <w:rFonts w:ascii="Arial" w:hAnsi="Arial" w:cs="Arial"/>
          <w:sz w:val="24"/>
          <w:szCs w:val="24"/>
          <w:highlight w:val="none"/>
          <w:shd w:val="clear" w:fill="auto"/>
          <w:lang w:val="pt-BR"/>
        </w:rPr>
        <w:t>;</w:t>
      </w:r>
    </w:p>
    <w:p>
      <w:pPr>
        <w:pStyle w:val="6"/>
        <w:numPr>
          <w:ilvl w:val="0"/>
          <w:numId w:val="47"/>
        </w:numPr>
        <w:spacing w:line="360" w:lineRule="auto"/>
        <w:ind w:left="660" w:right="120" w:firstLine="0"/>
        <w:jc w:val="both"/>
        <w:rPr>
          <w:highlight w:val="none"/>
          <w:shd w:val="clear" w:fill="auto"/>
        </w:rPr>
      </w:pPr>
      <w:r>
        <w:rPr>
          <w:rFonts w:ascii="Arial" w:hAnsi="Arial" w:cs="Arial"/>
          <w:sz w:val="24"/>
          <w:szCs w:val="24"/>
          <w:highlight w:val="none"/>
          <w:shd w:val="clear" w:fill="auto"/>
          <w:lang w:val="pt-BR"/>
        </w:rPr>
        <w:t>Respeitar a legislação vigente em relação ao direito do estudante em ser transportado  pelo veículo de transporte escolar.</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Em todas as modalidades de transporte, manter a obrigatoriedade de ocupar o mesmo lugar todos os dias, com registro dos ocupantes pelo</w:t>
      </w:r>
      <w:r>
        <w:rPr>
          <w:rFonts w:ascii="Arial" w:hAnsi="Arial" w:cs="Arial"/>
          <w:spacing w:val="-36"/>
          <w:sz w:val="24"/>
          <w:szCs w:val="24"/>
          <w:highlight w:val="none"/>
        </w:rPr>
        <w:t xml:space="preserve"> </w:t>
      </w:r>
      <w:r>
        <w:rPr>
          <w:rFonts w:ascii="Arial" w:hAnsi="Arial" w:cs="Arial"/>
          <w:sz w:val="24"/>
          <w:szCs w:val="24"/>
          <w:highlight w:val="none"/>
        </w:rPr>
        <w:t>monitor/motorista;</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A distribuição de estudantes nos assentos do ônibus deve ser feita de forma a agrupar os alunos de uma mesma escola na mesma região do veículo,  quando este atender a mais de um estabelecimento escolar no mesmo</w:t>
      </w:r>
      <w:r>
        <w:rPr>
          <w:rFonts w:ascii="Arial" w:hAnsi="Arial" w:cs="Arial"/>
          <w:spacing w:val="-38"/>
          <w:sz w:val="24"/>
          <w:szCs w:val="24"/>
          <w:highlight w:val="none"/>
        </w:rPr>
        <w:t xml:space="preserve"> </w:t>
      </w:r>
      <w:r>
        <w:rPr>
          <w:rFonts w:ascii="Arial" w:hAnsi="Arial" w:cs="Arial"/>
          <w:sz w:val="24"/>
          <w:szCs w:val="24"/>
          <w:highlight w:val="none"/>
        </w:rPr>
        <w:t>deslocamento;</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w:t>
      </w:r>
      <w:r>
        <w:rPr>
          <w:rFonts w:ascii="Arial" w:hAnsi="Arial" w:cs="Arial"/>
          <w:spacing w:val="-47"/>
          <w:sz w:val="24"/>
          <w:szCs w:val="24"/>
          <w:highlight w:val="none"/>
        </w:rPr>
        <w:t xml:space="preserve"> </w:t>
      </w:r>
      <w:r>
        <w:rPr>
          <w:rFonts w:ascii="Arial" w:hAnsi="Arial" w:cs="Arial"/>
          <w:sz w:val="24"/>
          <w:szCs w:val="24"/>
          <w:highlight w:val="none"/>
        </w:rPr>
        <w:t>necessário;</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Ordenar as entradas e saídas dos passageiros de forma que, no embarque, os passageiros ocupem inicialmente as partes traseiras dos veículos, e que o desembarque inicie pelos passageiros dos bancos da parte</w:t>
      </w:r>
      <w:r>
        <w:rPr>
          <w:rFonts w:ascii="Arial" w:hAnsi="Arial" w:cs="Arial"/>
          <w:spacing w:val="-16"/>
          <w:sz w:val="24"/>
          <w:szCs w:val="24"/>
          <w:highlight w:val="none"/>
        </w:rPr>
        <w:t xml:space="preserve"> </w:t>
      </w:r>
      <w:r>
        <w:rPr>
          <w:rFonts w:ascii="Arial" w:hAnsi="Arial" w:cs="Arial"/>
          <w:sz w:val="24"/>
          <w:szCs w:val="24"/>
          <w:highlight w:val="none"/>
        </w:rPr>
        <w:t>dianteira;</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w:t>
      </w:r>
      <w:r>
        <w:rPr>
          <w:rFonts w:ascii="Arial" w:hAnsi="Arial" w:cs="Arial"/>
          <w:spacing w:val="-27"/>
          <w:sz w:val="24"/>
          <w:szCs w:val="24"/>
          <w:highlight w:val="none"/>
        </w:rPr>
        <w:t xml:space="preserve"> </w:t>
      </w:r>
      <w:r>
        <w:rPr>
          <w:rFonts w:ascii="Arial" w:hAnsi="Arial" w:cs="Arial"/>
          <w:sz w:val="24"/>
          <w:szCs w:val="24"/>
          <w:highlight w:val="none"/>
        </w:rPr>
        <w:t>fabricantes;</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w:t>
      </w:r>
      <w:r>
        <w:rPr>
          <w:rFonts w:ascii="Arial" w:hAnsi="Arial" w:cs="Arial"/>
          <w:spacing w:val="-4"/>
          <w:sz w:val="24"/>
          <w:szCs w:val="24"/>
          <w:highlight w:val="none"/>
        </w:rPr>
        <w:t xml:space="preserve"> </w:t>
      </w:r>
      <w:r>
        <w:rPr>
          <w:rFonts w:ascii="Arial" w:hAnsi="Arial" w:cs="Arial"/>
          <w:sz w:val="24"/>
          <w:szCs w:val="24"/>
          <w:highlight w:val="none"/>
        </w:rPr>
        <w:t>substituí-la;</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w:t>
      </w:r>
      <w:r>
        <w:rPr>
          <w:rFonts w:ascii="Arial" w:hAnsi="Arial" w:cs="Arial"/>
          <w:spacing w:val="-10"/>
          <w:sz w:val="24"/>
          <w:szCs w:val="24"/>
          <w:highlight w:val="none"/>
        </w:rPr>
        <w:t xml:space="preserve"> </w:t>
      </w:r>
      <w:r>
        <w:rPr>
          <w:rFonts w:ascii="Arial" w:hAnsi="Arial" w:cs="Arial"/>
          <w:sz w:val="24"/>
          <w:szCs w:val="24"/>
          <w:highlight w:val="none"/>
        </w:rPr>
        <w:t>pessoas;</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w:t>
      </w:r>
      <w:r>
        <w:rPr>
          <w:rFonts w:ascii="Arial" w:hAnsi="Arial" w:cs="Arial"/>
          <w:spacing w:val="-29"/>
          <w:sz w:val="24"/>
          <w:szCs w:val="24"/>
          <w:highlight w:val="none"/>
        </w:rPr>
        <w:t xml:space="preserve"> </w:t>
      </w:r>
      <w:r>
        <w:rPr>
          <w:rFonts w:ascii="Arial" w:hAnsi="Arial" w:cs="Arial"/>
          <w:sz w:val="24"/>
          <w:szCs w:val="24"/>
          <w:highlight w:val="none"/>
        </w:rPr>
        <w:t>pessoas;</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A higienização interna completa do veículo deve ser realizada ao menos uma vez ao dia;</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Disponibilizar álcool 70% para a higienização das mãos, no embarque e no interior do</w:t>
      </w:r>
      <w:r>
        <w:rPr>
          <w:rFonts w:ascii="Arial" w:hAnsi="Arial" w:cs="Arial"/>
          <w:spacing w:val="-2"/>
          <w:sz w:val="24"/>
          <w:szCs w:val="24"/>
          <w:highlight w:val="none"/>
        </w:rPr>
        <w:t xml:space="preserve"> </w:t>
      </w:r>
      <w:r>
        <w:rPr>
          <w:rFonts w:ascii="Arial" w:hAnsi="Arial" w:cs="Arial"/>
          <w:sz w:val="24"/>
          <w:szCs w:val="24"/>
          <w:highlight w:val="none"/>
        </w:rPr>
        <w:t>veículo;</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Afixar no espaldar de cada poltrona um encarte com as orientações aos passageiros sobre etiqueta da tosse, uso da máscara, higienização das mãos e distanciamento</w:t>
      </w:r>
      <w:r>
        <w:rPr>
          <w:rFonts w:ascii="Arial" w:hAnsi="Arial" w:cs="Arial"/>
          <w:spacing w:val="-2"/>
          <w:sz w:val="24"/>
          <w:szCs w:val="24"/>
          <w:highlight w:val="none"/>
        </w:rPr>
        <w:t xml:space="preserve"> </w:t>
      </w:r>
      <w:r>
        <w:rPr>
          <w:rFonts w:ascii="Arial" w:hAnsi="Arial" w:cs="Arial"/>
          <w:sz w:val="24"/>
          <w:szCs w:val="24"/>
          <w:highlight w:val="none"/>
        </w:rPr>
        <w:t>social;</w:t>
      </w:r>
    </w:p>
    <w:p>
      <w:pPr>
        <w:pStyle w:val="6"/>
        <w:numPr>
          <w:ilvl w:val="0"/>
          <w:numId w:val="47"/>
        </w:numPr>
        <w:spacing w:line="360" w:lineRule="auto"/>
        <w:ind w:left="660" w:right="120" w:firstLine="0"/>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w:t>
      </w:r>
      <w:r>
        <w:rPr>
          <w:rFonts w:ascii="Arial" w:hAnsi="Arial" w:cs="Arial"/>
          <w:spacing w:val="-41"/>
          <w:sz w:val="24"/>
          <w:szCs w:val="24"/>
          <w:highlight w:val="none"/>
        </w:rPr>
        <w:t xml:space="preserve"> </w:t>
      </w:r>
      <w:r>
        <w:rPr>
          <w:rFonts w:ascii="Arial" w:hAnsi="Arial" w:cs="Arial"/>
          <w:sz w:val="24"/>
          <w:szCs w:val="24"/>
          <w:highlight w:val="none"/>
        </w:rPr>
        <w:t>local;</w:t>
      </w:r>
    </w:p>
    <w:p>
      <w:pPr>
        <w:pStyle w:val="6"/>
        <w:numPr>
          <w:ilvl w:val="0"/>
          <w:numId w:val="47"/>
        </w:numPr>
        <w:spacing w:line="360" w:lineRule="auto"/>
        <w:ind w:left="660" w:right="120" w:firstLine="0"/>
        <w:jc w:val="both"/>
        <w:rPr>
          <w:highlight w:val="none"/>
          <w:shd w:val="clear" w:fill="auto"/>
        </w:rPr>
      </w:pPr>
      <w:r>
        <w:rPr>
          <w:rFonts w:ascii="Arial" w:hAnsi="Arial" w:cs="Arial"/>
          <w:sz w:val="24"/>
          <w:szCs w:val="24"/>
          <w:highlight w:val="none"/>
          <w:shd w:val="clear" w:fill="auto"/>
        </w:rPr>
        <w:t>Fica facultada a aferição da temperatura dos alunos previamente ao seu ingresso ao transporte escolar;</w:t>
      </w:r>
    </w:p>
    <w:p>
      <w:pPr>
        <w:pStyle w:val="6"/>
        <w:numPr>
          <w:ilvl w:val="0"/>
          <w:numId w:val="47"/>
        </w:numPr>
        <w:spacing w:line="360" w:lineRule="auto"/>
        <w:ind w:left="660" w:right="120" w:firstLine="0"/>
        <w:jc w:val="both"/>
        <w:rPr>
          <w:highlight w:val="none"/>
          <w:shd w:val="clear" w:fill="auto"/>
        </w:rPr>
      </w:pPr>
      <w:r>
        <w:rPr>
          <w:rFonts w:ascii="Arial" w:hAnsi="Arial" w:cs="Arial"/>
          <w:sz w:val="24"/>
          <w:szCs w:val="24"/>
          <w:highlight w:val="none"/>
          <w:shd w:val="clear" w:fill="auto"/>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w:t>
      </w:r>
      <w:r>
        <w:rPr>
          <w:rFonts w:ascii="Arial" w:hAnsi="Arial" w:cs="Arial"/>
          <w:spacing w:val="-29"/>
          <w:sz w:val="24"/>
          <w:szCs w:val="24"/>
          <w:highlight w:val="none"/>
          <w:shd w:val="clear" w:fill="auto"/>
        </w:rPr>
        <w:t xml:space="preserve"> </w:t>
      </w:r>
      <w:r>
        <w:rPr>
          <w:rFonts w:ascii="Arial" w:hAnsi="Arial" w:cs="Arial"/>
          <w:sz w:val="24"/>
          <w:szCs w:val="24"/>
          <w:highlight w:val="none"/>
          <w:shd w:val="clear" w:fill="auto"/>
        </w:rPr>
        <w:t>providências;</w:t>
      </w:r>
    </w:p>
    <w:p>
      <w:pPr>
        <w:pStyle w:val="6"/>
        <w:numPr>
          <w:ilvl w:val="0"/>
          <w:numId w:val="47"/>
        </w:numPr>
        <w:spacing w:line="360" w:lineRule="auto"/>
        <w:ind w:left="660" w:right="120" w:firstLine="0"/>
        <w:jc w:val="both"/>
        <w:rPr>
          <w:highlight w:val="none"/>
          <w:shd w:val="clear" w:fill="auto"/>
        </w:rPr>
      </w:pPr>
      <w:r>
        <w:rPr>
          <w:rFonts w:ascii="Arial" w:hAnsi="Arial" w:cs="Arial"/>
          <w:sz w:val="24"/>
          <w:szCs w:val="24"/>
          <w:highlight w:val="none"/>
          <w:shd w:val="clear" w:fill="auto"/>
        </w:rPr>
        <w:t>Priorizar as crianças da Educação Infantil e crianças com necessidades especiais no embarque e desembarque e na ocupação dos bancos dianteiros do transporte coletivo;</w:t>
      </w:r>
    </w:p>
    <w:p>
      <w:pPr>
        <w:pStyle w:val="6"/>
        <w:numPr>
          <w:ilvl w:val="0"/>
          <w:numId w:val="47"/>
        </w:numPr>
        <w:spacing w:line="360" w:lineRule="auto"/>
        <w:ind w:left="660" w:right="120" w:firstLine="0"/>
        <w:jc w:val="both"/>
        <w:rPr>
          <w:highlight w:val="none"/>
          <w:shd w:val="clear" w:fill="auto"/>
        </w:rPr>
      </w:pPr>
      <w:r>
        <w:rPr>
          <w:rFonts w:ascii="Arial" w:hAnsi="Arial" w:cs="Arial"/>
          <w:sz w:val="24"/>
          <w:szCs w:val="24"/>
          <w:highlight w:val="none"/>
          <w:shd w:val="clear" w:fill="auto"/>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w:t>
      </w:r>
      <w:r>
        <w:rPr>
          <w:rFonts w:ascii="Arial" w:hAnsi="Arial" w:cs="Arial"/>
          <w:spacing w:val="-7"/>
          <w:sz w:val="24"/>
          <w:szCs w:val="24"/>
          <w:highlight w:val="none"/>
          <w:shd w:val="clear" w:fill="auto"/>
        </w:rPr>
        <w:t xml:space="preserve"> </w:t>
      </w:r>
      <w:r>
        <w:rPr>
          <w:rFonts w:ascii="Arial" w:hAnsi="Arial" w:cs="Arial"/>
          <w:sz w:val="24"/>
          <w:szCs w:val="24"/>
          <w:highlight w:val="none"/>
          <w:shd w:val="clear" w:fill="auto"/>
        </w:rPr>
        <w:t>máscara.</w:t>
      </w:r>
    </w:p>
    <w:p>
      <w:pPr>
        <w:spacing w:line="360" w:lineRule="auto"/>
        <w:ind w:firstLine="567"/>
        <w:jc w:val="both"/>
        <w:rPr>
          <w:rFonts w:ascii="Arial" w:hAnsi="Arial" w:cs="Arial"/>
          <w:sz w:val="24"/>
          <w:szCs w:val="24"/>
          <w:highlight w:val="none"/>
          <w:shd w:val="clear" w:fill="auto"/>
        </w:rPr>
      </w:pPr>
    </w:p>
    <w:p>
      <w:pPr>
        <w:spacing w:line="360" w:lineRule="auto"/>
        <w:jc w:val="both"/>
        <w:rPr>
          <w:rFonts w:ascii="Arial" w:hAnsi="Arial" w:cs="Arial"/>
          <w:b/>
          <w:sz w:val="24"/>
          <w:szCs w:val="24"/>
          <w:highlight w:val="none"/>
        </w:rPr>
      </w:pPr>
      <w:r>
        <w:rPr>
          <w:rFonts w:ascii="Arial" w:hAnsi="Arial" w:cs="Arial"/>
          <w:b/>
          <w:sz w:val="24"/>
          <w:szCs w:val="24"/>
          <w:highlight w:val="none"/>
          <w:shd w:val="clear" w:fill="auto"/>
        </w:rPr>
        <w:t>21.2 - Medidas aos serv</w:t>
      </w:r>
      <w:r>
        <w:rPr>
          <w:rFonts w:ascii="Arial" w:hAnsi="Arial" w:cs="Arial"/>
          <w:b/>
          <w:sz w:val="24"/>
          <w:szCs w:val="24"/>
          <w:highlight w:val="none"/>
        </w:rPr>
        <w:t>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pStyle w:val="18"/>
        <w:numPr>
          <w:ilvl w:val="0"/>
          <w:numId w:val="4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pStyle w:val="18"/>
        <w:numPr>
          <w:ilvl w:val="0"/>
          <w:numId w:val="4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pStyle w:val="18"/>
        <w:numPr>
          <w:ilvl w:val="0"/>
          <w:numId w:val="4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pStyle w:val="18"/>
        <w:numPr>
          <w:ilvl w:val="0"/>
          <w:numId w:val="4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pStyle w:val="18"/>
        <w:numPr>
          <w:ilvl w:val="0"/>
          <w:numId w:val="4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pStyle w:val="18"/>
        <w:numPr>
          <w:ilvl w:val="0"/>
          <w:numId w:val="48"/>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21.3 - Medidas aos pais e responsáveis de alunos e estudantes</w:t>
      </w:r>
    </w:p>
    <w:p>
      <w:pPr>
        <w:spacing w:line="360" w:lineRule="auto"/>
        <w:ind w:firstLine="567"/>
        <w:jc w:val="both"/>
        <w:rPr>
          <w:rFonts w:ascii="Arial" w:hAnsi="Arial" w:cs="Arial"/>
          <w:b/>
          <w:sz w:val="24"/>
          <w:szCs w:val="24"/>
          <w:highlight w:val="none"/>
        </w:rPr>
      </w:pPr>
    </w:p>
    <w:p>
      <w:pPr>
        <w:pStyle w:val="18"/>
        <w:numPr>
          <w:ilvl w:val="0"/>
          <w:numId w:val="49"/>
        </w:numPr>
        <w:spacing w:line="360" w:lineRule="auto"/>
        <w:ind w:left="426" w:hanging="360"/>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pStyle w:val="18"/>
        <w:numPr>
          <w:ilvl w:val="0"/>
          <w:numId w:val="49"/>
        </w:numPr>
        <w:spacing w:line="360" w:lineRule="auto"/>
        <w:ind w:left="426" w:hanging="360"/>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pStyle w:val="18"/>
        <w:numPr>
          <w:ilvl w:val="0"/>
          <w:numId w:val="49"/>
        </w:numPr>
        <w:spacing w:line="360" w:lineRule="auto"/>
        <w:ind w:left="426" w:hanging="360"/>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pStyle w:val="18"/>
        <w:spacing w:line="360" w:lineRule="auto"/>
        <w:ind w:left="66" w:firstLine="0"/>
        <w:jc w:val="both"/>
        <w:rPr>
          <w:rFonts w:ascii="Arial" w:hAnsi="Arial" w:cs="Arial"/>
          <w:sz w:val="24"/>
          <w:szCs w:val="24"/>
          <w:highlight w:val="none"/>
        </w:rPr>
      </w:pPr>
    </w:p>
    <w:p>
      <w:pPr>
        <w:pStyle w:val="6"/>
        <w:tabs>
          <w:tab w:val="left" w:pos="0"/>
          <w:tab w:val="left" w:pos="851"/>
        </w:tabs>
        <w:spacing w:line="360" w:lineRule="auto"/>
        <w:jc w:val="both"/>
        <w:rPr>
          <w:rFonts w:ascii="Arial" w:hAnsi="Arial" w:cs="Arial"/>
          <w:b/>
          <w:sz w:val="24"/>
          <w:szCs w:val="24"/>
          <w:highlight w:val="none"/>
        </w:rPr>
      </w:pPr>
      <w:r>
        <w:rPr>
          <w:rFonts w:ascii="Arial" w:hAnsi="Arial" w:cs="Arial"/>
          <w:b/>
          <w:sz w:val="24"/>
          <w:szCs w:val="24"/>
          <w:highlight w:val="none"/>
          <w:lang w:val="pt-BR"/>
        </w:rPr>
        <w:t>21.4 A</w:t>
      </w:r>
      <w:r>
        <w:rPr>
          <w:rFonts w:ascii="Arial" w:hAnsi="Arial" w:cs="Arial"/>
          <w:b/>
          <w:sz w:val="24"/>
          <w:szCs w:val="24"/>
          <w:highlight w:val="none"/>
        </w:rPr>
        <w:t xml:space="preserve">gentes fiscalizadores </w:t>
      </w:r>
    </w:p>
    <w:p>
      <w:pPr>
        <w:pStyle w:val="6"/>
        <w:tabs>
          <w:tab w:val="left" w:pos="0"/>
          <w:tab w:val="left" w:pos="851"/>
        </w:tabs>
        <w:spacing w:line="360" w:lineRule="auto"/>
        <w:jc w:val="both"/>
        <w:rPr>
          <w:rFonts w:ascii="Arial" w:hAnsi="Arial" w:cs="Arial"/>
          <w:b/>
          <w:sz w:val="24"/>
          <w:szCs w:val="24"/>
          <w:highlight w:val="none"/>
        </w:rPr>
      </w:pPr>
    </w:p>
    <w:p>
      <w:pPr>
        <w:pStyle w:val="6"/>
        <w:numPr>
          <w:ilvl w:val="0"/>
          <w:numId w:val="50"/>
        </w:numPr>
        <w:tabs>
          <w:tab w:val="left" w:pos="851"/>
        </w:tabs>
        <w:spacing w:line="360" w:lineRule="auto"/>
        <w:ind w:left="426" w:hanging="247"/>
        <w:jc w:val="both"/>
        <w:rPr>
          <w:rFonts w:ascii="Arial" w:hAnsi="Arial" w:cs="Arial"/>
          <w:sz w:val="24"/>
          <w:szCs w:val="24"/>
          <w:highlight w:val="none"/>
        </w:rPr>
      </w:pPr>
      <w:r>
        <w:rPr>
          <w:rFonts w:ascii="Arial" w:hAnsi="Arial" w:cs="Arial"/>
          <w:sz w:val="24"/>
          <w:szCs w:val="24"/>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pStyle w:val="6"/>
        <w:tabs>
          <w:tab w:val="left" w:pos="0"/>
          <w:tab w:val="left" w:pos="851"/>
        </w:tabs>
        <w:spacing w:line="360" w:lineRule="auto"/>
        <w:ind w:left="426" w:firstLine="0"/>
        <w:jc w:val="both"/>
        <w:rPr>
          <w:rFonts w:ascii="Arial" w:hAnsi="Arial" w:cs="Arial"/>
          <w:sz w:val="24"/>
          <w:szCs w:val="24"/>
          <w:highlight w:val="none"/>
        </w:rPr>
      </w:pPr>
    </w:p>
    <w:p>
      <w:pPr>
        <w:pStyle w:val="6"/>
        <w:numPr>
          <w:ilvl w:val="0"/>
          <w:numId w:val="50"/>
        </w:numPr>
        <w:tabs>
          <w:tab w:val="left" w:pos="851"/>
        </w:tabs>
        <w:spacing w:line="360" w:lineRule="auto"/>
        <w:ind w:left="426" w:hanging="247"/>
        <w:jc w:val="both"/>
        <w:rPr>
          <w:rFonts w:ascii="Arial" w:hAnsi="Arial" w:cs="Arial"/>
          <w:sz w:val="24"/>
          <w:szCs w:val="24"/>
          <w:highlight w:val="none"/>
        </w:rPr>
      </w:pPr>
      <w:r>
        <w:rPr>
          <w:rFonts w:ascii="Arial" w:hAnsi="Arial" w:cs="Arial"/>
          <w:sz w:val="24"/>
          <w:szCs w:val="24"/>
          <w:highlight w:val="none"/>
        </w:rPr>
        <w:t xml:space="preserve">É de responsabilidade das autoridades competentes fiscalizar os serviços públicos e privados de transporte escolar, em especial no </w:t>
      </w:r>
      <w:r>
        <w:rPr>
          <w:rFonts w:ascii="Arial" w:hAnsi="Arial" w:cs="Arial"/>
          <w:sz w:val="24"/>
          <w:szCs w:val="24"/>
          <w:highlight w:val="none"/>
          <w:lang w:val="pt-BR"/>
        </w:rPr>
        <w:t>que se refere</w:t>
      </w:r>
      <w:r>
        <w:rPr>
          <w:rFonts w:ascii="Arial" w:hAnsi="Arial" w:cs="Arial"/>
          <w:sz w:val="24"/>
          <w:szCs w:val="24"/>
          <w:highlight w:val="none"/>
        </w:rPr>
        <w:t xml:space="preserve"> às regras sanitárias estabelecidas para estes serviços.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REFERÊNCIAS</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jc w:val="both"/>
        <w:rPr>
          <w:rFonts w:ascii="Arial" w:hAnsi="Arial" w:cs="Arial"/>
          <w:b/>
          <w:sz w:val="24"/>
          <w:szCs w:val="24"/>
          <w:highlight w:val="none"/>
          <w:lang w:val="pt-BR"/>
        </w:rPr>
      </w:pPr>
    </w:p>
    <w:p>
      <w:pPr>
        <w:spacing w:line="360" w:lineRule="auto"/>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 xml:space="preserve">IBGE. Disponível em: </w:t>
      </w:r>
      <w:r>
        <w:rPr>
          <w:highlight w:val="none"/>
        </w:rPr>
        <w:fldChar w:fldCharType="begin"/>
      </w:r>
      <w:r>
        <w:rPr>
          <w:highlight w:val="none"/>
        </w:rPr>
        <w:instrText xml:space="preserve"> HYPERLINK "https://www.ibge.gov.br/cidades-e-estados/sc/schroeder.html" \h </w:instrText>
      </w:r>
      <w:r>
        <w:rPr>
          <w:highlight w:val="none"/>
        </w:rPr>
        <w:fldChar w:fldCharType="separate"/>
      </w:r>
      <w:r>
        <w:rPr>
          <w:rStyle w:val="13"/>
          <w:rFonts w:ascii="Arial" w:hAnsi="Arial" w:cs="Arial"/>
          <w:color w:val="auto"/>
          <w:sz w:val="24"/>
          <w:szCs w:val="24"/>
          <w:highlight w:val="none"/>
        </w:rPr>
        <w:t>https://www.ibge.gov.br/cidades-e-estados/sc/schroeder.html</w:t>
      </w:r>
      <w:r>
        <w:rPr>
          <w:rStyle w:val="13"/>
          <w:rFonts w:ascii="Arial" w:hAnsi="Arial" w:cs="Arial"/>
          <w:color w:val="auto"/>
          <w:sz w:val="24"/>
          <w:szCs w:val="24"/>
          <w:highlight w:val="none"/>
        </w:rPr>
        <w:fldChar w:fldCharType="end"/>
      </w:r>
      <w:r>
        <w:rPr>
          <w:rFonts w:ascii="Arial" w:hAnsi="Arial" w:cs="Arial"/>
          <w:sz w:val="24"/>
          <w:szCs w:val="24"/>
          <w:highlight w:val="none"/>
        </w:rPr>
        <w:t>?. Acesso em 26/10/2020.</w:t>
      </w:r>
    </w:p>
    <w:p>
      <w:pPr>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7"/>
        <w:jc w:val="both"/>
        <w:rPr>
          <w:rFonts w:ascii="Arial" w:hAnsi="Arial" w:cs="Arial"/>
          <w:sz w:val="24"/>
          <w:szCs w:val="24"/>
          <w:highlight w:val="none"/>
        </w:rPr>
      </w:pPr>
      <w:r>
        <w:rPr>
          <w:rFonts w:cs="Arial"/>
          <w:sz w:val="24"/>
          <w:szCs w:val="24"/>
          <w:highlight w:val="none"/>
        </w:rPr>
        <w:t>ANEXO 01</w:t>
      </w:r>
    </w:p>
    <w:p>
      <w:pPr>
        <w:spacing w:before="272" w:after="0"/>
        <w:ind w:left="2297" w:firstLine="0"/>
        <w:jc w:val="both"/>
        <w:rPr>
          <w:rFonts w:ascii="Arial" w:hAnsi="Arial" w:cs="Arial"/>
          <w:b/>
          <w:sz w:val="24"/>
          <w:szCs w:val="24"/>
          <w:highlight w:val="none"/>
        </w:rPr>
      </w:pPr>
      <w:r>
        <w:rPr>
          <w:rFonts w:ascii="Arial" w:hAnsi="Arial" w:cs="Arial"/>
          <w:b/>
          <w:sz w:val="24"/>
          <w:szCs w:val="24"/>
          <w:highlight w:val="none"/>
        </w:rPr>
        <w:t>REGRAS DE DISTANCIAMENTO SOCIAL</w:t>
      </w:r>
    </w:p>
    <w:p>
      <w:pPr>
        <w:spacing w:before="272" w:after="0"/>
        <w:ind w:left="2297" w:firstLine="0"/>
        <w:jc w:val="both"/>
        <w:rPr>
          <w:rFonts w:ascii="Arial" w:hAnsi="Arial" w:cs="Arial"/>
          <w:b/>
          <w:sz w:val="24"/>
          <w:szCs w:val="24"/>
          <w:highlight w:val="none"/>
        </w:rPr>
      </w:pPr>
    </w:p>
    <w:p>
      <w:pPr>
        <w:pStyle w:val="2"/>
        <w:spacing w:before="212" w:after="0"/>
        <w:jc w:val="both"/>
        <w:rPr>
          <w:rFonts w:ascii="Arial" w:hAnsi="Arial" w:cs="Arial"/>
          <w:sz w:val="24"/>
          <w:szCs w:val="24"/>
          <w:highlight w:val="none"/>
        </w:rPr>
      </w:pPr>
      <w:r>
        <w:rPr>
          <w:rFonts w:ascii="Arial" w:hAnsi="Arial" w:cs="Arial"/>
          <w:sz w:val="24"/>
          <w:szCs w:val="24"/>
          <w:highlight w:val="none"/>
        </w:rPr>
        <w:t>Demarcação do distanciamento:</w:t>
      </w:r>
    </w:p>
    <w:p>
      <w:pPr>
        <w:spacing w:before="212" w:after="0"/>
        <w:jc w:val="both"/>
        <w:rPr>
          <w:rFonts w:ascii="Arial" w:hAnsi="Arial" w:cs="Arial"/>
          <w:sz w:val="24"/>
          <w:szCs w:val="24"/>
          <w:highlight w:val="none"/>
        </w:rPr>
      </w:pPr>
    </w:p>
    <w:p>
      <w:pPr>
        <w:pStyle w:val="6"/>
        <w:spacing w:before="139" w:after="0" w:line="360" w:lineRule="auto"/>
        <w:ind w:left="252" w:right="251" w:firstLine="566"/>
        <w:jc w:val="both"/>
        <w:rPr>
          <w:rFonts w:ascii="Arial" w:hAnsi="Arial" w:cs="Arial"/>
          <w:sz w:val="24"/>
          <w:szCs w:val="24"/>
          <w:highlight w:val="none"/>
        </w:rPr>
      </w:pPr>
      <w:r>
        <w:rPr>
          <w:rFonts w:ascii="Arial" w:hAnsi="Arial" w:cs="Arial"/>
          <w:sz w:val="24"/>
          <w:szCs w:val="24"/>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firstLine="0"/>
        <w:jc w:val="both"/>
        <w:rPr>
          <w:rFonts w:ascii="Arial" w:hAnsi="Arial" w:cs="Arial"/>
          <w:b/>
          <w:sz w:val="24"/>
          <w:szCs w:val="24"/>
          <w:highlight w:val="none"/>
        </w:rPr>
      </w:pPr>
      <w:r>
        <w:rPr>
          <w:rFonts w:ascii="Arial" w:hAnsi="Arial" w:cs="Arial"/>
          <w:b/>
          <w:sz w:val="24"/>
          <w:szCs w:val="24"/>
          <w:highlight w:val="none"/>
        </w:rPr>
        <w:t>TOTAL DE PESSOAS EM CADA ESPAÇO</w:t>
      </w:r>
    </w:p>
    <w:tbl>
      <w:tblPr>
        <w:tblStyle w:val="20"/>
        <w:tblW w:w="8527" w:type="dxa"/>
        <w:tblInd w:w="125" w:type="dxa"/>
        <w:tblLayout w:type="fixed"/>
        <w:tblCellMar>
          <w:top w:w="0" w:type="dxa"/>
          <w:left w:w="5" w:type="dxa"/>
          <w:bottom w:w="0" w:type="dxa"/>
          <w:right w:w="5" w:type="dxa"/>
        </w:tblCellMar>
      </w:tblPr>
      <w:tblGrid>
        <w:gridCol w:w="2857"/>
        <w:gridCol w:w="5669"/>
      </w:tblGrid>
      <w:tr>
        <w:tblPrEx>
          <w:tblCellMar>
            <w:top w:w="0" w:type="dxa"/>
            <w:left w:w="5" w:type="dxa"/>
            <w:bottom w:w="0" w:type="dxa"/>
            <w:right w:w="5" w:type="dxa"/>
          </w:tblCellMar>
        </w:tblPrEx>
        <w:trPr>
          <w:trHeight w:val="316" w:hRule="atLeast"/>
        </w:trPr>
        <w:tc>
          <w:tcPr>
            <w:tcW w:w="2857" w:type="dxa"/>
            <w:tcBorders>
              <w:top w:val="single" w:color="000000" w:sz="4" w:space="0"/>
              <w:left w:val="single" w:color="000000" w:sz="4" w:space="0"/>
              <w:bottom w:val="single" w:color="000000" w:sz="4" w:space="0"/>
              <w:right w:val="single" w:color="000000" w:sz="4" w:space="0"/>
            </w:tcBorders>
          </w:tcPr>
          <w:p>
            <w:pPr>
              <w:pStyle w:val="19"/>
              <w:widowControl w:val="0"/>
              <w:spacing w:before="14" w:after="0"/>
              <w:ind w:right="1518" w:firstLine="0"/>
              <w:jc w:val="both"/>
              <w:rPr>
                <w:rFonts w:ascii="Arial" w:hAnsi="Arial" w:cs="Arial"/>
                <w:b/>
                <w:sz w:val="24"/>
                <w:szCs w:val="24"/>
                <w:highlight w:val="none"/>
              </w:rPr>
            </w:pPr>
            <w:r>
              <w:rPr>
                <w:rFonts w:ascii="Arial" w:hAnsi="Arial" w:cs="Arial"/>
                <w:b/>
                <w:kern w:val="0"/>
                <w:sz w:val="24"/>
                <w:szCs w:val="24"/>
                <w:highlight w:val="none"/>
              </w:rPr>
              <w:t>AMBIENTE Ceim</w:t>
            </w:r>
          </w:p>
        </w:tc>
        <w:tc>
          <w:tcPr>
            <w:tcW w:w="5669" w:type="dxa"/>
            <w:tcBorders>
              <w:top w:val="single" w:color="000000" w:sz="4" w:space="0"/>
              <w:left w:val="single" w:color="000000" w:sz="4" w:space="0"/>
              <w:bottom w:val="single" w:color="000000" w:sz="4" w:space="0"/>
              <w:right w:val="single" w:color="000000" w:sz="4" w:space="0"/>
            </w:tcBorders>
          </w:tcPr>
          <w:p>
            <w:pPr>
              <w:pStyle w:val="19"/>
              <w:widowControl w:val="0"/>
              <w:spacing w:before="14" w:after="0"/>
              <w:ind w:left="169" w:firstLine="0"/>
              <w:jc w:val="both"/>
              <w:rPr>
                <w:rFonts w:ascii="Arial" w:hAnsi="Arial" w:cs="Arial"/>
                <w:b/>
                <w:sz w:val="24"/>
                <w:szCs w:val="24"/>
                <w:highlight w:val="none"/>
              </w:rPr>
            </w:pPr>
            <w:r>
              <w:rPr>
                <w:rFonts w:ascii="Arial" w:hAnsi="Arial" w:cs="Arial"/>
                <w:b/>
                <w:kern w:val="0"/>
                <w:sz w:val="24"/>
                <w:szCs w:val="24"/>
                <w:highlight w:val="none"/>
              </w:rPr>
              <w:t>TOTAL DE PESSOAS</w:t>
            </w:r>
          </w:p>
        </w:tc>
      </w:tr>
      <w:tr>
        <w:tblPrEx>
          <w:tblCellMar>
            <w:top w:w="0" w:type="dxa"/>
            <w:left w:w="5" w:type="dxa"/>
            <w:bottom w:w="0" w:type="dxa"/>
            <w:right w:w="5" w:type="dxa"/>
          </w:tblCellMar>
        </w:tblPrEx>
        <w:trPr>
          <w:trHeight w:val="326" w:hRule="atLeast"/>
        </w:trPr>
        <w:tc>
          <w:tcPr>
            <w:tcW w:w="2857" w:type="dxa"/>
            <w:tcBorders>
              <w:top w:val="single" w:color="000000" w:sz="4" w:space="0"/>
              <w:left w:val="single" w:color="000000" w:sz="4" w:space="0"/>
              <w:bottom w:val="single" w:color="000000" w:sz="4" w:space="0"/>
              <w:right w:val="single" w:color="000000" w:sz="4" w:space="0"/>
            </w:tcBorders>
          </w:tcPr>
          <w:p>
            <w:pPr>
              <w:pStyle w:val="19"/>
              <w:widowControl w:val="0"/>
              <w:spacing w:before="22" w:after="0"/>
              <w:jc w:val="both"/>
              <w:rPr>
                <w:rFonts w:ascii="Arial" w:hAnsi="Arial" w:cs="Arial"/>
                <w:sz w:val="24"/>
                <w:szCs w:val="24"/>
                <w:highlight w:val="none"/>
                <w:lang w:val="pt-BR"/>
              </w:rPr>
            </w:pPr>
            <w:r>
              <w:rPr>
                <w:rFonts w:ascii="Arial" w:hAnsi="Arial" w:cs="Arial"/>
                <w:kern w:val="0"/>
                <w:sz w:val="24"/>
                <w:szCs w:val="24"/>
                <w:highlight w:val="none"/>
              </w:rPr>
              <w:t xml:space="preserve">Sala 01 </w:t>
            </w:r>
            <w:r>
              <w:rPr>
                <w:rFonts w:ascii="Arial" w:hAnsi="Arial" w:cs="Arial"/>
                <w:kern w:val="0"/>
                <w:sz w:val="24"/>
                <w:szCs w:val="24"/>
                <w:highlight w:val="none"/>
                <w:lang w:val="pt-BR"/>
              </w:rPr>
              <w:t>(Berçário I Intermediário)</w:t>
            </w:r>
          </w:p>
        </w:tc>
        <w:tc>
          <w:tcPr>
            <w:tcW w:w="5669" w:type="dxa"/>
            <w:tcBorders>
              <w:top w:val="single" w:color="000000" w:sz="4" w:space="0"/>
              <w:left w:val="single" w:color="000000" w:sz="4" w:space="0"/>
              <w:bottom w:val="single" w:color="000000" w:sz="4" w:space="0"/>
              <w:right w:val="single" w:color="000000" w:sz="4" w:space="0"/>
            </w:tcBorders>
          </w:tcPr>
          <w:p>
            <w:pPr>
              <w:pStyle w:val="19"/>
              <w:widowControl w:val="0"/>
              <w:spacing w:before="22" w:after="0"/>
              <w:ind w:right="164" w:firstLine="0"/>
              <w:jc w:val="both"/>
              <w:rPr>
                <w:rFonts w:ascii="Arial" w:hAnsi="Arial" w:cs="Arial"/>
                <w:sz w:val="24"/>
                <w:szCs w:val="24"/>
                <w:highlight w:val="none"/>
              </w:rPr>
            </w:pPr>
            <w:r>
              <w:rPr>
                <w:rFonts w:ascii="Arial" w:hAnsi="Arial" w:cs="Arial"/>
                <w:kern w:val="0"/>
                <w:sz w:val="24"/>
                <w:szCs w:val="24"/>
                <w:highlight w:val="none"/>
                <w:lang w:val="pt-BR"/>
              </w:rPr>
              <w:t>14,14</w:t>
            </w:r>
          </w:p>
        </w:tc>
      </w:tr>
      <w:tr>
        <w:tblPrEx>
          <w:tblCellMar>
            <w:top w:w="0" w:type="dxa"/>
            <w:left w:w="5" w:type="dxa"/>
            <w:bottom w:w="0" w:type="dxa"/>
            <w:right w:w="5" w:type="dxa"/>
          </w:tblCellMar>
        </w:tblPrEx>
        <w:trPr>
          <w:trHeight w:val="316" w:hRule="atLeast"/>
        </w:trPr>
        <w:tc>
          <w:tcPr>
            <w:tcW w:w="2857"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rPr>
              <w:t>Sala 02</w:t>
            </w:r>
            <w:r>
              <w:rPr>
                <w:rFonts w:ascii="Arial" w:hAnsi="Arial" w:cs="Arial"/>
                <w:kern w:val="0"/>
                <w:sz w:val="24"/>
                <w:szCs w:val="24"/>
                <w:highlight w:val="none"/>
                <w:lang w:val="pt-BR"/>
              </w:rPr>
              <w:t xml:space="preserve"> (Berçário II)</w:t>
            </w:r>
          </w:p>
        </w:tc>
        <w:tc>
          <w:tcPr>
            <w:tcW w:w="5669"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ind w:right="160" w:firstLine="0"/>
              <w:jc w:val="both"/>
              <w:rPr>
                <w:rFonts w:ascii="Arial" w:hAnsi="Arial" w:cs="Arial"/>
                <w:sz w:val="24"/>
                <w:szCs w:val="24"/>
                <w:highlight w:val="none"/>
                <w:lang w:val="pt-BR"/>
              </w:rPr>
            </w:pPr>
            <w:r>
              <w:rPr>
                <w:rFonts w:ascii="Arial" w:hAnsi="Arial" w:cs="Arial"/>
                <w:kern w:val="0"/>
                <w:sz w:val="24"/>
                <w:szCs w:val="24"/>
                <w:highlight w:val="none"/>
                <w:lang w:val="pt-BR"/>
              </w:rPr>
              <w:t>17,46</w:t>
            </w:r>
          </w:p>
        </w:tc>
      </w:tr>
      <w:tr>
        <w:tblPrEx>
          <w:tblCellMar>
            <w:top w:w="0" w:type="dxa"/>
            <w:left w:w="5" w:type="dxa"/>
            <w:bottom w:w="0" w:type="dxa"/>
            <w:right w:w="5" w:type="dxa"/>
          </w:tblCellMar>
        </w:tblPrEx>
        <w:trPr>
          <w:trHeight w:val="316" w:hRule="atLeast"/>
        </w:trPr>
        <w:tc>
          <w:tcPr>
            <w:tcW w:w="2857"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rPr>
              <w:t xml:space="preserve">Sala 03 </w:t>
            </w:r>
            <w:r>
              <w:rPr>
                <w:rFonts w:ascii="Arial" w:hAnsi="Arial" w:cs="Arial"/>
                <w:kern w:val="0"/>
                <w:sz w:val="24"/>
                <w:szCs w:val="24"/>
                <w:highlight w:val="none"/>
                <w:lang w:val="pt-BR"/>
              </w:rPr>
              <w:t>(Berçário I)</w:t>
            </w:r>
          </w:p>
        </w:tc>
        <w:tc>
          <w:tcPr>
            <w:tcW w:w="5669"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163" w:firstLine="0"/>
              <w:jc w:val="both"/>
              <w:rPr>
                <w:rFonts w:ascii="Arial" w:hAnsi="Arial" w:cs="Arial"/>
                <w:sz w:val="24"/>
                <w:szCs w:val="24"/>
                <w:highlight w:val="none"/>
                <w:lang w:val="pt-BR"/>
              </w:rPr>
            </w:pPr>
            <w:r>
              <w:rPr>
                <w:rFonts w:ascii="Arial" w:hAnsi="Arial" w:cs="Arial"/>
                <w:kern w:val="0"/>
                <w:sz w:val="24"/>
                <w:szCs w:val="24"/>
                <w:highlight w:val="none"/>
                <w:lang w:val="pt-BR"/>
              </w:rPr>
              <w:t>14,33</w:t>
            </w:r>
          </w:p>
        </w:tc>
      </w:tr>
      <w:tr>
        <w:tblPrEx>
          <w:tblCellMar>
            <w:top w:w="0" w:type="dxa"/>
            <w:left w:w="5" w:type="dxa"/>
            <w:bottom w:w="0" w:type="dxa"/>
            <w:right w:w="5" w:type="dxa"/>
          </w:tblCellMar>
        </w:tblPrEx>
        <w:trPr>
          <w:trHeight w:val="326" w:hRule="atLeast"/>
        </w:trPr>
        <w:tc>
          <w:tcPr>
            <w:tcW w:w="2857"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22" w:after="0"/>
              <w:jc w:val="both"/>
              <w:rPr>
                <w:rFonts w:ascii="Arial" w:hAnsi="Arial" w:cs="Arial"/>
                <w:sz w:val="24"/>
                <w:szCs w:val="24"/>
                <w:highlight w:val="none"/>
                <w:lang w:val="pt-BR"/>
              </w:rPr>
            </w:pPr>
            <w:r>
              <w:rPr>
                <w:rFonts w:ascii="Arial" w:hAnsi="Arial" w:cs="Arial"/>
                <w:kern w:val="0"/>
                <w:sz w:val="24"/>
                <w:szCs w:val="24"/>
                <w:highlight w:val="none"/>
              </w:rPr>
              <w:t xml:space="preserve">Sala 04 </w:t>
            </w:r>
            <w:r>
              <w:rPr>
                <w:rFonts w:ascii="Arial" w:hAnsi="Arial" w:cs="Arial"/>
                <w:kern w:val="0"/>
                <w:sz w:val="24"/>
                <w:szCs w:val="24"/>
                <w:highlight w:val="none"/>
                <w:lang w:val="pt-BR"/>
              </w:rPr>
              <w:t>(Maternal I B )</w:t>
            </w:r>
          </w:p>
        </w:tc>
        <w:tc>
          <w:tcPr>
            <w:tcW w:w="5669"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lang w:val="pt-BR"/>
              </w:rPr>
              <w:t>7,17</w:t>
            </w:r>
          </w:p>
        </w:tc>
      </w:tr>
      <w:tr>
        <w:tblPrEx>
          <w:tblCellMar>
            <w:top w:w="0" w:type="dxa"/>
            <w:left w:w="5" w:type="dxa"/>
            <w:bottom w:w="0" w:type="dxa"/>
            <w:right w:w="5" w:type="dxa"/>
          </w:tblCellMar>
        </w:tblPrEx>
        <w:trPr>
          <w:trHeight w:val="325" w:hRule="atLeast"/>
        </w:trPr>
        <w:tc>
          <w:tcPr>
            <w:tcW w:w="2857"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rPr>
              <w:t xml:space="preserve">Sala 05 </w:t>
            </w:r>
            <w:r>
              <w:rPr>
                <w:rFonts w:ascii="Arial" w:hAnsi="Arial" w:cs="Arial"/>
                <w:kern w:val="0"/>
                <w:sz w:val="24"/>
                <w:szCs w:val="24"/>
                <w:highlight w:val="none"/>
                <w:lang w:val="pt-BR"/>
              </w:rPr>
              <w:t>(Maternal II)</w:t>
            </w:r>
          </w:p>
        </w:tc>
        <w:tc>
          <w:tcPr>
            <w:tcW w:w="5669" w:type="dxa"/>
            <w:tcBorders>
              <w:top w:val="single" w:color="000000" w:sz="4" w:space="0"/>
              <w:left w:val="single" w:color="000000" w:sz="4" w:space="0"/>
              <w:bottom w:val="single" w:color="000000" w:sz="4" w:space="0"/>
              <w:right w:val="single" w:color="000000" w:sz="4" w:space="0"/>
            </w:tcBorders>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lang w:val="pt-BR"/>
              </w:rPr>
              <w:t>22,73</w:t>
            </w:r>
          </w:p>
        </w:tc>
      </w:tr>
      <w:tr>
        <w:tblPrEx>
          <w:tblCellMar>
            <w:top w:w="0" w:type="dxa"/>
            <w:left w:w="5" w:type="dxa"/>
            <w:bottom w:w="0" w:type="dxa"/>
            <w:right w:w="5" w:type="dxa"/>
          </w:tblCellMar>
        </w:tblPrEx>
        <w:trPr>
          <w:trHeight w:val="325" w:hRule="atLeast"/>
        </w:trPr>
        <w:tc>
          <w:tcPr>
            <w:tcW w:w="2857"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 w:after="0"/>
              <w:jc w:val="both"/>
              <w:rPr>
                <w:rFonts w:ascii="Arial" w:hAnsi="Arial" w:cs="Arial"/>
                <w:sz w:val="24"/>
                <w:szCs w:val="24"/>
                <w:highlight w:val="none"/>
                <w:lang w:val="pt-BR"/>
              </w:rPr>
            </w:pPr>
            <w:r>
              <w:rPr>
                <w:rFonts w:ascii="Arial" w:hAnsi="Arial" w:cs="Arial"/>
                <w:kern w:val="0"/>
                <w:sz w:val="24"/>
                <w:szCs w:val="24"/>
                <w:highlight w:val="none"/>
              </w:rPr>
              <w:t xml:space="preserve">Sala 06 </w:t>
            </w:r>
            <w:r>
              <w:rPr>
                <w:rFonts w:ascii="Arial" w:hAnsi="Arial" w:cs="Arial"/>
                <w:kern w:val="0"/>
                <w:sz w:val="24"/>
                <w:szCs w:val="24"/>
                <w:highlight w:val="none"/>
                <w:lang w:val="pt-BR"/>
              </w:rPr>
              <w:t>(Maternal I A)</w:t>
            </w:r>
          </w:p>
        </w:tc>
        <w:tc>
          <w:tcPr>
            <w:tcW w:w="5669" w:type="dxa"/>
            <w:tcBorders>
              <w:top w:val="single" w:color="000000" w:sz="4" w:space="0"/>
              <w:left w:val="single" w:color="000000" w:sz="4" w:space="0"/>
              <w:bottom w:val="single" w:color="000000" w:sz="4" w:space="0"/>
              <w:right w:val="single" w:color="000000" w:sz="4" w:space="0"/>
            </w:tcBorders>
            <w:shd w:val="clear" w:color="auto" w:fill="D9D9D9"/>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lang w:val="pt-BR"/>
              </w:rPr>
              <w:t>22,73</w:t>
            </w:r>
          </w:p>
        </w:tc>
      </w:tr>
      <w:tr>
        <w:tblPrEx>
          <w:tblCellMar>
            <w:top w:w="0" w:type="dxa"/>
            <w:left w:w="5" w:type="dxa"/>
            <w:bottom w:w="0" w:type="dxa"/>
            <w:right w:w="5" w:type="dxa"/>
          </w:tblCellMar>
        </w:tblPrEx>
        <w:trPr>
          <w:trHeight w:val="553" w:hRule="atLeast"/>
        </w:trPr>
        <w:tc>
          <w:tcPr>
            <w:tcW w:w="2857" w:type="dxa"/>
            <w:tcBorders>
              <w:top w:val="single" w:color="000000" w:sz="4" w:space="0"/>
              <w:left w:val="single" w:color="000000" w:sz="4" w:space="0"/>
              <w:bottom w:val="single" w:color="000000" w:sz="4" w:space="0"/>
              <w:right w:val="single" w:color="000000" w:sz="4" w:space="0"/>
            </w:tcBorders>
          </w:tcPr>
          <w:p>
            <w:pPr>
              <w:pStyle w:val="19"/>
              <w:widowControl w:val="0"/>
              <w:spacing w:before="134" w:after="0"/>
              <w:ind w:left="167" w:firstLine="0"/>
              <w:jc w:val="both"/>
              <w:rPr>
                <w:rFonts w:ascii="Arial" w:hAnsi="Arial" w:cs="Arial"/>
                <w:sz w:val="24"/>
                <w:szCs w:val="24"/>
                <w:highlight w:val="none"/>
              </w:rPr>
            </w:pPr>
            <w:r>
              <w:rPr>
                <w:rFonts w:ascii="Arial" w:hAnsi="Arial" w:cs="Arial"/>
                <w:kern w:val="0"/>
                <w:sz w:val="24"/>
                <w:szCs w:val="24"/>
                <w:highlight w:val="none"/>
              </w:rPr>
              <w:t>Refeitório</w:t>
            </w:r>
          </w:p>
        </w:tc>
        <w:tc>
          <w:tcPr>
            <w:tcW w:w="5669" w:type="dxa"/>
            <w:tcBorders>
              <w:top w:val="single" w:color="000000" w:sz="4" w:space="0"/>
              <w:left w:val="single" w:color="000000" w:sz="4" w:space="0"/>
              <w:bottom w:val="single" w:color="000000" w:sz="4" w:space="0"/>
              <w:right w:val="single" w:color="000000" w:sz="4" w:space="0"/>
            </w:tcBorders>
          </w:tcPr>
          <w:p>
            <w:pPr>
              <w:pStyle w:val="19"/>
              <w:widowControl w:val="0"/>
              <w:spacing w:before="2" w:after="0" w:line="276" w:lineRule="exact"/>
              <w:ind w:left="1740" w:right="294" w:hanging="1424"/>
              <w:jc w:val="both"/>
              <w:rPr>
                <w:rFonts w:ascii="Arial" w:hAnsi="Arial" w:cs="Arial"/>
                <w:sz w:val="24"/>
                <w:szCs w:val="24"/>
                <w:highlight w:val="none"/>
              </w:rPr>
            </w:pPr>
            <w:r>
              <w:rPr>
                <w:rFonts w:ascii="Arial" w:hAnsi="Arial" w:cs="Arial"/>
                <w:kern w:val="0"/>
                <w:sz w:val="24"/>
                <w:szCs w:val="24"/>
                <w:highlight w:val="none"/>
              </w:rPr>
              <w:t>12 alunos sentados com distanciamentos de 1,5m nas laterais.</w:t>
            </w:r>
          </w:p>
        </w:tc>
      </w:tr>
      <w:tr>
        <w:tblPrEx>
          <w:tblCellMar>
            <w:top w:w="0" w:type="dxa"/>
            <w:left w:w="5" w:type="dxa"/>
            <w:bottom w:w="0" w:type="dxa"/>
            <w:right w:w="5" w:type="dxa"/>
          </w:tblCellMar>
        </w:tblPrEx>
        <w:trPr>
          <w:trHeight w:val="551" w:hRule="atLeast"/>
        </w:trPr>
        <w:tc>
          <w:tcPr>
            <w:tcW w:w="2857" w:type="dxa"/>
            <w:tcBorders>
              <w:top w:val="single" w:color="000000" w:sz="4" w:space="0"/>
              <w:left w:val="single" w:color="000000" w:sz="4" w:space="0"/>
              <w:bottom w:val="single" w:color="000000" w:sz="4" w:space="0"/>
              <w:right w:val="single" w:color="000000" w:sz="4" w:space="0"/>
            </w:tcBorders>
          </w:tcPr>
          <w:p>
            <w:pPr>
              <w:pStyle w:val="19"/>
              <w:widowControl w:val="0"/>
              <w:spacing w:before="132" w:after="0"/>
              <w:ind w:left="167" w:firstLine="0"/>
              <w:jc w:val="both"/>
              <w:rPr>
                <w:rFonts w:ascii="Arial" w:hAnsi="Arial" w:cs="Arial"/>
                <w:sz w:val="24"/>
                <w:szCs w:val="24"/>
                <w:highlight w:val="none"/>
              </w:rPr>
            </w:pPr>
            <w:r>
              <w:rPr>
                <w:rFonts w:ascii="Arial" w:hAnsi="Arial" w:cs="Arial"/>
                <w:kern w:val="0"/>
                <w:sz w:val="24"/>
                <w:szCs w:val="24"/>
                <w:highlight w:val="none"/>
              </w:rPr>
              <w:t>Sala professores</w:t>
            </w:r>
          </w:p>
        </w:tc>
        <w:tc>
          <w:tcPr>
            <w:tcW w:w="5669"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line="276" w:lineRule="exact"/>
              <w:ind w:left="1452" w:right="787" w:hanging="641"/>
              <w:jc w:val="both"/>
              <w:rPr>
                <w:rFonts w:ascii="Arial" w:hAnsi="Arial" w:cs="Arial"/>
                <w:sz w:val="24"/>
                <w:szCs w:val="24"/>
                <w:highlight w:val="none"/>
              </w:rPr>
            </w:pPr>
            <w:r>
              <w:rPr>
                <w:rFonts w:ascii="Arial" w:hAnsi="Arial" w:cs="Arial"/>
                <w:kern w:val="0"/>
                <w:sz w:val="24"/>
                <w:szCs w:val="24"/>
                <w:highlight w:val="none"/>
              </w:rPr>
              <w:t xml:space="preserve">Até </w:t>
            </w:r>
            <w:r>
              <w:rPr>
                <w:rFonts w:ascii="Arial" w:hAnsi="Arial" w:cs="Arial"/>
                <w:kern w:val="0"/>
                <w:sz w:val="24"/>
                <w:szCs w:val="24"/>
                <w:highlight w:val="none"/>
                <w:lang w:val="pt-BR"/>
              </w:rPr>
              <w:t>5</w:t>
            </w:r>
            <w:r>
              <w:rPr>
                <w:rFonts w:ascii="Arial" w:hAnsi="Arial" w:cs="Arial"/>
                <w:kern w:val="0"/>
                <w:sz w:val="24"/>
                <w:szCs w:val="24"/>
                <w:highlight w:val="none"/>
              </w:rPr>
              <w:t xml:space="preserve"> professores, porém não utilizando os computadores no mesmo momento.</w:t>
            </w:r>
          </w:p>
        </w:tc>
      </w:tr>
    </w:tbl>
    <w:p>
      <w:pPr>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p>
    <w:p>
      <w:pPr>
        <w:pStyle w:val="7"/>
        <w:jc w:val="both"/>
        <w:rPr>
          <w:rFonts w:ascii="Arial" w:hAnsi="Arial" w:cs="Arial"/>
          <w:sz w:val="24"/>
          <w:szCs w:val="24"/>
          <w:highlight w:val="none"/>
        </w:rPr>
      </w:pPr>
      <w:r>
        <w:rPr>
          <w:rFonts w:cs="Arial"/>
          <w:sz w:val="24"/>
          <w:szCs w:val="24"/>
          <w:highlight w:val="none"/>
        </w:rPr>
        <w:t>ANEXO 02</w:t>
      </w:r>
    </w:p>
    <w:p>
      <w:pPr>
        <w:pStyle w:val="2"/>
        <w:spacing w:before="275" w:after="0"/>
        <w:ind w:left="798" w:hanging="888"/>
        <w:jc w:val="both"/>
        <w:rPr>
          <w:rFonts w:ascii="Arial" w:hAnsi="Arial" w:cs="Arial"/>
          <w:sz w:val="24"/>
          <w:szCs w:val="24"/>
          <w:highlight w:val="none"/>
        </w:rPr>
      </w:pPr>
      <w:r>
        <w:rPr>
          <w:rFonts w:ascii="Arial" w:hAnsi="Arial" w:cs="Arial"/>
          <w:sz w:val="24"/>
          <w:szCs w:val="24"/>
          <w:highlight w:val="none"/>
        </w:rPr>
        <w:t>REGRAS PARA LIMPEZA E HIGIENIZAÇÃO DE AMBIENTES</w:t>
      </w:r>
    </w:p>
    <w:p>
      <w:pPr>
        <w:pStyle w:val="6"/>
        <w:spacing w:before="6" w:after="0"/>
        <w:jc w:val="both"/>
        <w:rPr>
          <w:rFonts w:ascii="Arial" w:hAnsi="Arial" w:cs="Arial"/>
          <w:b/>
          <w:sz w:val="24"/>
          <w:szCs w:val="24"/>
          <w:highlight w:val="none"/>
        </w:rPr>
      </w:pPr>
    </w:p>
    <w:p>
      <w:pPr>
        <w:pStyle w:val="6"/>
        <w:spacing w:line="360" w:lineRule="auto"/>
        <w:ind w:left="232" w:right="112" w:firstLine="566"/>
        <w:jc w:val="both"/>
        <w:rPr>
          <w:rFonts w:ascii="Arial" w:hAnsi="Arial" w:cs="Arial"/>
          <w:sz w:val="24"/>
          <w:szCs w:val="24"/>
          <w:highlight w:val="none"/>
        </w:rPr>
      </w:pPr>
      <w:r>
        <w:rPr>
          <w:rFonts w:ascii="Arial" w:hAnsi="Arial" w:cs="Arial"/>
          <w:sz w:val="24"/>
          <w:szCs w:val="24"/>
          <w:highlight w:val="none"/>
        </w:rPr>
        <w:t>Para que o cronograma apresentado abaixo se aplique é imprescindível a contratação de mais dois Auxiliares de Serviços Gerais, considerando que até o momento temos apenas 1 servidor nessa área que estão lotados na escola.</w:t>
      </w:r>
    </w:p>
    <w:p>
      <w:pPr>
        <w:pStyle w:val="6"/>
        <w:spacing w:before="4" w:after="0"/>
        <w:jc w:val="both"/>
        <w:rPr>
          <w:rFonts w:ascii="Arial" w:hAnsi="Arial" w:cs="Arial"/>
          <w:sz w:val="24"/>
          <w:szCs w:val="24"/>
          <w:highlight w:val="none"/>
        </w:rPr>
      </w:pPr>
    </w:p>
    <w:p>
      <w:pPr>
        <w:pStyle w:val="6"/>
        <w:spacing w:line="360" w:lineRule="auto"/>
        <w:ind w:left="232" w:right="146" w:firstLine="566"/>
        <w:jc w:val="both"/>
        <w:rPr>
          <w:rFonts w:ascii="Arial" w:hAnsi="Arial" w:cs="Arial"/>
          <w:sz w:val="24"/>
          <w:szCs w:val="24"/>
          <w:highlight w:val="none"/>
        </w:rPr>
      </w:pPr>
      <w:r>
        <w:rPr>
          <w:rFonts w:ascii="Arial" w:hAnsi="Arial" w:cs="Arial"/>
          <w:sz w:val="24"/>
          <w:szCs w:val="24"/>
          <w:highlight w:val="none"/>
        </w:rPr>
        <w:t>Para garantir os procedimentos de limpeza e higienização foi elaborado o cronograma abaixo que deve ser seguido rigorosamente pelos servidores da unidade</w:t>
      </w:r>
      <w:r>
        <w:rPr>
          <w:rFonts w:ascii="Arial" w:hAnsi="Arial" w:cs="Arial"/>
          <w:spacing w:val="-10"/>
          <w:sz w:val="24"/>
          <w:szCs w:val="24"/>
          <w:highlight w:val="none"/>
        </w:rPr>
        <w:t xml:space="preserve"> </w:t>
      </w:r>
      <w:r>
        <w:rPr>
          <w:rFonts w:ascii="Arial" w:hAnsi="Arial" w:cs="Arial"/>
          <w:sz w:val="24"/>
          <w:szCs w:val="24"/>
          <w:highlight w:val="none"/>
        </w:rPr>
        <w:t>escolar:</w:t>
      </w:r>
    </w:p>
    <w:p>
      <w:pPr>
        <w:pStyle w:val="2"/>
        <w:jc w:val="both"/>
        <w:rPr>
          <w:rFonts w:ascii="Arial" w:hAnsi="Arial" w:cs="Arial"/>
          <w:sz w:val="24"/>
          <w:szCs w:val="24"/>
          <w:highlight w:val="none"/>
        </w:rPr>
      </w:pPr>
      <w:r>
        <w:rPr>
          <w:rFonts w:ascii="Arial" w:hAnsi="Arial" w:cs="Arial"/>
          <w:sz w:val="24"/>
          <w:szCs w:val="24"/>
          <w:highlight w:val="none"/>
        </w:rPr>
        <w:t>CRONOGRAMA DE LIMPEZA E HIGIENIZAÇÃO DOS ESPAÇOS DA ESCOLA</w:t>
      </w:r>
    </w:p>
    <w:p>
      <w:pPr>
        <w:pStyle w:val="6"/>
        <w:spacing w:before="3" w:after="0"/>
        <w:jc w:val="both"/>
        <w:rPr>
          <w:rFonts w:ascii="Arial" w:hAnsi="Arial" w:cs="Arial"/>
          <w:b/>
          <w:sz w:val="24"/>
          <w:szCs w:val="24"/>
          <w:highlight w:val="none"/>
        </w:rPr>
      </w:pPr>
    </w:p>
    <w:tbl>
      <w:tblPr>
        <w:tblStyle w:val="20"/>
        <w:tblW w:w="10065" w:type="dxa"/>
        <w:jc w:val="center"/>
        <w:tblLayout w:type="fixed"/>
        <w:tblCellMar>
          <w:top w:w="0" w:type="dxa"/>
          <w:left w:w="5" w:type="dxa"/>
          <w:bottom w:w="0" w:type="dxa"/>
          <w:right w:w="5" w:type="dxa"/>
        </w:tblCellMar>
      </w:tblPr>
      <w:tblGrid>
        <w:gridCol w:w="2360"/>
        <w:gridCol w:w="1609"/>
        <w:gridCol w:w="656"/>
        <w:gridCol w:w="1755"/>
        <w:gridCol w:w="2267"/>
        <w:gridCol w:w="1418"/>
      </w:tblGrid>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line="271" w:lineRule="exact"/>
              <w:ind w:left="278" w:firstLine="0"/>
              <w:jc w:val="both"/>
              <w:rPr>
                <w:rFonts w:ascii="Arial" w:hAnsi="Arial" w:cs="Arial"/>
                <w:b/>
                <w:sz w:val="24"/>
                <w:szCs w:val="24"/>
                <w:highlight w:val="none"/>
              </w:rPr>
            </w:pPr>
            <w:r>
              <w:rPr>
                <w:rFonts w:ascii="Arial" w:hAnsi="Arial" w:cs="Arial"/>
                <w:b/>
                <w:kern w:val="0"/>
                <w:sz w:val="24"/>
                <w:szCs w:val="24"/>
                <w:highlight w:val="none"/>
              </w:rPr>
              <w:t>AMBIENTE</w:t>
            </w:r>
          </w:p>
          <w:p>
            <w:pPr>
              <w:pStyle w:val="19"/>
              <w:widowControl w:val="0"/>
              <w:spacing w:before="0" w:after="0" w:line="260" w:lineRule="exact"/>
              <w:ind w:left="402" w:firstLine="0"/>
              <w:jc w:val="both"/>
              <w:rPr>
                <w:rFonts w:ascii="Arial" w:hAnsi="Arial" w:cs="Arial"/>
                <w:b/>
                <w:sz w:val="24"/>
                <w:szCs w:val="24"/>
                <w:highlight w:val="none"/>
              </w:rPr>
            </w:pPr>
            <w:r>
              <w:rPr>
                <w:rFonts w:ascii="Arial" w:hAnsi="Arial" w:cs="Arial"/>
                <w:b/>
                <w:kern w:val="0"/>
                <w:sz w:val="24"/>
                <w:szCs w:val="24"/>
                <w:highlight w:val="none"/>
              </w:rPr>
              <w:t>ESCOLA</w:t>
            </w:r>
          </w:p>
        </w:tc>
        <w:tc>
          <w:tcPr>
            <w:tcW w:w="2265" w:type="dxa"/>
            <w:gridSpan w:val="2"/>
            <w:tcBorders>
              <w:top w:val="single" w:color="000000" w:sz="4" w:space="0"/>
              <w:left w:val="single" w:color="000000" w:sz="4" w:space="0"/>
              <w:bottom w:val="single" w:color="000000" w:sz="4" w:space="0"/>
              <w:right w:val="single" w:color="000000" w:sz="4" w:space="0"/>
            </w:tcBorders>
          </w:tcPr>
          <w:p>
            <w:pPr>
              <w:pStyle w:val="19"/>
              <w:widowControl w:val="0"/>
              <w:spacing w:before="134" w:after="0"/>
              <w:ind w:left="96" w:right="95" w:firstLine="0"/>
              <w:jc w:val="both"/>
              <w:rPr>
                <w:rFonts w:ascii="Arial" w:hAnsi="Arial" w:cs="Arial"/>
                <w:b/>
                <w:sz w:val="24"/>
                <w:szCs w:val="24"/>
                <w:highlight w:val="none"/>
              </w:rPr>
            </w:pPr>
            <w:r>
              <w:rPr>
                <w:rFonts w:ascii="Arial" w:hAnsi="Arial" w:cs="Arial"/>
                <w:b/>
                <w:kern w:val="0"/>
                <w:sz w:val="24"/>
                <w:szCs w:val="24"/>
                <w:highlight w:val="none"/>
              </w:rPr>
              <w:t>HORÁRIO</w:t>
            </w:r>
          </w:p>
        </w:tc>
        <w:tc>
          <w:tcPr>
            <w:tcW w:w="1755"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line="271" w:lineRule="exact"/>
              <w:ind w:left="118" w:right="112" w:firstLine="0"/>
              <w:jc w:val="both"/>
              <w:rPr>
                <w:rFonts w:ascii="Arial" w:hAnsi="Arial" w:cs="Arial"/>
                <w:b/>
                <w:sz w:val="24"/>
                <w:szCs w:val="24"/>
                <w:highlight w:val="none"/>
              </w:rPr>
            </w:pPr>
            <w:r>
              <w:rPr>
                <w:rFonts w:ascii="Arial" w:hAnsi="Arial" w:cs="Arial"/>
                <w:b/>
                <w:kern w:val="0"/>
                <w:sz w:val="24"/>
                <w:szCs w:val="24"/>
                <w:highlight w:val="none"/>
              </w:rPr>
              <w:t>PROCEDIMENTO/AÇÃO</w:t>
            </w:r>
          </w:p>
          <w:p>
            <w:pPr>
              <w:pStyle w:val="19"/>
              <w:widowControl w:val="0"/>
              <w:spacing w:before="0" w:after="0" w:line="260" w:lineRule="exact"/>
              <w:ind w:left="120" w:right="111" w:firstLine="0"/>
              <w:jc w:val="both"/>
              <w:rPr>
                <w:rFonts w:ascii="Arial" w:hAnsi="Arial" w:cs="Arial"/>
                <w:b/>
                <w:sz w:val="24"/>
                <w:szCs w:val="24"/>
                <w:highlight w:val="none"/>
              </w:rPr>
            </w:pPr>
            <w:r>
              <w:rPr>
                <w:rFonts w:ascii="Arial" w:hAnsi="Arial" w:cs="Arial"/>
                <w:b/>
                <w:kern w:val="0"/>
                <w:sz w:val="24"/>
                <w:szCs w:val="24"/>
                <w:highlight w:val="none"/>
              </w:rPr>
              <w:t>A SER REALIZADA</w:t>
            </w:r>
          </w:p>
        </w:tc>
        <w:tc>
          <w:tcPr>
            <w:tcW w:w="3685" w:type="dxa"/>
            <w:gridSpan w:val="2"/>
            <w:tcBorders>
              <w:top w:val="single" w:color="000000" w:sz="4" w:space="0"/>
              <w:left w:val="single" w:color="000000" w:sz="4" w:space="0"/>
              <w:bottom w:val="single" w:color="000000" w:sz="4" w:space="0"/>
              <w:right w:val="single" w:color="000000" w:sz="4" w:space="0"/>
            </w:tcBorders>
          </w:tcPr>
          <w:p>
            <w:pPr>
              <w:pStyle w:val="19"/>
              <w:widowControl w:val="0"/>
              <w:spacing w:before="0" w:after="0" w:line="271" w:lineRule="exact"/>
              <w:ind w:left="165" w:right="154" w:firstLine="0"/>
              <w:jc w:val="both"/>
              <w:rPr>
                <w:rFonts w:ascii="Arial" w:hAnsi="Arial" w:cs="Arial"/>
                <w:b/>
                <w:sz w:val="24"/>
                <w:szCs w:val="24"/>
                <w:highlight w:val="none"/>
              </w:rPr>
            </w:pPr>
            <w:r>
              <w:rPr>
                <w:rFonts w:ascii="Arial" w:hAnsi="Arial" w:cs="Arial"/>
                <w:b/>
                <w:kern w:val="0"/>
                <w:sz w:val="24"/>
                <w:szCs w:val="24"/>
                <w:highlight w:val="none"/>
              </w:rPr>
              <w:t>SERVIDOR</w:t>
            </w:r>
          </w:p>
          <w:p>
            <w:pPr>
              <w:pStyle w:val="19"/>
              <w:widowControl w:val="0"/>
              <w:spacing w:before="0" w:after="0" w:line="260" w:lineRule="exact"/>
              <w:ind w:left="159" w:right="154" w:firstLine="0"/>
              <w:jc w:val="both"/>
              <w:rPr>
                <w:rFonts w:ascii="Arial" w:hAnsi="Arial" w:cs="Arial"/>
                <w:b/>
                <w:sz w:val="24"/>
                <w:szCs w:val="24"/>
                <w:highlight w:val="none"/>
              </w:rPr>
            </w:pPr>
            <w:r>
              <w:rPr>
                <w:rFonts w:ascii="Arial" w:hAnsi="Arial" w:cs="Arial"/>
                <w:b/>
                <w:kern w:val="0"/>
                <w:sz w:val="24"/>
                <w:szCs w:val="24"/>
                <w:highlight w:val="none"/>
              </w:rPr>
              <w:t>RESPONSÁVEL.</w:t>
            </w:r>
          </w:p>
        </w:tc>
      </w:tr>
      <w:tr>
        <w:tblPrEx>
          <w:tblCellMar>
            <w:top w:w="0" w:type="dxa"/>
            <w:left w:w="5" w:type="dxa"/>
            <w:bottom w:w="0" w:type="dxa"/>
            <w:right w:w="5" w:type="dxa"/>
          </w:tblCellMar>
        </w:tblPrEx>
        <w:trPr>
          <w:trHeight w:val="553" w:hRule="atLeast"/>
          <w:jc w:val="center"/>
        </w:trPr>
        <w:tc>
          <w:tcPr>
            <w:tcW w:w="236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110" w:right="96" w:firstLine="0"/>
              <w:jc w:val="both"/>
              <w:rPr>
                <w:rFonts w:ascii="Arial" w:hAnsi="Arial" w:cs="Arial"/>
                <w:sz w:val="24"/>
                <w:szCs w:val="24"/>
                <w:highlight w:val="none"/>
              </w:rPr>
            </w:pPr>
            <w:r>
              <w:rPr>
                <w:rFonts w:ascii="Arial" w:hAnsi="Arial" w:cs="Arial"/>
                <w:kern w:val="0"/>
                <w:sz w:val="24"/>
                <w:szCs w:val="24"/>
                <w:highlight w:val="none"/>
              </w:rPr>
              <w:t>Sala 07 (ARTE) – Será utilizada se necessário para pessoas com sintomas de Covid-19 durante o</w:t>
            </w:r>
          </w:p>
          <w:p>
            <w:pPr>
              <w:pStyle w:val="19"/>
              <w:widowControl w:val="0"/>
              <w:spacing w:before="0" w:after="0" w:line="260" w:lineRule="exact"/>
              <w:ind w:left="103" w:right="96" w:firstLine="0"/>
              <w:jc w:val="both"/>
              <w:rPr>
                <w:rFonts w:ascii="Arial" w:hAnsi="Arial" w:cs="Arial"/>
                <w:sz w:val="24"/>
                <w:szCs w:val="24"/>
                <w:highlight w:val="none"/>
              </w:rPr>
            </w:pPr>
            <w:r>
              <w:rPr>
                <w:rFonts w:ascii="Arial" w:hAnsi="Arial" w:cs="Arial"/>
                <w:kern w:val="0"/>
                <w:sz w:val="24"/>
                <w:szCs w:val="24"/>
                <w:highlight w:val="none"/>
              </w:rPr>
              <w:t>expediente.</w:t>
            </w:r>
          </w:p>
        </w:tc>
        <w:tc>
          <w:tcPr>
            <w:tcW w:w="4020" w:type="dxa"/>
            <w:gridSpan w:val="3"/>
            <w:tcBorders>
              <w:top w:val="single" w:color="000000" w:sz="4" w:space="0"/>
              <w:left w:val="single" w:color="000000" w:sz="4" w:space="0"/>
              <w:bottom w:val="single" w:color="000000" w:sz="4" w:space="0"/>
              <w:right w:val="single" w:color="000000" w:sz="4" w:space="0"/>
            </w:tcBorders>
          </w:tcPr>
          <w:p>
            <w:pPr>
              <w:pStyle w:val="19"/>
              <w:widowControl w:val="0"/>
              <w:spacing w:before="2" w:after="0" w:line="276" w:lineRule="exact"/>
              <w:ind w:left="2045" w:hanging="1935"/>
              <w:jc w:val="both"/>
              <w:rPr>
                <w:rFonts w:ascii="Arial" w:hAnsi="Arial" w:cs="Arial"/>
                <w:sz w:val="24"/>
                <w:szCs w:val="24"/>
                <w:highlight w:val="none"/>
              </w:rPr>
            </w:pPr>
            <w:r>
              <w:rPr>
                <w:rFonts w:ascii="Arial" w:hAnsi="Arial" w:cs="Arial"/>
                <w:kern w:val="0"/>
                <w:sz w:val="24"/>
                <w:szCs w:val="24"/>
                <w:highlight w:val="none"/>
              </w:rPr>
              <w:t>Realizar a limpeza do chão e mobiliário uma vez por período.</w:t>
            </w:r>
          </w:p>
        </w:tc>
        <w:tc>
          <w:tcPr>
            <w:tcW w:w="2267"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91" w:after="0"/>
              <w:ind w:left="377" w:right="236" w:hanging="111"/>
              <w:jc w:val="both"/>
              <w:rPr>
                <w:rFonts w:ascii="Arial" w:hAnsi="Arial" w:cs="Arial"/>
                <w:sz w:val="24"/>
                <w:szCs w:val="24"/>
                <w:highlight w:val="none"/>
              </w:rPr>
            </w:pPr>
            <w:r>
              <w:rPr>
                <w:rFonts w:ascii="Arial" w:hAnsi="Arial" w:cs="Arial"/>
                <w:kern w:val="0"/>
                <w:sz w:val="24"/>
                <w:szCs w:val="24"/>
                <w:highlight w:val="none"/>
              </w:rPr>
              <w:t>Auxiliar de serviços Gerais I</w:t>
            </w:r>
          </w:p>
          <w:p>
            <w:pPr>
              <w:pStyle w:val="19"/>
              <w:widowControl w:val="0"/>
              <w:spacing w:before="0" w:after="0"/>
              <w:jc w:val="both"/>
              <w:rPr>
                <w:rFonts w:ascii="Arial" w:hAnsi="Arial" w:cs="Arial"/>
                <w:b/>
                <w:sz w:val="24"/>
                <w:szCs w:val="24"/>
                <w:highlight w:val="none"/>
              </w:rPr>
            </w:pPr>
          </w:p>
          <w:p>
            <w:pPr>
              <w:pStyle w:val="19"/>
              <w:widowControl w:val="0"/>
              <w:spacing w:before="1" w:after="0"/>
              <w:ind w:left="211" w:right="196" w:firstLine="4"/>
              <w:jc w:val="both"/>
              <w:rPr>
                <w:rFonts w:ascii="Arial" w:hAnsi="Arial" w:cs="Arial"/>
                <w:sz w:val="24"/>
                <w:szCs w:val="24"/>
                <w:highlight w:val="none"/>
              </w:rPr>
            </w:pPr>
            <w:r>
              <w:rPr>
                <w:rFonts w:ascii="Arial" w:hAnsi="Arial" w:cs="Arial"/>
                <w:kern w:val="0"/>
                <w:sz w:val="24"/>
                <w:szCs w:val="24"/>
                <w:highlight w:val="none"/>
              </w:rPr>
              <w:t>Servidor 01 que iniciará às 5h00min</w:t>
            </w:r>
          </w:p>
        </w:tc>
        <w:tc>
          <w:tcPr>
            <w:tcW w:w="1418"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9" w:after="0"/>
              <w:jc w:val="both"/>
              <w:rPr>
                <w:rFonts w:ascii="Arial" w:hAnsi="Arial" w:cs="Arial"/>
                <w:b/>
                <w:sz w:val="24"/>
                <w:szCs w:val="24"/>
                <w:highlight w:val="none"/>
              </w:rPr>
            </w:pPr>
          </w:p>
          <w:p>
            <w:pPr>
              <w:pStyle w:val="19"/>
              <w:widowControl w:val="0"/>
              <w:spacing w:before="0" w:after="0"/>
              <w:ind w:left="188" w:right="172" w:hanging="3"/>
              <w:jc w:val="both"/>
              <w:rPr>
                <w:rFonts w:ascii="Arial" w:hAnsi="Arial" w:cs="Arial"/>
                <w:sz w:val="24"/>
                <w:szCs w:val="24"/>
                <w:highlight w:val="none"/>
              </w:rPr>
            </w:pPr>
            <w:r>
              <w:rPr>
                <w:rFonts w:ascii="Arial" w:hAnsi="Arial" w:cs="Arial"/>
                <w:kern w:val="0"/>
                <w:sz w:val="24"/>
                <w:szCs w:val="24"/>
                <w:highlight w:val="none"/>
              </w:rPr>
              <w:t>Auxiliar de serviços Gerais II Servidor 02 que iniciará às 9h</w:t>
            </w:r>
          </w:p>
        </w:tc>
      </w:tr>
      <w:tr>
        <w:tblPrEx>
          <w:tblCellMar>
            <w:top w:w="0" w:type="dxa"/>
            <w:left w:w="5" w:type="dxa"/>
            <w:bottom w:w="0" w:type="dxa"/>
            <w:right w:w="5" w:type="dxa"/>
          </w:tblCellMar>
        </w:tblPrEx>
        <w:trPr>
          <w:trHeight w:val="1646" w:hRule="atLeast"/>
          <w:jc w:val="center"/>
        </w:trPr>
        <w:tc>
          <w:tcPr>
            <w:tcW w:w="2360" w:type="dxa"/>
            <w:vMerge w:val="continue"/>
            <w:tcBorders>
              <w:left w:val="single" w:color="000000" w:sz="4" w:space="0"/>
              <w:bottom w:val="single" w:color="000000" w:sz="4" w:space="0"/>
              <w:right w:val="single" w:color="000000" w:sz="4" w:space="0"/>
            </w:tcBorders>
          </w:tcPr>
          <w:p>
            <w:pPr>
              <w:widowControl w:val="0"/>
              <w:spacing w:before="0" w:after="0"/>
              <w:jc w:val="both"/>
              <w:rPr>
                <w:rFonts w:ascii="Arial" w:hAnsi="Arial" w:cs="Arial"/>
                <w:sz w:val="24"/>
                <w:szCs w:val="24"/>
                <w:highlight w:val="none"/>
              </w:rPr>
            </w:pPr>
          </w:p>
        </w:tc>
        <w:tc>
          <w:tcPr>
            <w:tcW w:w="4020" w:type="dxa"/>
            <w:gridSpan w:val="3"/>
            <w:tcBorders>
              <w:top w:val="single" w:color="000000" w:sz="4" w:space="0"/>
              <w:left w:val="single" w:color="000000" w:sz="4" w:space="0"/>
              <w:bottom w:val="single" w:color="000000" w:sz="4" w:space="0"/>
              <w:right w:val="single" w:color="000000" w:sz="4" w:space="0"/>
            </w:tcBorders>
          </w:tcPr>
          <w:p>
            <w:pPr>
              <w:pStyle w:val="19"/>
              <w:widowControl w:val="0"/>
              <w:spacing w:before="1" w:after="0"/>
              <w:jc w:val="both"/>
              <w:rPr>
                <w:rFonts w:ascii="Arial" w:hAnsi="Arial" w:cs="Arial"/>
                <w:b/>
                <w:sz w:val="24"/>
                <w:szCs w:val="24"/>
                <w:highlight w:val="none"/>
              </w:rPr>
            </w:pPr>
          </w:p>
          <w:p>
            <w:pPr>
              <w:pStyle w:val="19"/>
              <w:widowControl w:val="0"/>
              <w:spacing w:before="0" w:after="0"/>
              <w:ind w:left="249" w:right="242" w:hanging="4"/>
              <w:jc w:val="both"/>
              <w:rPr>
                <w:rFonts w:ascii="Arial" w:hAnsi="Arial" w:cs="Arial"/>
                <w:sz w:val="24"/>
                <w:szCs w:val="24"/>
                <w:highlight w:val="none"/>
              </w:rPr>
            </w:pPr>
            <w:r>
              <w:rPr>
                <w:rFonts w:ascii="Arial" w:hAnsi="Arial" w:cs="Arial"/>
                <w:kern w:val="0"/>
                <w:sz w:val="24"/>
                <w:szCs w:val="24"/>
                <w:highlight w:val="none"/>
              </w:rPr>
              <w:t>Higienizar com álcool 70% ou solução com mesma eficácia o ambientes e moves sempre que o espaço for utilizado</w:t>
            </w:r>
          </w:p>
        </w:tc>
        <w:tc>
          <w:tcPr>
            <w:tcW w:w="2267" w:type="dxa"/>
            <w:vMerge w:val="continue"/>
            <w:tcBorders>
              <w:left w:val="single" w:color="000000" w:sz="4" w:space="0"/>
              <w:bottom w:val="single" w:color="000000" w:sz="4" w:space="0"/>
              <w:right w:val="single" w:color="000000" w:sz="4" w:space="0"/>
            </w:tcBorders>
          </w:tcPr>
          <w:p>
            <w:pPr>
              <w:widowControl w:val="0"/>
              <w:spacing w:before="0" w:after="0"/>
              <w:jc w:val="both"/>
              <w:rPr>
                <w:rFonts w:ascii="Arial" w:hAnsi="Arial" w:cs="Arial"/>
                <w:sz w:val="24"/>
                <w:szCs w:val="24"/>
                <w:highlight w:val="none"/>
              </w:rPr>
            </w:pPr>
          </w:p>
        </w:tc>
        <w:tc>
          <w:tcPr>
            <w:tcW w:w="1418" w:type="dxa"/>
            <w:vMerge w:val="continue"/>
            <w:tcBorders>
              <w:left w:val="single" w:color="000000" w:sz="4" w:space="0"/>
              <w:bottom w:val="single" w:color="000000" w:sz="4" w:space="0"/>
              <w:right w:val="single" w:color="000000" w:sz="4" w:space="0"/>
            </w:tcBorders>
          </w:tcPr>
          <w:p>
            <w:pPr>
              <w:widowControl w:val="0"/>
              <w:spacing w:before="0" w:after="0"/>
              <w:jc w:val="both"/>
              <w:rPr>
                <w:rFonts w:ascii="Arial" w:hAnsi="Arial" w:cs="Arial"/>
                <w:sz w:val="24"/>
                <w:szCs w:val="24"/>
                <w:highlight w:val="none"/>
              </w:rPr>
            </w:pPr>
          </w:p>
        </w:tc>
      </w:tr>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Sala 01</w:t>
            </w:r>
          </w:p>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Berçário I Intermediário</w:t>
            </w:r>
          </w:p>
        </w:tc>
        <w:tc>
          <w:tcPr>
            <w:tcW w:w="1609"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32" w:after="0"/>
              <w:ind w:left="100" w:right="95" w:firstLine="0"/>
              <w:jc w:val="both"/>
              <w:rPr>
                <w:rFonts w:ascii="Arial" w:hAnsi="Arial" w:cs="Arial"/>
                <w:sz w:val="24"/>
                <w:szCs w:val="24"/>
                <w:highlight w:val="none"/>
              </w:rPr>
            </w:pPr>
            <w:r>
              <w:rPr>
                <w:rFonts w:ascii="Arial" w:hAnsi="Arial" w:cs="Arial"/>
                <w:kern w:val="0"/>
                <w:sz w:val="24"/>
                <w:szCs w:val="24"/>
                <w:highlight w:val="none"/>
              </w:rPr>
              <w:t>5h30min às 7h15min</w:t>
            </w:r>
          </w:p>
          <w:p>
            <w:pPr>
              <w:pStyle w:val="19"/>
              <w:widowControl w:val="0"/>
              <w:spacing w:before="132" w:after="0"/>
              <w:ind w:left="100" w:right="95" w:firstLine="0"/>
              <w:jc w:val="both"/>
              <w:rPr>
                <w:rFonts w:ascii="Arial" w:hAnsi="Arial" w:cs="Arial"/>
                <w:sz w:val="24"/>
                <w:szCs w:val="24"/>
                <w:highlight w:val="none"/>
              </w:rPr>
            </w:pPr>
          </w:p>
          <w:p>
            <w:pPr>
              <w:pStyle w:val="19"/>
              <w:widowControl w:val="0"/>
              <w:spacing w:before="132" w:after="0"/>
              <w:ind w:left="100" w:right="95" w:firstLine="0"/>
              <w:jc w:val="both"/>
              <w:rPr>
                <w:rFonts w:ascii="Arial" w:hAnsi="Arial" w:cs="Arial"/>
                <w:sz w:val="24"/>
                <w:szCs w:val="24"/>
                <w:highlight w:val="none"/>
              </w:rPr>
            </w:pP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line="276" w:lineRule="exact"/>
              <w:ind w:left="948" w:right="88" w:hanging="836"/>
              <w:jc w:val="both"/>
              <w:rPr>
                <w:rFonts w:ascii="Arial" w:hAnsi="Arial" w:cs="Arial"/>
                <w:sz w:val="24"/>
                <w:szCs w:val="24"/>
                <w:highlight w:val="none"/>
              </w:rPr>
            </w:pPr>
            <w:r>
              <w:rPr>
                <w:rFonts w:ascii="Arial" w:hAnsi="Arial" w:cs="Arial"/>
                <w:kern w:val="0"/>
                <w:sz w:val="24"/>
                <w:szCs w:val="24"/>
                <w:highlight w:val="none"/>
              </w:rPr>
              <w:t>Realizar a limpeza do chão e mobiliário</w:t>
            </w:r>
          </w:p>
          <w:p>
            <w:pPr>
              <w:pStyle w:val="19"/>
              <w:widowControl w:val="0"/>
              <w:spacing w:before="0" w:after="0" w:line="276" w:lineRule="exact"/>
              <w:ind w:left="948" w:right="88" w:hanging="836"/>
              <w:jc w:val="both"/>
              <w:rPr>
                <w:rFonts w:ascii="Arial" w:hAnsi="Arial" w:cs="Arial"/>
                <w:sz w:val="24"/>
                <w:szCs w:val="24"/>
                <w:highlight w:val="none"/>
              </w:rPr>
            </w:pPr>
          </w:p>
          <w:p>
            <w:pPr>
              <w:pStyle w:val="19"/>
              <w:widowControl w:val="0"/>
              <w:spacing w:before="0" w:after="0" w:line="276" w:lineRule="exact"/>
              <w:ind w:left="948" w:right="88" w:hanging="836"/>
              <w:jc w:val="both"/>
              <w:rPr>
                <w:rFonts w:ascii="Arial" w:hAnsi="Arial" w:cs="Arial"/>
                <w:sz w:val="24"/>
                <w:szCs w:val="24"/>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10" w:after="0"/>
              <w:ind w:left="377" w:right="236" w:hanging="111"/>
              <w:jc w:val="both"/>
              <w:rPr>
                <w:rFonts w:ascii="Arial" w:hAnsi="Arial" w:cs="Arial"/>
                <w:sz w:val="24"/>
                <w:szCs w:val="24"/>
                <w:highlight w:val="none"/>
              </w:rPr>
            </w:pPr>
            <w:r>
              <w:rPr>
                <w:rFonts w:ascii="Arial" w:hAnsi="Arial" w:cs="Arial"/>
                <w:kern w:val="0"/>
                <w:sz w:val="24"/>
                <w:szCs w:val="24"/>
                <w:highlight w:val="none"/>
              </w:rPr>
              <w:t>Auxiliar de serviços Gerais I</w:t>
            </w:r>
          </w:p>
          <w:p>
            <w:pPr>
              <w:pStyle w:val="19"/>
              <w:widowControl w:val="0"/>
              <w:spacing w:before="1" w:after="0"/>
              <w:jc w:val="both"/>
              <w:rPr>
                <w:rFonts w:ascii="Arial" w:hAnsi="Arial" w:cs="Arial"/>
                <w:b/>
                <w:sz w:val="24"/>
                <w:szCs w:val="24"/>
                <w:highlight w:val="none"/>
              </w:rPr>
            </w:pPr>
          </w:p>
          <w:p>
            <w:pPr>
              <w:pStyle w:val="19"/>
              <w:widowControl w:val="0"/>
              <w:spacing w:before="0" w:after="0"/>
              <w:ind w:left="211" w:right="196" w:firstLine="4"/>
              <w:jc w:val="both"/>
              <w:rPr>
                <w:rFonts w:ascii="Arial" w:hAnsi="Arial" w:cs="Arial"/>
                <w:sz w:val="24"/>
                <w:szCs w:val="24"/>
                <w:highlight w:val="none"/>
              </w:rPr>
            </w:pPr>
            <w:r>
              <w:rPr>
                <w:rFonts w:ascii="Arial" w:hAnsi="Arial" w:cs="Arial"/>
                <w:kern w:val="0"/>
                <w:sz w:val="24"/>
                <w:szCs w:val="24"/>
                <w:highlight w:val="none"/>
              </w:rPr>
              <w:t>Servidor 01 que iniciará às 5h</w:t>
            </w:r>
          </w:p>
        </w:tc>
        <w:tc>
          <w:tcPr>
            <w:tcW w:w="1418"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10" w:after="0"/>
              <w:ind w:left="185" w:right="172" w:firstLine="0"/>
              <w:jc w:val="both"/>
              <w:rPr>
                <w:rFonts w:ascii="Arial" w:hAnsi="Arial" w:cs="Arial"/>
                <w:sz w:val="24"/>
                <w:szCs w:val="24"/>
                <w:highlight w:val="none"/>
              </w:rPr>
            </w:pPr>
            <w:r>
              <w:rPr>
                <w:rFonts w:ascii="Arial" w:hAnsi="Arial" w:cs="Arial"/>
                <w:kern w:val="0"/>
                <w:sz w:val="24"/>
                <w:szCs w:val="24"/>
                <w:highlight w:val="none"/>
              </w:rPr>
              <w:t>Auxiliar de serviços Gerais I</w:t>
            </w:r>
          </w:p>
          <w:p>
            <w:pPr>
              <w:pStyle w:val="19"/>
              <w:widowControl w:val="0"/>
              <w:spacing w:before="1" w:after="0"/>
              <w:jc w:val="both"/>
              <w:rPr>
                <w:rFonts w:ascii="Arial" w:hAnsi="Arial" w:cs="Arial"/>
                <w:b/>
                <w:sz w:val="24"/>
                <w:szCs w:val="24"/>
                <w:highlight w:val="none"/>
              </w:rPr>
            </w:pPr>
          </w:p>
          <w:p>
            <w:pPr>
              <w:pStyle w:val="19"/>
              <w:widowControl w:val="0"/>
              <w:spacing w:before="0" w:after="0"/>
              <w:ind w:left="188" w:right="172" w:firstLine="0"/>
              <w:jc w:val="both"/>
              <w:rPr>
                <w:rFonts w:ascii="Arial" w:hAnsi="Arial" w:cs="Arial"/>
                <w:sz w:val="24"/>
                <w:szCs w:val="24"/>
                <w:highlight w:val="none"/>
              </w:rPr>
            </w:pPr>
            <w:r>
              <w:rPr>
                <w:rFonts w:ascii="Arial" w:hAnsi="Arial" w:cs="Arial"/>
                <w:kern w:val="0"/>
                <w:sz w:val="24"/>
                <w:szCs w:val="24"/>
                <w:highlight w:val="none"/>
              </w:rPr>
              <w:t>Servidor 02 que iniciará às 9h limpará às11h45min.</w:t>
            </w:r>
          </w:p>
        </w:tc>
      </w:tr>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Sala 02</w:t>
            </w:r>
          </w:p>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Berçário II</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32" w:after="0"/>
              <w:ind w:left="100" w:right="95" w:firstLine="0"/>
              <w:jc w:val="both"/>
              <w:rPr>
                <w:rFonts w:ascii="Arial" w:hAnsi="Arial" w:cs="Arial"/>
                <w:sz w:val="24"/>
                <w:szCs w:val="24"/>
                <w:highlight w:val="none"/>
              </w:rPr>
            </w:pPr>
            <w:r>
              <w:rPr>
                <w:rFonts w:ascii="Arial" w:hAnsi="Arial" w:cs="Arial"/>
                <w:kern w:val="0"/>
                <w:sz w:val="24"/>
                <w:szCs w:val="24"/>
                <w:highlight w:val="none"/>
              </w:rPr>
              <w:t>5h30min às 7h15min</w:t>
            </w:r>
          </w:p>
          <w:p>
            <w:pPr>
              <w:pStyle w:val="19"/>
              <w:widowControl w:val="0"/>
              <w:spacing w:before="132" w:after="0"/>
              <w:ind w:left="100" w:right="95" w:firstLine="0"/>
              <w:jc w:val="both"/>
              <w:rPr>
                <w:rFonts w:ascii="Arial" w:hAnsi="Arial" w:cs="Arial"/>
                <w:sz w:val="24"/>
                <w:szCs w:val="24"/>
                <w:highlight w:val="none"/>
              </w:rPr>
            </w:pPr>
          </w:p>
          <w:p>
            <w:pPr>
              <w:pStyle w:val="19"/>
              <w:widowControl w:val="0"/>
              <w:spacing w:before="132" w:after="0"/>
              <w:ind w:left="100" w:right="95" w:firstLine="0"/>
              <w:jc w:val="both"/>
              <w:rPr>
                <w:rFonts w:ascii="Arial" w:hAnsi="Arial" w:cs="Arial"/>
                <w:sz w:val="24"/>
                <w:szCs w:val="24"/>
                <w:highlight w:val="none"/>
              </w:rPr>
            </w:pPr>
          </w:p>
          <w:p>
            <w:pPr>
              <w:pStyle w:val="19"/>
              <w:widowControl w:val="0"/>
              <w:spacing w:before="132" w:after="0"/>
              <w:ind w:left="100" w:right="95" w:firstLine="0"/>
              <w:jc w:val="both"/>
              <w:rPr>
                <w:rFonts w:ascii="Arial" w:hAnsi="Arial" w:cs="Arial"/>
                <w:sz w:val="24"/>
                <w:szCs w:val="24"/>
                <w:highlight w:val="none"/>
              </w:rPr>
            </w:pP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line="276" w:lineRule="exact"/>
              <w:ind w:left="948" w:right="88" w:hanging="836"/>
              <w:jc w:val="both"/>
              <w:rPr>
                <w:rFonts w:ascii="Arial" w:hAnsi="Arial" w:cs="Arial"/>
                <w:sz w:val="24"/>
                <w:szCs w:val="24"/>
                <w:highlight w:val="none"/>
              </w:rPr>
            </w:pPr>
            <w:r>
              <w:rPr>
                <w:rFonts w:ascii="Arial" w:hAnsi="Arial" w:cs="Arial"/>
                <w:kern w:val="0"/>
                <w:sz w:val="24"/>
                <w:szCs w:val="24"/>
                <w:highlight w:val="none"/>
              </w:rPr>
              <w:t>Realizar a limpeza do chão e mobiliário</w:t>
            </w:r>
          </w:p>
          <w:p>
            <w:pPr>
              <w:pStyle w:val="19"/>
              <w:widowControl w:val="0"/>
              <w:spacing w:before="0" w:after="0" w:line="276" w:lineRule="exact"/>
              <w:ind w:left="948" w:right="88" w:hanging="836"/>
              <w:jc w:val="both"/>
              <w:rPr>
                <w:rFonts w:ascii="Arial" w:hAnsi="Arial" w:cs="Arial"/>
                <w:sz w:val="24"/>
                <w:szCs w:val="24"/>
                <w:highlight w:val="none"/>
              </w:rPr>
            </w:pPr>
          </w:p>
          <w:p>
            <w:pPr>
              <w:pStyle w:val="19"/>
              <w:widowControl w:val="0"/>
              <w:spacing w:before="0" w:after="0" w:line="276" w:lineRule="exact"/>
              <w:ind w:left="948" w:right="88" w:hanging="836"/>
              <w:jc w:val="both"/>
              <w:rPr>
                <w:rFonts w:ascii="Arial" w:hAnsi="Arial" w:cs="Arial"/>
                <w:sz w:val="24"/>
                <w:szCs w:val="24"/>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10" w:after="0"/>
              <w:ind w:left="377" w:right="236" w:hanging="111"/>
              <w:jc w:val="both"/>
              <w:rPr>
                <w:rFonts w:ascii="Arial" w:hAnsi="Arial" w:cs="Arial"/>
                <w:sz w:val="24"/>
                <w:szCs w:val="24"/>
                <w:highlight w:val="none"/>
              </w:rPr>
            </w:pPr>
            <w:r>
              <w:rPr>
                <w:rFonts w:ascii="Arial" w:hAnsi="Arial" w:cs="Arial"/>
                <w:kern w:val="0"/>
                <w:sz w:val="24"/>
                <w:szCs w:val="24"/>
                <w:highlight w:val="none"/>
              </w:rPr>
              <w:t>Auxiliar de serviços Gerais I</w:t>
            </w:r>
          </w:p>
          <w:p>
            <w:pPr>
              <w:pStyle w:val="19"/>
              <w:widowControl w:val="0"/>
              <w:spacing w:before="1" w:after="0"/>
              <w:jc w:val="both"/>
              <w:rPr>
                <w:rFonts w:ascii="Arial" w:hAnsi="Arial" w:cs="Arial"/>
                <w:b/>
                <w:sz w:val="24"/>
                <w:szCs w:val="24"/>
                <w:highlight w:val="none"/>
              </w:rPr>
            </w:pPr>
          </w:p>
          <w:p>
            <w:pPr>
              <w:pStyle w:val="19"/>
              <w:widowControl w:val="0"/>
              <w:spacing w:before="0" w:after="0"/>
              <w:ind w:left="211" w:right="196" w:firstLine="4"/>
              <w:jc w:val="both"/>
              <w:rPr>
                <w:rFonts w:ascii="Arial" w:hAnsi="Arial" w:cs="Arial"/>
                <w:sz w:val="24"/>
                <w:szCs w:val="24"/>
                <w:highlight w:val="none"/>
              </w:rPr>
            </w:pPr>
            <w:r>
              <w:rPr>
                <w:rFonts w:ascii="Arial" w:hAnsi="Arial" w:cs="Arial"/>
                <w:kern w:val="0"/>
                <w:sz w:val="24"/>
                <w:szCs w:val="24"/>
                <w:highlight w:val="none"/>
              </w:rPr>
              <w:t>Servidor 01 que iniciará às 5h</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10" w:after="0"/>
              <w:ind w:left="185" w:right="172" w:firstLine="0"/>
              <w:jc w:val="both"/>
              <w:rPr>
                <w:rFonts w:ascii="Arial" w:hAnsi="Arial" w:cs="Arial"/>
                <w:sz w:val="24"/>
                <w:szCs w:val="24"/>
                <w:highlight w:val="none"/>
              </w:rPr>
            </w:pPr>
            <w:r>
              <w:rPr>
                <w:rFonts w:ascii="Arial" w:hAnsi="Arial" w:cs="Arial"/>
                <w:kern w:val="0"/>
                <w:sz w:val="24"/>
                <w:szCs w:val="24"/>
                <w:highlight w:val="none"/>
              </w:rPr>
              <w:t>Auxiliar de serviços Gerais II</w:t>
            </w:r>
          </w:p>
          <w:p>
            <w:pPr>
              <w:pStyle w:val="19"/>
              <w:widowControl w:val="0"/>
              <w:spacing w:before="1" w:after="0"/>
              <w:jc w:val="both"/>
              <w:rPr>
                <w:rFonts w:ascii="Arial" w:hAnsi="Arial" w:cs="Arial"/>
                <w:b/>
                <w:sz w:val="24"/>
                <w:szCs w:val="24"/>
                <w:highlight w:val="none"/>
              </w:rPr>
            </w:pPr>
          </w:p>
          <w:p>
            <w:pPr>
              <w:pStyle w:val="19"/>
              <w:widowControl w:val="0"/>
              <w:spacing w:before="0" w:after="0"/>
              <w:ind w:left="188" w:right="172" w:firstLine="0"/>
              <w:jc w:val="both"/>
              <w:rPr>
                <w:rFonts w:ascii="Arial" w:hAnsi="Arial" w:cs="Arial"/>
                <w:sz w:val="24"/>
                <w:szCs w:val="24"/>
                <w:highlight w:val="none"/>
              </w:rPr>
            </w:pPr>
            <w:r>
              <w:rPr>
                <w:rFonts w:ascii="Arial" w:hAnsi="Arial" w:cs="Arial"/>
                <w:kern w:val="0"/>
                <w:sz w:val="24"/>
                <w:szCs w:val="24"/>
                <w:highlight w:val="none"/>
              </w:rPr>
              <w:t>Servidor 02 que iniciará às 9h limpará às11h45min.</w:t>
            </w:r>
          </w:p>
        </w:tc>
      </w:tr>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Sala 03</w:t>
            </w:r>
          </w:p>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Berçário I</w:t>
            </w:r>
          </w:p>
        </w:tc>
        <w:tc>
          <w:tcPr>
            <w:tcW w:w="1609"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32" w:after="0"/>
              <w:ind w:left="100" w:right="95" w:firstLine="0"/>
              <w:jc w:val="both"/>
              <w:rPr>
                <w:rFonts w:ascii="Arial" w:hAnsi="Arial" w:cs="Arial"/>
                <w:sz w:val="24"/>
                <w:szCs w:val="24"/>
                <w:highlight w:val="none"/>
              </w:rPr>
            </w:pPr>
            <w:r>
              <w:rPr>
                <w:rFonts w:ascii="Arial" w:hAnsi="Arial" w:cs="Arial"/>
                <w:kern w:val="0"/>
                <w:sz w:val="24"/>
                <w:szCs w:val="24"/>
                <w:highlight w:val="none"/>
              </w:rPr>
              <w:t>5h30min às 7h15min</w:t>
            </w:r>
          </w:p>
          <w:p>
            <w:pPr>
              <w:pStyle w:val="19"/>
              <w:widowControl w:val="0"/>
              <w:spacing w:before="132" w:after="0"/>
              <w:ind w:left="100" w:right="95" w:firstLine="0"/>
              <w:jc w:val="both"/>
              <w:rPr>
                <w:rFonts w:ascii="Arial" w:hAnsi="Arial" w:cs="Arial"/>
                <w:sz w:val="24"/>
                <w:szCs w:val="24"/>
                <w:highlight w:val="none"/>
              </w:rPr>
            </w:pPr>
          </w:p>
          <w:p>
            <w:pPr>
              <w:pStyle w:val="19"/>
              <w:widowControl w:val="0"/>
              <w:spacing w:before="132" w:after="0"/>
              <w:ind w:left="100" w:right="95" w:firstLine="0"/>
              <w:jc w:val="both"/>
              <w:rPr>
                <w:rFonts w:ascii="Arial" w:hAnsi="Arial" w:cs="Arial"/>
                <w:sz w:val="24"/>
                <w:szCs w:val="24"/>
                <w:highlight w:val="none"/>
              </w:rPr>
            </w:pPr>
          </w:p>
          <w:p>
            <w:pPr>
              <w:pStyle w:val="19"/>
              <w:widowControl w:val="0"/>
              <w:spacing w:before="132" w:after="0"/>
              <w:ind w:left="100" w:right="95" w:firstLine="0"/>
              <w:jc w:val="both"/>
              <w:rPr>
                <w:rFonts w:ascii="Arial" w:hAnsi="Arial" w:cs="Arial"/>
                <w:sz w:val="24"/>
                <w:szCs w:val="24"/>
                <w:highlight w:val="none"/>
              </w:rPr>
            </w:pP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line="276" w:lineRule="exact"/>
              <w:ind w:left="948" w:right="88" w:hanging="836"/>
              <w:jc w:val="both"/>
              <w:rPr>
                <w:rFonts w:ascii="Arial" w:hAnsi="Arial" w:cs="Arial"/>
                <w:sz w:val="24"/>
                <w:szCs w:val="24"/>
                <w:highlight w:val="none"/>
              </w:rPr>
            </w:pPr>
            <w:r>
              <w:rPr>
                <w:rFonts w:ascii="Arial" w:hAnsi="Arial" w:cs="Arial"/>
                <w:kern w:val="0"/>
                <w:sz w:val="24"/>
                <w:szCs w:val="24"/>
                <w:highlight w:val="none"/>
              </w:rPr>
              <w:t>Realizar a limpeza do chão e mobiliário</w:t>
            </w:r>
          </w:p>
          <w:p>
            <w:pPr>
              <w:pStyle w:val="19"/>
              <w:widowControl w:val="0"/>
              <w:spacing w:before="0" w:after="0" w:line="276" w:lineRule="exact"/>
              <w:ind w:left="948" w:right="88" w:hanging="836"/>
              <w:jc w:val="both"/>
              <w:rPr>
                <w:rFonts w:ascii="Arial" w:hAnsi="Arial" w:cs="Arial"/>
                <w:sz w:val="24"/>
                <w:szCs w:val="24"/>
                <w:highlight w:val="none"/>
              </w:rPr>
            </w:pPr>
          </w:p>
          <w:p>
            <w:pPr>
              <w:pStyle w:val="19"/>
              <w:widowControl w:val="0"/>
              <w:spacing w:before="0" w:after="0" w:line="276" w:lineRule="exact"/>
              <w:ind w:left="948" w:right="88" w:hanging="836"/>
              <w:jc w:val="both"/>
              <w:rPr>
                <w:rFonts w:ascii="Arial" w:hAnsi="Arial" w:cs="Arial"/>
                <w:sz w:val="24"/>
                <w:szCs w:val="24"/>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10" w:after="0"/>
              <w:ind w:left="377" w:right="236" w:hanging="111"/>
              <w:jc w:val="both"/>
              <w:rPr>
                <w:rFonts w:ascii="Arial" w:hAnsi="Arial" w:cs="Arial"/>
                <w:sz w:val="24"/>
                <w:szCs w:val="24"/>
                <w:highlight w:val="none"/>
              </w:rPr>
            </w:pPr>
            <w:r>
              <w:rPr>
                <w:rFonts w:ascii="Arial" w:hAnsi="Arial" w:cs="Arial"/>
                <w:kern w:val="0"/>
                <w:sz w:val="24"/>
                <w:szCs w:val="24"/>
                <w:highlight w:val="none"/>
              </w:rPr>
              <w:t>Auxiliar de serviços Gerais II</w:t>
            </w:r>
          </w:p>
          <w:p>
            <w:pPr>
              <w:pStyle w:val="19"/>
              <w:widowControl w:val="0"/>
              <w:spacing w:before="1" w:after="0"/>
              <w:jc w:val="both"/>
              <w:rPr>
                <w:rFonts w:ascii="Arial" w:hAnsi="Arial" w:cs="Arial"/>
                <w:b/>
                <w:sz w:val="24"/>
                <w:szCs w:val="24"/>
                <w:highlight w:val="none"/>
              </w:rPr>
            </w:pPr>
          </w:p>
          <w:p>
            <w:pPr>
              <w:pStyle w:val="19"/>
              <w:widowControl w:val="0"/>
              <w:spacing w:before="0" w:after="0"/>
              <w:ind w:left="211" w:right="196" w:firstLine="4"/>
              <w:jc w:val="both"/>
              <w:rPr>
                <w:rFonts w:ascii="Arial" w:hAnsi="Arial" w:cs="Arial"/>
                <w:sz w:val="24"/>
                <w:szCs w:val="24"/>
                <w:highlight w:val="none"/>
              </w:rPr>
            </w:pPr>
            <w:r>
              <w:rPr>
                <w:rFonts w:ascii="Arial" w:hAnsi="Arial" w:cs="Arial"/>
                <w:kern w:val="0"/>
                <w:sz w:val="24"/>
                <w:szCs w:val="24"/>
                <w:highlight w:val="none"/>
              </w:rPr>
              <w:t>Servidor 01 que iniciará às 5h</w:t>
            </w:r>
          </w:p>
        </w:tc>
        <w:tc>
          <w:tcPr>
            <w:tcW w:w="1418"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10" w:after="0"/>
              <w:ind w:left="185" w:right="172" w:firstLine="0"/>
              <w:jc w:val="both"/>
              <w:rPr>
                <w:rFonts w:ascii="Arial" w:hAnsi="Arial" w:cs="Arial"/>
                <w:sz w:val="24"/>
                <w:szCs w:val="24"/>
                <w:highlight w:val="none"/>
              </w:rPr>
            </w:pPr>
            <w:r>
              <w:rPr>
                <w:rFonts w:ascii="Arial" w:hAnsi="Arial" w:cs="Arial"/>
                <w:kern w:val="0"/>
                <w:sz w:val="24"/>
                <w:szCs w:val="24"/>
                <w:highlight w:val="none"/>
              </w:rPr>
              <w:t>Auxiliar de serviços Gerais II</w:t>
            </w:r>
          </w:p>
          <w:p>
            <w:pPr>
              <w:pStyle w:val="19"/>
              <w:widowControl w:val="0"/>
              <w:spacing w:before="1" w:after="0"/>
              <w:jc w:val="both"/>
              <w:rPr>
                <w:rFonts w:ascii="Arial" w:hAnsi="Arial" w:cs="Arial"/>
                <w:b/>
                <w:sz w:val="24"/>
                <w:szCs w:val="24"/>
                <w:highlight w:val="none"/>
              </w:rPr>
            </w:pPr>
          </w:p>
          <w:p>
            <w:pPr>
              <w:pStyle w:val="19"/>
              <w:widowControl w:val="0"/>
              <w:spacing w:before="0" w:after="0"/>
              <w:ind w:left="188" w:right="172" w:firstLine="0"/>
              <w:jc w:val="both"/>
              <w:rPr>
                <w:rFonts w:ascii="Arial" w:hAnsi="Arial" w:cs="Arial"/>
                <w:sz w:val="24"/>
                <w:szCs w:val="24"/>
                <w:highlight w:val="none"/>
              </w:rPr>
            </w:pPr>
            <w:r>
              <w:rPr>
                <w:rFonts w:ascii="Arial" w:hAnsi="Arial" w:cs="Arial"/>
                <w:kern w:val="0"/>
                <w:sz w:val="24"/>
                <w:szCs w:val="24"/>
                <w:highlight w:val="none"/>
              </w:rPr>
              <w:t>Servidor 02 que iniciará às 9h limpará às11h45min.</w:t>
            </w:r>
          </w:p>
        </w:tc>
      </w:tr>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Sala 04</w:t>
            </w:r>
          </w:p>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Maternal I B</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32" w:after="0"/>
              <w:ind w:left="100" w:right="95" w:firstLine="0"/>
              <w:jc w:val="both"/>
              <w:rPr>
                <w:rFonts w:ascii="Arial" w:hAnsi="Arial" w:cs="Arial"/>
                <w:sz w:val="24"/>
                <w:szCs w:val="24"/>
                <w:highlight w:val="none"/>
              </w:rPr>
            </w:pPr>
            <w:r>
              <w:rPr>
                <w:rFonts w:ascii="Arial" w:hAnsi="Arial" w:cs="Arial"/>
                <w:kern w:val="0"/>
                <w:sz w:val="24"/>
                <w:szCs w:val="24"/>
                <w:highlight w:val="none"/>
              </w:rPr>
              <w:t>16h45min  às 17h50min</w:t>
            </w:r>
          </w:p>
          <w:p>
            <w:pPr>
              <w:pStyle w:val="19"/>
              <w:widowControl w:val="0"/>
              <w:spacing w:before="132" w:after="0"/>
              <w:ind w:left="100" w:right="95" w:firstLine="0"/>
              <w:jc w:val="both"/>
              <w:rPr>
                <w:rFonts w:ascii="Arial" w:hAnsi="Arial" w:cs="Arial"/>
                <w:sz w:val="24"/>
                <w:szCs w:val="24"/>
                <w:highlight w:val="none"/>
              </w:rPr>
            </w:pP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line="276" w:lineRule="exact"/>
              <w:ind w:left="948" w:right="88" w:hanging="836"/>
              <w:jc w:val="both"/>
              <w:rPr>
                <w:rFonts w:ascii="Arial" w:hAnsi="Arial" w:cs="Arial"/>
                <w:sz w:val="24"/>
                <w:szCs w:val="24"/>
                <w:highlight w:val="none"/>
              </w:rPr>
            </w:pPr>
            <w:r>
              <w:rPr>
                <w:rFonts w:ascii="Arial" w:hAnsi="Arial" w:cs="Arial"/>
                <w:kern w:val="0"/>
                <w:sz w:val="24"/>
                <w:szCs w:val="24"/>
                <w:highlight w:val="none"/>
              </w:rPr>
              <w:t>Realizar a limpeza do chão e mobiliário</w:t>
            </w:r>
          </w:p>
          <w:p>
            <w:pPr>
              <w:pStyle w:val="19"/>
              <w:widowControl w:val="0"/>
              <w:spacing w:before="0" w:after="0" w:line="276" w:lineRule="exact"/>
              <w:ind w:left="948" w:right="88" w:hanging="836"/>
              <w:jc w:val="both"/>
              <w:rPr>
                <w:rFonts w:ascii="Arial" w:hAnsi="Arial" w:cs="Arial"/>
                <w:sz w:val="24"/>
                <w:szCs w:val="24"/>
                <w:highlight w:val="none"/>
              </w:rPr>
            </w:pPr>
          </w:p>
          <w:p>
            <w:pPr>
              <w:pStyle w:val="19"/>
              <w:widowControl w:val="0"/>
              <w:spacing w:before="0" w:after="0" w:line="276" w:lineRule="exact"/>
              <w:ind w:left="948" w:right="88" w:hanging="836"/>
              <w:jc w:val="both"/>
              <w:rPr>
                <w:rFonts w:ascii="Arial" w:hAnsi="Arial" w:cs="Arial"/>
                <w:sz w:val="24"/>
                <w:szCs w:val="24"/>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10" w:after="0"/>
              <w:ind w:left="377" w:right="236" w:hanging="111"/>
              <w:jc w:val="both"/>
              <w:rPr>
                <w:rFonts w:ascii="Arial" w:hAnsi="Arial" w:cs="Arial"/>
                <w:sz w:val="24"/>
                <w:szCs w:val="24"/>
                <w:highlight w:val="none"/>
              </w:rPr>
            </w:pPr>
            <w:r>
              <w:rPr>
                <w:rFonts w:ascii="Arial" w:hAnsi="Arial" w:cs="Arial"/>
                <w:kern w:val="0"/>
                <w:sz w:val="24"/>
                <w:szCs w:val="24"/>
                <w:highlight w:val="none"/>
              </w:rPr>
              <w:t>Auxiliar de serviços Gerais II</w:t>
            </w:r>
          </w:p>
          <w:p>
            <w:pPr>
              <w:pStyle w:val="19"/>
              <w:widowControl w:val="0"/>
              <w:spacing w:before="1" w:after="0"/>
              <w:jc w:val="both"/>
              <w:rPr>
                <w:rFonts w:ascii="Arial" w:hAnsi="Arial" w:cs="Arial"/>
                <w:b/>
                <w:sz w:val="24"/>
                <w:szCs w:val="24"/>
                <w:highlight w:val="none"/>
              </w:rPr>
            </w:pPr>
          </w:p>
          <w:p>
            <w:pPr>
              <w:pStyle w:val="19"/>
              <w:widowControl w:val="0"/>
              <w:spacing w:before="0" w:after="0"/>
              <w:ind w:left="211" w:right="196" w:firstLine="4"/>
              <w:jc w:val="both"/>
              <w:rPr>
                <w:rFonts w:ascii="Arial" w:hAnsi="Arial" w:cs="Arial"/>
                <w:sz w:val="24"/>
                <w:szCs w:val="24"/>
                <w:highlight w:val="none"/>
              </w:rPr>
            </w:pPr>
            <w:r>
              <w:rPr>
                <w:rFonts w:ascii="Arial" w:hAnsi="Arial" w:cs="Arial"/>
                <w:kern w:val="0"/>
                <w:sz w:val="24"/>
                <w:szCs w:val="24"/>
                <w:highlight w:val="none"/>
              </w:rPr>
              <w:t>Servidor 02 que iniciará às 9h</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10" w:after="0"/>
              <w:ind w:left="185" w:right="172" w:firstLine="0"/>
              <w:jc w:val="both"/>
              <w:rPr>
                <w:rFonts w:ascii="Arial" w:hAnsi="Arial" w:cs="Arial"/>
                <w:sz w:val="24"/>
                <w:szCs w:val="24"/>
                <w:highlight w:val="none"/>
              </w:rPr>
            </w:pPr>
            <w:r>
              <w:rPr>
                <w:rFonts w:ascii="Arial" w:hAnsi="Arial" w:cs="Arial"/>
                <w:kern w:val="0"/>
                <w:sz w:val="24"/>
                <w:szCs w:val="24"/>
                <w:highlight w:val="none"/>
              </w:rPr>
              <w:t>Auxiliar de serviços Gerais I</w:t>
            </w:r>
          </w:p>
          <w:p>
            <w:pPr>
              <w:pStyle w:val="19"/>
              <w:widowControl w:val="0"/>
              <w:spacing w:before="1" w:after="0"/>
              <w:jc w:val="both"/>
              <w:rPr>
                <w:rFonts w:ascii="Arial" w:hAnsi="Arial" w:cs="Arial"/>
                <w:b/>
                <w:sz w:val="24"/>
                <w:szCs w:val="24"/>
                <w:highlight w:val="none"/>
              </w:rPr>
            </w:pPr>
          </w:p>
          <w:p>
            <w:pPr>
              <w:pStyle w:val="19"/>
              <w:widowControl w:val="0"/>
              <w:spacing w:before="0" w:after="0"/>
              <w:ind w:left="188" w:right="172" w:firstLine="0"/>
              <w:jc w:val="both"/>
              <w:rPr>
                <w:rFonts w:ascii="Arial" w:hAnsi="Arial" w:cs="Arial"/>
                <w:sz w:val="24"/>
                <w:szCs w:val="24"/>
                <w:highlight w:val="none"/>
              </w:rPr>
            </w:pPr>
            <w:r>
              <w:rPr>
                <w:rFonts w:ascii="Arial" w:hAnsi="Arial" w:cs="Arial"/>
                <w:kern w:val="0"/>
                <w:sz w:val="24"/>
                <w:szCs w:val="24"/>
                <w:highlight w:val="none"/>
              </w:rPr>
              <w:t>Servidor 01 que iniciará às 5h limpará às11h45min</w:t>
            </w:r>
          </w:p>
        </w:tc>
      </w:tr>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Sala 05</w:t>
            </w:r>
          </w:p>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Maternal I A</w:t>
            </w:r>
          </w:p>
        </w:tc>
        <w:tc>
          <w:tcPr>
            <w:tcW w:w="1609"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32" w:after="0"/>
              <w:ind w:left="100" w:right="95" w:firstLine="0"/>
              <w:jc w:val="both"/>
              <w:rPr>
                <w:rFonts w:ascii="Arial" w:hAnsi="Arial" w:cs="Arial"/>
                <w:sz w:val="24"/>
                <w:szCs w:val="24"/>
                <w:highlight w:val="none"/>
              </w:rPr>
            </w:pPr>
            <w:r>
              <w:rPr>
                <w:rFonts w:ascii="Arial" w:hAnsi="Arial" w:cs="Arial"/>
                <w:kern w:val="0"/>
                <w:sz w:val="24"/>
                <w:szCs w:val="24"/>
                <w:highlight w:val="none"/>
              </w:rPr>
              <w:t>16h45min  às 17h50min</w:t>
            </w:r>
          </w:p>
          <w:p>
            <w:pPr>
              <w:pStyle w:val="19"/>
              <w:widowControl w:val="0"/>
              <w:spacing w:before="132" w:after="0"/>
              <w:ind w:left="100" w:right="95" w:firstLine="0"/>
              <w:jc w:val="both"/>
              <w:rPr>
                <w:rFonts w:ascii="Arial" w:hAnsi="Arial" w:cs="Arial"/>
                <w:sz w:val="24"/>
                <w:szCs w:val="24"/>
                <w:highlight w:val="none"/>
              </w:rPr>
            </w:pP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line="276" w:lineRule="exact"/>
              <w:ind w:left="948" w:right="88" w:hanging="836"/>
              <w:jc w:val="both"/>
              <w:rPr>
                <w:rFonts w:ascii="Arial" w:hAnsi="Arial" w:cs="Arial"/>
                <w:sz w:val="24"/>
                <w:szCs w:val="24"/>
                <w:highlight w:val="none"/>
              </w:rPr>
            </w:pPr>
            <w:r>
              <w:rPr>
                <w:rFonts w:ascii="Arial" w:hAnsi="Arial" w:cs="Arial"/>
                <w:kern w:val="0"/>
                <w:sz w:val="24"/>
                <w:szCs w:val="24"/>
                <w:highlight w:val="none"/>
              </w:rPr>
              <w:t>Realizar a limpeza do chão e mobiliário</w:t>
            </w:r>
          </w:p>
          <w:p>
            <w:pPr>
              <w:pStyle w:val="19"/>
              <w:widowControl w:val="0"/>
              <w:spacing w:before="0" w:after="0" w:line="276" w:lineRule="exact"/>
              <w:ind w:left="948" w:right="88" w:hanging="836"/>
              <w:jc w:val="both"/>
              <w:rPr>
                <w:rFonts w:ascii="Arial" w:hAnsi="Arial" w:cs="Arial"/>
                <w:sz w:val="24"/>
                <w:szCs w:val="24"/>
                <w:highlight w:val="none"/>
              </w:rPr>
            </w:pPr>
          </w:p>
          <w:p>
            <w:pPr>
              <w:pStyle w:val="19"/>
              <w:widowControl w:val="0"/>
              <w:spacing w:before="0" w:after="0" w:line="276" w:lineRule="exact"/>
              <w:ind w:left="948" w:right="88" w:hanging="836"/>
              <w:jc w:val="both"/>
              <w:rPr>
                <w:rFonts w:ascii="Arial" w:hAnsi="Arial" w:cs="Arial"/>
                <w:sz w:val="24"/>
                <w:szCs w:val="24"/>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10" w:after="0"/>
              <w:ind w:left="377" w:right="236" w:hanging="111"/>
              <w:jc w:val="both"/>
              <w:rPr>
                <w:rFonts w:ascii="Arial" w:hAnsi="Arial" w:cs="Arial"/>
                <w:sz w:val="24"/>
                <w:szCs w:val="24"/>
                <w:highlight w:val="none"/>
              </w:rPr>
            </w:pPr>
            <w:r>
              <w:rPr>
                <w:rFonts w:ascii="Arial" w:hAnsi="Arial" w:cs="Arial"/>
                <w:kern w:val="0"/>
                <w:sz w:val="24"/>
                <w:szCs w:val="24"/>
                <w:highlight w:val="none"/>
              </w:rPr>
              <w:t>Auxiliar de serviços Gerais II</w:t>
            </w:r>
          </w:p>
          <w:p>
            <w:pPr>
              <w:pStyle w:val="19"/>
              <w:widowControl w:val="0"/>
              <w:spacing w:before="1" w:after="0"/>
              <w:jc w:val="both"/>
              <w:rPr>
                <w:rFonts w:ascii="Arial" w:hAnsi="Arial" w:cs="Arial"/>
                <w:b/>
                <w:sz w:val="24"/>
                <w:szCs w:val="24"/>
                <w:highlight w:val="none"/>
              </w:rPr>
            </w:pPr>
          </w:p>
          <w:p>
            <w:pPr>
              <w:pStyle w:val="19"/>
              <w:widowControl w:val="0"/>
              <w:spacing w:before="0" w:after="0"/>
              <w:ind w:left="211" w:right="196" w:firstLine="4"/>
              <w:jc w:val="both"/>
              <w:rPr>
                <w:rFonts w:ascii="Arial" w:hAnsi="Arial" w:cs="Arial"/>
                <w:sz w:val="24"/>
                <w:szCs w:val="24"/>
                <w:highlight w:val="none"/>
              </w:rPr>
            </w:pPr>
            <w:r>
              <w:rPr>
                <w:rFonts w:ascii="Arial" w:hAnsi="Arial" w:cs="Arial"/>
                <w:kern w:val="0"/>
                <w:sz w:val="24"/>
                <w:szCs w:val="24"/>
                <w:highlight w:val="none"/>
              </w:rPr>
              <w:t>Servidor 02 que iniciará às 9h</w:t>
            </w:r>
          </w:p>
        </w:tc>
        <w:tc>
          <w:tcPr>
            <w:tcW w:w="1418"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10" w:after="0"/>
              <w:ind w:left="185" w:right="172" w:firstLine="0"/>
              <w:jc w:val="both"/>
              <w:rPr>
                <w:rFonts w:ascii="Arial" w:hAnsi="Arial" w:cs="Arial"/>
                <w:sz w:val="24"/>
                <w:szCs w:val="24"/>
                <w:highlight w:val="none"/>
              </w:rPr>
            </w:pPr>
            <w:r>
              <w:rPr>
                <w:rFonts w:ascii="Arial" w:hAnsi="Arial" w:cs="Arial"/>
                <w:kern w:val="0"/>
                <w:sz w:val="24"/>
                <w:szCs w:val="24"/>
                <w:highlight w:val="none"/>
              </w:rPr>
              <w:t>Auxiliar de serviços Gerais I</w:t>
            </w:r>
          </w:p>
          <w:p>
            <w:pPr>
              <w:pStyle w:val="19"/>
              <w:widowControl w:val="0"/>
              <w:spacing w:before="1" w:after="0"/>
              <w:jc w:val="both"/>
              <w:rPr>
                <w:rFonts w:ascii="Arial" w:hAnsi="Arial" w:cs="Arial"/>
                <w:b/>
                <w:sz w:val="24"/>
                <w:szCs w:val="24"/>
                <w:highlight w:val="none"/>
              </w:rPr>
            </w:pPr>
          </w:p>
          <w:p>
            <w:pPr>
              <w:pStyle w:val="19"/>
              <w:widowControl w:val="0"/>
              <w:spacing w:before="0" w:after="0"/>
              <w:ind w:left="188" w:right="172" w:firstLine="0"/>
              <w:jc w:val="both"/>
              <w:rPr>
                <w:rFonts w:ascii="Arial" w:hAnsi="Arial" w:cs="Arial"/>
                <w:sz w:val="24"/>
                <w:szCs w:val="24"/>
                <w:highlight w:val="none"/>
              </w:rPr>
            </w:pPr>
            <w:r>
              <w:rPr>
                <w:rFonts w:ascii="Arial" w:hAnsi="Arial" w:cs="Arial"/>
                <w:kern w:val="0"/>
                <w:sz w:val="24"/>
                <w:szCs w:val="24"/>
                <w:highlight w:val="none"/>
              </w:rPr>
              <w:t>Servidor 01 que iniciará às 5h limpará às11h45min</w:t>
            </w:r>
          </w:p>
        </w:tc>
      </w:tr>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Sala 06</w:t>
            </w:r>
          </w:p>
          <w:p>
            <w:pPr>
              <w:pStyle w:val="19"/>
              <w:widowControl w:val="0"/>
              <w:spacing w:before="0" w:after="0"/>
              <w:jc w:val="both"/>
              <w:rPr>
                <w:rFonts w:ascii="Arial" w:hAnsi="Arial" w:cs="Arial"/>
                <w:b/>
                <w:sz w:val="24"/>
                <w:szCs w:val="24"/>
                <w:highlight w:val="none"/>
              </w:rPr>
            </w:pPr>
            <w:r>
              <w:rPr>
                <w:rFonts w:ascii="Arial" w:hAnsi="Arial" w:cs="Arial"/>
                <w:b/>
                <w:kern w:val="0"/>
                <w:sz w:val="24"/>
                <w:szCs w:val="24"/>
                <w:highlight w:val="none"/>
              </w:rPr>
              <w:t>Maternal II</w:t>
            </w:r>
          </w:p>
        </w:tc>
        <w:tc>
          <w:tcPr>
            <w:tcW w:w="1609"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32" w:after="0"/>
              <w:ind w:left="100" w:right="95" w:firstLine="0"/>
              <w:jc w:val="both"/>
              <w:rPr>
                <w:rFonts w:ascii="Arial" w:hAnsi="Arial" w:cs="Arial"/>
                <w:sz w:val="24"/>
                <w:szCs w:val="24"/>
                <w:highlight w:val="none"/>
              </w:rPr>
            </w:pPr>
            <w:r>
              <w:rPr>
                <w:rFonts w:ascii="Arial" w:hAnsi="Arial" w:cs="Arial"/>
                <w:kern w:val="0"/>
                <w:sz w:val="24"/>
                <w:szCs w:val="24"/>
                <w:highlight w:val="none"/>
              </w:rPr>
              <w:t>16h45min  às 17h50min</w:t>
            </w:r>
          </w:p>
          <w:p>
            <w:pPr>
              <w:pStyle w:val="19"/>
              <w:widowControl w:val="0"/>
              <w:spacing w:before="132" w:after="0"/>
              <w:ind w:left="100" w:right="95" w:firstLine="0"/>
              <w:jc w:val="both"/>
              <w:rPr>
                <w:rFonts w:ascii="Arial" w:hAnsi="Arial" w:cs="Arial"/>
                <w:sz w:val="24"/>
                <w:szCs w:val="24"/>
                <w:highlight w:val="none"/>
              </w:rPr>
            </w:pP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line="276" w:lineRule="exact"/>
              <w:ind w:left="948" w:right="88" w:hanging="836"/>
              <w:jc w:val="both"/>
              <w:rPr>
                <w:rFonts w:ascii="Arial" w:hAnsi="Arial" w:cs="Arial"/>
                <w:sz w:val="24"/>
                <w:szCs w:val="24"/>
                <w:highlight w:val="none"/>
              </w:rPr>
            </w:pPr>
            <w:r>
              <w:rPr>
                <w:rFonts w:ascii="Arial" w:hAnsi="Arial" w:cs="Arial"/>
                <w:kern w:val="0"/>
                <w:sz w:val="24"/>
                <w:szCs w:val="24"/>
                <w:highlight w:val="none"/>
              </w:rPr>
              <w:t>Realizar a limpeza do chão e mobiliário</w:t>
            </w:r>
          </w:p>
          <w:p>
            <w:pPr>
              <w:pStyle w:val="19"/>
              <w:widowControl w:val="0"/>
              <w:spacing w:before="0" w:after="0" w:line="276" w:lineRule="exact"/>
              <w:ind w:left="948" w:right="88" w:hanging="836"/>
              <w:jc w:val="both"/>
              <w:rPr>
                <w:rFonts w:ascii="Arial" w:hAnsi="Arial" w:cs="Arial"/>
                <w:sz w:val="24"/>
                <w:szCs w:val="24"/>
                <w:highlight w:val="none"/>
              </w:rPr>
            </w:pPr>
          </w:p>
          <w:p>
            <w:pPr>
              <w:pStyle w:val="19"/>
              <w:widowControl w:val="0"/>
              <w:spacing w:before="0" w:after="0" w:line="276" w:lineRule="exact"/>
              <w:ind w:left="948" w:right="88" w:hanging="836"/>
              <w:jc w:val="both"/>
              <w:rPr>
                <w:rFonts w:ascii="Arial" w:hAnsi="Arial" w:cs="Arial"/>
                <w:sz w:val="24"/>
                <w:szCs w:val="24"/>
                <w:highlight w:val="none"/>
              </w:rPr>
            </w:pPr>
          </w:p>
        </w:tc>
        <w:tc>
          <w:tcPr>
            <w:tcW w:w="2267"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10" w:after="0"/>
              <w:ind w:left="377" w:right="236" w:hanging="111"/>
              <w:jc w:val="both"/>
              <w:rPr>
                <w:rFonts w:ascii="Arial" w:hAnsi="Arial" w:cs="Arial"/>
                <w:sz w:val="24"/>
                <w:szCs w:val="24"/>
                <w:highlight w:val="none"/>
              </w:rPr>
            </w:pPr>
            <w:r>
              <w:rPr>
                <w:rFonts w:ascii="Arial" w:hAnsi="Arial" w:cs="Arial"/>
                <w:kern w:val="0"/>
                <w:sz w:val="24"/>
                <w:szCs w:val="24"/>
                <w:highlight w:val="none"/>
              </w:rPr>
              <w:t>Auxiliar de serviços Gerais II</w:t>
            </w:r>
          </w:p>
          <w:p>
            <w:pPr>
              <w:pStyle w:val="19"/>
              <w:widowControl w:val="0"/>
              <w:spacing w:before="1" w:after="0"/>
              <w:jc w:val="both"/>
              <w:rPr>
                <w:rFonts w:ascii="Arial" w:hAnsi="Arial" w:cs="Arial"/>
                <w:b/>
                <w:sz w:val="24"/>
                <w:szCs w:val="24"/>
                <w:highlight w:val="none"/>
              </w:rPr>
            </w:pPr>
          </w:p>
          <w:p>
            <w:pPr>
              <w:pStyle w:val="19"/>
              <w:widowControl w:val="0"/>
              <w:spacing w:before="0" w:after="0"/>
              <w:ind w:left="211" w:right="196" w:firstLine="4"/>
              <w:jc w:val="both"/>
              <w:rPr>
                <w:rFonts w:ascii="Arial" w:hAnsi="Arial" w:cs="Arial"/>
                <w:sz w:val="24"/>
                <w:szCs w:val="24"/>
                <w:highlight w:val="none"/>
              </w:rPr>
            </w:pPr>
            <w:r>
              <w:rPr>
                <w:rFonts w:ascii="Arial" w:hAnsi="Arial" w:cs="Arial"/>
                <w:kern w:val="0"/>
                <w:sz w:val="24"/>
                <w:szCs w:val="24"/>
                <w:highlight w:val="none"/>
              </w:rPr>
              <w:t>Servidor 02 que iniciará às 9h</w:t>
            </w:r>
          </w:p>
        </w:tc>
        <w:tc>
          <w:tcPr>
            <w:tcW w:w="1418"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110" w:after="0"/>
              <w:ind w:left="185" w:right="172" w:firstLine="0"/>
              <w:jc w:val="both"/>
              <w:rPr>
                <w:rFonts w:ascii="Arial" w:hAnsi="Arial" w:cs="Arial"/>
                <w:sz w:val="24"/>
                <w:szCs w:val="24"/>
                <w:highlight w:val="none"/>
              </w:rPr>
            </w:pPr>
            <w:r>
              <w:rPr>
                <w:rFonts w:ascii="Arial" w:hAnsi="Arial" w:cs="Arial"/>
                <w:kern w:val="0"/>
                <w:sz w:val="24"/>
                <w:szCs w:val="24"/>
                <w:highlight w:val="none"/>
              </w:rPr>
              <w:t>Auxiliar de serviços Gerais I</w:t>
            </w:r>
          </w:p>
          <w:p>
            <w:pPr>
              <w:pStyle w:val="19"/>
              <w:widowControl w:val="0"/>
              <w:spacing w:before="1" w:after="0"/>
              <w:jc w:val="both"/>
              <w:rPr>
                <w:rFonts w:ascii="Arial" w:hAnsi="Arial" w:cs="Arial"/>
                <w:b/>
                <w:sz w:val="24"/>
                <w:szCs w:val="24"/>
                <w:highlight w:val="none"/>
              </w:rPr>
            </w:pPr>
          </w:p>
          <w:p>
            <w:pPr>
              <w:pStyle w:val="19"/>
              <w:widowControl w:val="0"/>
              <w:spacing w:before="0" w:after="0"/>
              <w:ind w:left="188" w:right="172" w:firstLine="0"/>
              <w:jc w:val="both"/>
              <w:rPr>
                <w:rFonts w:ascii="Arial" w:hAnsi="Arial" w:cs="Arial"/>
                <w:sz w:val="24"/>
                <w:szCs w:val="24"/>
                <w:highlight w:val="none"/>
              </w:rPr>
            </w:pPr>
            <w:r>
              <w:rPr>
                <w:rFonts w:ascii="Arial" w:hAnsi="Arial" w:cs="Arial"/>
                <w:kern w:val="0"/>
                <w:sz w:val="24"/>
                <w:szCs w:val="24"/>
                <w:highlight w:val="none"/>
              </w:rPr>
              <w:t>Servidor 01 que iniciará às 5h limpará às11h45min</w:t>
            </w:r>
          </w:p>
        </w:tc>
      </w:tr>
      <w:tr>
        <w:tblPrEx>
          <w:tblCellMar>
            <w:top w:w="0" w:type="dxa"/>
            <w:left w:w="5" w:type="dxa"/>
            <w:bottom w:w="0" w:type="dxa"/>
            <w:right w:w="5" w:type="dxa"/>
          </w:tblCellMar>
        </w:tblPrEx>
        <w:trPr>
          <w:trHeight w:val="551"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jc w:val="both"/>
              <w:rPr>
                <w:rFonts w:ascii="Arial" w:hAnsi="Arial" w:cs="Arial"/>
                <w:b/>
                <w:sz w:val="24"/>
                <w:szCs w:val="24"/>
                <w:highlight w:val="none"/>
              </w:rPr>
            </w:pPr>
          </w:p>
          <w:p>
            <w:pPr>
              <w:pStyle w:val="19"/>
              <w:widowControl w:val="0"/>
              <w:spacing w:before="193" w:after="0"/>
              <w:ind w:left="105" w:right="96" w:firstLine="0"/>
              <w:jc w:val="both"/>
              <w:rPr>
                <w:rFonts w:ascii="Arial" w:hAnsi="Arial" w:cs="Arial"/>
                <w:sz w:val="24"/>
                <w:szCs w:val="24"/>
                <w:highlight w:val="none"/>
              </w:rPr>
            </w:pPr>
            <w:r>
              <w:rPr>
                <w:rFonts w:ascii="Arial" w:hAnsi="Arial" w:cs="Arial"/>
                <w:kern w:val="0"/>
                <w:sz w:val="24"/>
                <w:szCs w:val="24"/>
                <w:highlight w:val="none"/>
              </w:rPr>
              <w:t>Refeitório</w:t>
            </w:r>
          </w:p>
        </w:tc>
        <w:tc>
          <w:tcPr>
            <w:tcW w:w="1609"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8" w:after="0"/>
              <w:jc w:val="both"/>
              <w:rPr>
                <w:rFonts w:ascii="Arial" w:hAnsi="Arial" w:cs="Arial"/>
                <w:b/>
                <w:sz w:val="24"/>
                <w:szCs w:val="24"/>
                <w:highlight w:val="none"/>
              </w:rPr>
            </w:pPr>
          </w:p>
          <w:p>
            <w:pPr>
              <w:pStyle w:val="19"/>
              <w:widowControl w:val="0"/>
              <w:spacing w:before="0" w:after="0"/>
              <w:ind w:left="268" w:right="109" w:hanging="135"/>
              <w:jc w:val="both"/>
              <w:rPr>
                <w:rFonts w:ascii="Arial" w:hAnsi="Arial" w:cs="Arial"/>
                <w:sz w:val="24"/>
                <w:szCs w:val="24"/>
                <w:highlight w:val="none"/>
              </w:rPr>
            </w:pPr>
            <w:r>
              <w:rPr>
                <w:rFonts w:ascii="Arial" w:hAnsi="Arial" w:cs="Arial"/>
                <w:kern w:val="0"/>
                <w:sz w:val="24"/>
                <w:szCs w:val="24"/>
                <w:highlight w:val="none"/>
              </w:rPr>
              <w:t>Antes e após cada grupo de alunos</w:t>
            </w:r>
          </w:p>
        </w:tc>
        <w:tc>
          <w:tcPr>
            <w:tcW w:w="2411" w:type="dxa"/>
            <w:gridSpan w:val="2"/>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77" w:after="0"/>
              <w:ind w:left="120" w:right="112" w:firstLine="0"/>
              <w:jc w:val="both"/>
              <w:rPr>
                <w:rFonts w:ascii="Arial" w:hAnsi="Arial" w:cs="Arial"/>
                <w:sz w:val="24"/>
                <w:szCs w:val="24"/>
                <w:highlight w:val="none"/>
              </w:rPr>
            </w:pPr>
            <w:r>
              <w:rPr>
                <w:rFonts w:ascii="Arial" w:hAnsi="Arial" w:cs="Arial"/>
                <w:kern w:val="0"/>
                <w:sz w:val="24"/>
                <w:szCs w:val="24"/>
                <w:highlight w:val="none"/>
              </w:rPr>
              <w:t>Higienizar com álcool 70% ou solução com mesma eficácia os ambientes de maior contato</w:t>
            </w:r>
          </w:p>
        </w:tc>
        <w:tc>
          <w:tcPr>
            <w:tcW w:w="2267"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ind w:left="165" w:right="155" w:firstLine="0"/>
              <w:jc w:val="both"/>
              <w:rPr>
                <w:rFonts w:ascii="Arial" w:hAnsi="Arial" w:cs="Arial"/>
                <w:sz w:val="24"/>
                <w:szCs w:val="24"/>
                <w:highlight w:val="none"/>
              </w:rPr>
            </w:pPr>
            <w:r>
              <w:rPr>
                <w:rFonts w:ascii="Arial" w:hAnsi="Arial" w:cs="Arial"/>
                <w:kern w:val="0"/>
                <w:sz w:val="24"/>
                <w:szCs w:val="24"/>
                <w:highlight w:val="none"/>
              </w:rPr>
              <w:t>Auxiliar de serviços Gerais I Servidores 03 e 04 que ficarão responsáveis pela cozinha.</w:t>
            </w:r>
          </w:p>
        </w:tc>
        <w:tc>
          <w:tcPr>
            <w:tcW w:w="1418"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jc w:val="both"/>
              <w:rPr>
                <w:rFonts w:ascii="Arial" w:hAnsi="Arial" w:cs="Arial"/>
                <w:b/>
                <w:sz w:val="24"/>
                <w:szCs w:val="24"/>
                <w:highlight w:val="none"/>
              </w:rPr>
            </w:pPr>
          </w:p>
          <w:p>
            <w:pPr>
              <w:pStyle w:val="19"/>
              <w:widowControl w:val="0"/>
              <w:spacing w:before="193" w:after="0"/>
              <w:ind w:left="105" w:right="96" w:firstLine="0"/>
              <w:jc w:val="both"/>
              <w:rPr>
                <w:rFonts w:ascii="Arial" w:hAnsi="Arial" w:cs="Arial"/>
                <w:sz w:val="24"/>
                <w:szCs w:val="24"/>
                <w:highlight w:val="none"/>
              </w:rPr>
            </w:pPr>
            <w:r>
              <w:rPr>
                <w:rFonts w:ascii="Arial" w:hAnsi="Arial" w:cs="Arial"/>
                <w:kern w:val="0"/>
                <w:sz w:val="24"/>
                <w:szCs w:val="24"/>
                <w:highlight w:val="none"/>
              </w:rPr>
              <w:t>Refeitório</w:t>
            </w:r>
          </w:p>
        </w:tc>
      </w:tr>
      <w:tr>
        <w:tblPrEx>
          <w:tblCellMar>
            <w:top w:w="0" w:type="dxa"/>
            <w:left w:w="5" w:type="dxa"/>
            <w:bottom w:w="0" w:type="dxa"/>
            <w:right w:w="5" w:type="dxa"/>
          </w:tblCellMar>
        </w:tblPrEx>
        <w:trPr>
          <w:trHeight w:val="1655" w:hRule="atLeast"/>
          <w:jc w:val="center"/>
        </w:trPr>
        <w:tc>
          <w:tcPr>
            <w:tcW w:w="236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jc w:val="both"/>
              <w:rPr>
                <w:rFonts w:ascii="Arial" w:hAnsi="Arial" w:cs="Arial"/>
                <w:b/>
                <w:sz w:val="24"/>
                <w:szCs w:val="24"/>
                <w:highlight w:val="none"/>
              </w:rPr>
            </w:pPr>
          </w:p>
          <w:p>
            <w:pPr>
              <w:pStyle w:val="19"/>
              <w:widowControl w:val="0"/>
              <w:spacing w:before="0" w:after="0"/>
              <w:jc w:val="both"/>
              <w:rPr>
                <w:rFonts w:ascii="Arial" w:hAnsi="Arial" w:cs="Arial"/>
                <w:b/>
                <w:sz w:val="24"/>
                <w:szCs w:val="24"/>
                <w:highlight w:val="none"/>
              </w:rPr>
            </w:pPr>
          </w:p>
          <w:p>
            <w:pPr>
              <w:pStyle w:val="19"/>
              <w:widowControl w:val="0"/>
              <w:spacing w:before="0" w:after="0"/>
              <w:jc w:val="both"/>
              <w:rPr>
                <w:rFonts w:ascii="Arial" w:hAnsi="Arial" w:cs="Arial"/>
                <w:b/>
                <w:sz w:val="24"/>
                <w:szCs w:val="24"/>
                <w:highlight w:val="none"/>
              </w:rPr>
            </w:pPr>
          </w:p>
          <w:p>
            <w:pPr>
              <w:pStyle w:val="19"/>
              <w:widowControl w:val="0"/>
              <w:spacing w:before="1" w:after="0"/>
              <w:jc w:val="both"/>
              <w:rPr>
                <w:rFonts w:ascii="Arial" w:hAnsi="Arial" w:cs="Arial"/>
                <w:b/>
                <w:sz w:val="24"/>
                <w:szCs w:val="24"/>
                <w:highlight w:val="none"/>
              </w:rPr>
            </w:pPr>
          </w:p>
          <w:p>
            <w:pPr>
              <w:pStyle w:val="19"/>
              <w:widowControl w:val="0"/>
              <w:spacing w:before="0" w:after="0"/>
              <w:ind w:left="357" w:firstLine="0"/>
              <w:jc w:val="both"/>
              <w:rPr>
                <w:rFonts w:ascii="Arial" w:hAnsi="Arial" w:cs="Arial"/>
                <w:sz w:val="24"/>
                <w:szCs w:val="24"/>
                <w:highlight w:val="none"/>
              </w:rPr>
            </w:pPr>
            <w:r>
              <w:rPr>
                <w:rFonts w:ascii="Arial" w:hAnsi="Arial" w:cs="Arial"/>
                <w:kern w:val="0"/>
                <w:sz w:val="24"/>
                <w:szCs w:val="24"/>
                <w:highlight w:val="none"/>
              </w:rPr>
              <w:t>Secretaria</w:t>
            </w:r>
          </w:p>
        </w:tc>
        <w:tc>
          <w:tcPr>
            <w:tcW w:w="1609"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jc w:val="both"/>
              <w:rPr>
                <w:rFonts w:ascii="Arial" w:hAnsi="Arial" w:cs="Arial"/>
                <w:b/>
                <w:sz w:val="24"/>
                <w:szCs w:val="24"/>
                <w:highlight w:val="none"/>
              </w:rPr>
            </w:pPr>
          </w:p>
          <w:p>
            <w:pPr>
              <w:pStyle w:val="19"/>
              <w:widowControl w:val="0"/>
              <w:spacing w:before="8" w:after="0"/>
              <w:jc w:val="both"/>
              <w:rPr>
                <w:rFonts w:ascii="Arial" w:hAnsi="Arial" w:cs="Arial"/>
                <w:b/>
                <w:sz w:val="24"/>
                <w:szCs w:val="24"/>
                <w:highlight w:val="none"/>
              </w:rPr>
            </w:pPr>
          </w:p>
          <w:p>
            <w:pPr>
              <w:pStyle w:val="19"/>
              <w:widowControl w:val="0"/>
              <w:spacing w:before="0" w:after="0"/>
              <w:ind w:left="99" w:right="95" w:firstLine="0"/>
              <w:jc w:val="both"/>
              <w:rPr>
                <w:rFonts w:ascii="Arial" w:hAnsi="Arial" w:cs="Arial"/>
                <w:sz w:val="24"/>
                <w:szCs w:val="24"/>
                <w:highlight w:val="none"/>
              </w:rPr>
            </w:pPr>
            <w:r>
              <w:rPr>
                <w:rFonts w:ascii="Arial" w:hAnsi="Arial" w:cs="Arial"/>
                <w:kern w:val="0"/>
                <w:sz w:val="24"/>
                <w:szCs w:val="24"/>
                <w:highlight w:val="none"/>
              </w:rPr>
              <w:t>Uma vez por dia</w:t>
            </w:r>
          </w:p>
        </w:tc>
        <w:tc>
          <w:tcPr>
            <w:tcW w:w="2411" w:type="dxa"/>
            <w:gridSpan w:val="2"/>
            <w:tcBorders>
              <w:top w:val="single" w:color="000000" w:sz="4" w:space="0"/>
              <w:left w:val="single" w:color="000000" w:sz="4" w:space="0"/>
              <w:bottom w:val="single" w:color="000000" w:sz="4" w:space="0"/>
              <w:right w:val="single" w:color="000000" w:sz="4" w:space="0"/>
            </w:tcBorders>
          </w:tcPr>
          <w:p>
            <w:pPr>
              <w:pStyle w:val="19"/>
              <w:widowControl w:val="0"/>
              <w:spacing w:before="0" w:after="0" w:line="276" w:lineRule="exact"/>
              <w:ind w:left="119" w:right="112" w:firstLine="0"/>
              <w:jc w:val="both"/>
              <w:rPr>
                <w:rFonts w:ascii="Arial" w:hAnsi="Arial" w:cs="Arial"/>
                <w:sz w:val="24"/>
                <w:szCs w:val="24"/>
                <w:highlight w:val="none"/>
              </w:rPr>
            </w:pPr>
            <w:r>
              <w:rPr>
                <w:rFonts w:ascii="Arial" w:hAnsi="Arial" w:cs="Arial"/>
                <w:kern w:val="0"/>
                <w:sz w:val="24"/>
                <w:szCs w:val="24"/>
                <w:highlight w:val="none"/>
              </w:rPr>
              <w:t>Realizar a limpeza da sala, higienizar com álcool 70% ou solução com mesma eficácia os ambientes de maior contato cadeiras, carteiras, entre outros.</w:t>
            </w:r>
          </w:p>
        </w:tc>
        <w:tc>
          <w:tcPr>
            <w:tcW w:w="3685" w:type="dxa"/>
            <w:gridSpan w:val="2"/>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jc w:val="both"/>
              <w:rPr>
                <w:rFonts w:ascii="Arial" w:hAnsi="Arial" w:cs="Arial"/>
                <w:b/>
                <w:sz w:val="24"/>
                <w:szCs w:val="24"/>
                <w:highlight w:val="none"/>
              </w:rPr>
            </w:pP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Auxiliar de serviços Gerais Servidor 01</w:t>
            </w: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Período matutino</w:t>
            </w: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(2ª, 4ª e 6ª feira)</w:t>
            </w:r>
          </w:p>
          <w:p>
            <w:pPr>
              <w:pStyle w:val="19"/>
              <w:widowControl w:val="0"/>
              <w:spacing w:before="0" w:after="0"/>
              <w:ind w:left="967" w:right="138" w:hanging="802"/>
              <w:jc w:val="both"/>
              <w:rPr>
                <w:rFonts w:ascii="Arial" w:hAnsi="Arial" w:cs="Arial"/>
                <w:sz w:val="24"/>
                <w:szCs w:val="24"/>
                <w:highlight w:val="none"/>
              </w:rPr>
            </w:pP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Auxiliar de serviços Gerais Servidor 02</w:t>
            </w: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Período matutino</w:t>
            </w: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(3ª e 5ª feira)</w:t>
            </w:r>
          </w:p>
        </w:tc>
      </w:tr>
      <w:tr>
        <w:tblPrEx>
          <w:tblCellMar>
            <w:top w:w="0" w:type="dxa"/>
            <w:left w:w="5" w:type="dxa"/>
            <w:bottom w:w="0" w:type="dxa"/>
            <w:right w:w="5" w:type="dxa"/>
          </w:tblCellMar>
        </w:tblPrEx>
        <w:trPr>
          <w:trHeight w:val="1104" w:hRule="atLeast"/>
          <w:jc w:val="center"/>
        </w:trPr>
        <w:tc>
          <w:tcPr>
            <w:tcW w:w="2360" w:type="dxa"/>
            <w:vMerge w:val="continue"/>
            <w:tcBorders>
              <w:left w:val="single" w:color="000000" w:sz="4" w:space="0"/>
              <w:bottom w:val="single" w:color="000000" w:sz="4" w:space="0"/>
              <w:right w:val="single" w:color="000000" w:sz="4" w:space="0"/>
            </w:tcBorders>
          </w:tcPr>
          <w:p>
            <w:pPr>
              <w:widowControl w:val="0"/>
              <w:spacing w:before="0" w:after="0"/>
              <w:jc w:val="both"/>
              <w:rPr>
                <w:rFonts w:ascii="Arial" w:hAnsi="Arial" w:cs="Arial"/>
                <w:sz w:val="24"/>
                <w:szCs w:val="24"/>
                <w:highlight w:val="none"/>
              </w:rPr>
            </w:pPr>
          </w:p>
        </w:tc>
        <w:tc>
          <w:tcPr>
            <w:tcW w:w="1609" w:type="dxa"/>
            <w:tcBorders>
              <w:top w:val="single" w:color="000000" w:sz="4" w:space="0"/>
              <w:left w:val="single" w:color="000000" w:sz="4" w:space="0"/>
              <w:bottom w:val="single" w:color="000000" w:sz="4" w:space="0"/>
              <w:right w:val="single" w:color="000000" w:sz="4" w:space="0"/>
            </w:tcBorders>
          </w:tcPr>
          <w:p>
            <w:pPr>
              <w:pStyle w:val="19"/>
              <w:widowControl w:val="0"/>
              <w:spacing w:before="8" w:after="0"/>
              <w:jc w:val="both"/>
              <w:rPr>
                <w:rFonts w:ascii="Arial" w:hAnsi="Arial" w:cs="Arial"/>
                <w:b/>
                <w:sz w:val="24"/>
                <w:szCs w:val="24"/>
                <w:highlight w:val="none"/>
              </w:rPr>
            </w:pPr>
          </w:p>
          <w:p>
            <w:pPr>
              <w:pStyle w:val="19"/>
              <w:widowControl w:val="0"/>
              <w:spacing w:before="0" w:after="0"/>
              <w:ind w:left="100" w:right="95" w:firstLine="0"/>
              <w:jc w:val="both"/>
              <w:rPr>
                <w:rFonts w:ascii="Arial" w:hAnsi="Arial" w:cs="Arial"/>
                <w:sz w:val="24"/>
                <w:szCs w:val="24"/>
                <w:highlight w:val="none"/>
              </w:rPr>
            </w:pPr>
            <w:r>
              <w:rPr>
                <w:rFonts w:ascii="Arial" w:hAnsi="Arial" w:cs="Arial"/>
                <w:kern w:val="0"/>
                <w:sz w:val="24"/>
                <w:szCs w:val="24"/>
                <w:highlight w:val="none"/>
              </w:rPr>
              <w:t>A cada 2h</w:t>
            </w:r>
          </w:p>
        </w:tc>
        <w:tc>
          <w:tcPr>
            <w:tcW w:w="2411" w:type="dxa"/>
            <w:gridSpan w:val="2"/>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120" w:right="112" w:firstLine="0"/>
              <w:jc w:val="both"/>
              <w:rPr>
                <w:rFonts w:ascii="Arial" w:hAnsi="Arial" w:cs="Arial"/>
                <w:sz w:val="24"/>
                <w:szCs w:val="24"/>
                <w:highlight w:val="none"/>
              </w:rPr>
            </w:pPr>
            <w:r>
              <w:rPr>
                <w:rFonts w:ascii="Arial" w:hAnsi="Arial" w:cs="Arial"/>
                <w:kern w:val="0"/>
                <w:sz w:val="24"/>
                <w:szCs w:val="24"/>
                <w:highlight w:val="none"/>
              </w:rPr>
              <w:t>Higienizar com álcool 70% ou solução com mesma</w:t>
            </w:r>
          </w:p>
          <w:p>
            <w:pPr>
              <w:pStyle w:val="19"/>
              <w:widowControl w:val="0"/>
              <w:spacing w:before="0" w:after="0" w:line="270" w:lineRule="atLeast"/>
              <w:ind w:left="119" w:right="112" w:firstLine="0"/>
              <w:jc w:val="both"/>
              <w:rPr>
                <w:rFonts w:ascii="Arial" w:hAnsi="Arial" w:cs="Arial"/>
                <w:sz w:val="24"/>
                <w:szCs w:val="24"/>
                <w:highlight w:val="none"/>
              </w:rPr>
            </w:pPr>
            <w:r>
              <w:rPr>
                <w:rFonts w:ascii="Arial" w:hAnsi="Arial" w:cs="Arial"/>
                <w:kern w:val="0"/>
                <w:sz w:val="24"/>
                <w:szCs w:val="24"/>
                <w:highlight w:val="none"/>
              </w:rPr>
              <w:t>eficácia os ambientes de maior contato</w:t>
            </w:r>
          </w:p>
        </w:tc>
        <w:tc>
          <w:tcPr>
            <w:tcW w:w="3685" w:type="dxa"/>
            <w:gridSpan w:val="2"/>
            <w:vMerge w:val="continue"/>
            <w:tcBorders>
              <w:left w:val="single" w:color="000000" w:sz="4" w:space="0"/>
              <w:bottom w:val="single" w:color="000000" w:sz="4" w:space="0"/>
              <w:right w:val="single" w:color="000000" w:sz="4" w:space="0"/>
            </w:tcBorders>
          </w:tcPr>
          <w:p>
            <w:pPr>
              <w:widowControl w:val="0"/>
              <w:spacing w:before="0" w:after="0"/>
              <w:jc w:val="both"/>
              <w:rPr>
                <w:rFonts w:ascii="Arial" w:hAnsi="Arial" w:cs="Arial"/>
                <w:sz w:val="24"/>
                <w:szCs w:val="24"/>
                <w:highlight w:val="none"/>
              </w:rPr>
            </w:pPr>
          </w:p>
        </w:tc>
      </w:tr>
      <w:tr>
        <w:tblPrEx>
          <w:tblCellMar>
            <w:top w:w="0" w:type="dxa"/>
            <w:left w:w="5" w:type="dxa"/>
            <w:bottom w:w="0" w:type="dxa"/>
            <w:right w:w="5" w:type="dxa"/>
          </w:tblCellMar>
        </w:tblPrEx>
        <w:trPr>
          <w:trHeight w:val="1379" w:hRule="atLeast"/>
          <w:jc w:val="center"/>
        </w:trPr>
        <w:tc>
          <w:tcPr>
            <w:tcW w:w="2360"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jc w:val="both"/>
              <w:rPr>
                <w:rFonts w:ascii="Arial" w:hAnsi="Arial" w:cs="Arial"/>
                <w:b/>
                <w:sz w:val="24"/>
                <w:szCs w:val="24"/>
                <w:highlight w:val="none"/>
              </w:rPr>
            </w:pPr>
          </w:p>
          <w:p>
            <w:pPr>
              <w:pStyle w:val="19"/>
              <w:widowControl w:val="0"/>
              <w:spacing w:before="6" w:after="0"/>
              <w:jc w:val="both"/>
              <w:rPr>
                <w:rFonts w:ascii="Arial" w:hAnsi="Arial" w:cs="Arial"/>
                <w:b/>
                <w:sz w:val="24"/>
                <w:szCs w:val="24"/>
                <w:highlight w:val="none"/>
              </w:rPr>
            </w:pPr>
          </w:p>
          <w:p>
            <w:pPr>
              <w:pStyle w:val="19"/>
              <w:widowControl w:val="0"/>
              <w:spacing w:before="1" w:after="0"/>
              <w:ind w:left="462" w:firstLine="0"/>
              <w:jc w:val="both"/>
              <w:rPr>
                <w:rFonts w:ascii="Arial" w:hAnsi="Arial" w:cs="Arial"/>
                <w:sz w:val="24"/>
                <w:szCs w:val="24"/>
                <w:highlight w:val="none"/>
              </w:rPr>
            </w:pPr>
            <w:r>
              <w:rPr>
                <w:rFonts w:ascii="Arial" w:hAnsi="Arial" w:cs="Arial"/>
                <w:kern w:val="0"/>
                <w:sz w:val="24"/>
                <w:szCs w:val="24"/>
                <w:highlight w:val="none"/>
              </w:rPr>
              <w:t>Cozinha</w:t>
            </w:r>
          </w:p>
        </w:tc>
        <w:tc>
          <w:tcPr>
            <w:tcW w:w="4020" w:type="dxa"/>
            <w:gridSpan w:val="3"/>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ind w:left="191" w:right="187" w:hanging="1"/>
              <w:jc w:val="both"/>
              <w:rPr>
                <w:rFonts w:ascii="Arial" w:hAnsi="Arial" w:cs="Arial"/>
                <w:sz w:val="24"/>
                <w:szCs w:val="24"/>
                <w:highlight w:val="none"/>
              </w:rPr>
            </w:pPr>
            <w:r>
              <w:rPr>
                <w:rFonts w:ascii="Arial" w:hAnsi="Arial" w:cs="Arial"/>
                <w:kern w:val="0"/>
                <w:sz w:val="24"/>
                <w:szCs w:val="24"/>
                <w:highlight w:val="none"/>
              </w:rPr>
              <w:t>Seguir todas as orientações descritas na Resolução Nº 216, de 15 de setembro de 2020 e na Portaria SES Nº 256 de 21/04/ 2020, de forma a combater a disseminação da COVID-19;</w:t>
            </w: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55" w:after="0"/>
              <w:ind w:left="165" w:right="155" w:firstLine="0"/>
              <w:jc w:val="both"/>
              <w:rPr>
                <w:rFonts w:ascii="Arial" w:hAnsi="Arial" w:cs="Arial"/>
                <w:sz w:val="24"/>
                <w:szCs w:val="24"/>
                <w:highlight w:val="none"/>
              </w:rPr>
            </w:pPr>
            <w:r>
              <w:rPr>
                <w:rFonts w:ascii="Arial" w:hAnsi="Arial" w:cs="Arial"/>
                <w:kern w:val="0"/>
                <w:sz w:val="24"/>
                <w:szCs w:val="24"/>
                <w:highlight w:val="none"/>
              </w:rPr>
              <w:t>Auxiliar de serviços Gerais IServidores 03 e 04 que ficarão responsáveis pela cozinha.</w:t>
            </w:r>
          </w:p>
        </w:tc>
      </w:tr>
      <w:tr>
        <w:tblPrEx>
          <w:tblCellMar>
            <w:top w:w="0" w:type="dxa"/>
            <w:left w:w="5" w:type="dxa"/>
            <w:bottom w:w="0" w:type="dxa"/>
            <w:right w:w="5" w:type="dxa"/>
          </w:tblCellMar>
        </w:tblPrEx>
        <w:trPr>
          <w:trHeight w:val="713" w:hRule="atLeast"/>
          <w:jc w:val="center"/>
        </w:trPr>
        <w:tc>
          <w:tcPr>
            <w:tcW w:w="2360" w:type="dxa"/>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jc w:val="both"/>
              <w:rPr>
                <w:rFonts w:ascii="Arial" w:hAnsi="Arial" w:cs="Arial"/>
                <w:b/>
                <w:sz w:val="24"/>
                <w:szCs w:val="24"/>
                <w:highlight w:val="none"/>
              </w:rPr>
            </w:pPr>
          </w:p>
          <w:p>
            <w:pPr>
              <w:pStyle w:val="19"/>
              <w:widowControl w:val="0"/>
              <w:spacing w:before="0" w:after="0"/>
              <w:jc w:val="both"/>
              <w:rPr>
                <w:rFonts w:ascii="Arial" w:hAnsi="Arial" w:cs="Arial"/>
                <w:sz w:val="24"/>
                <w:szCs w:val="24"/>
                <w:highlight w:val="none"/>
              </w:rPr>
            </w:pPr>
            <w:r>
              <w:rPr>
                <w:rFonts w:ascii="Arial" w:hAnsi="Arial" w:cs="Arial"/>
                <w:kern w:val="0"/>
                <w:sz w:val="24"/>
                <w:szCs w:val="24"/>
                <w:highlight w:val="none"/>
              </w:rPr>
              <w:t>Sala professoras</w:t>
            </w: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ind w:left="191" w:right="187" w:hanging="1"/>
              <w:jc w:val="both"/>
              <w:rPr>
                <w:rFonts w:ascii="Arial" w:hAnsi="Arial" w:cs="Arial"/>
                <w:sz w:val="24"/>
                <w:szCs w:val="24"/>
                <w:highlight w:val="none"/>
              </w:rPr>
            </w:pPr>
            <w:r>
              <w:rPr>
                <w:rFonts w:ascii="Arial" w:hAnsi="Arial" w:cs="Arial"/>
                <w:kern w:val="0"/>
                <w:sz w:val="24"/>
                <w:szCs w:val="24"/>
                <w:highlight w:val="none"/>
              </w:rPr>
              <w:t>Uma vez ao dia</w:t>
            </w:r>
          </w:p>
        </w:tc>
        <w:tc>
          <w:tcPr>
            <w:tcW w:w="1755"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ind w:left="191" w:right="187" w:hanging="1"/>
              <w:jc w:val="both"/>
              <w:rPr>
                <w:rFonts w:ascii="Arial" w:hAnsi="Arial" w:cs="Arial"/>
                <w:sz w:val="24"/>
                <w:szCs w:val="24"/>
                <w:highlight w:val="none"/>
              </w:rPr>
            </w:pPr>
            <w:r>
              <w:rPr>
                <w:rFonts w:ascii="Arial" w:hAnsi="Arial" w:cs="Arial"/>
                <w:kern w:val="0"/>
                <w:sz w:val="24"/>
                <w:szCs w:val="24"/>
                <w:highlight w:val="none"/>
              </w:rPr>
              <w:t>Realizar a limpeza da sala, higienizar com álcool 70% o ambiente de maior contato cadeiras, computador, mesas, escrivaninhas, entre outros.</w:t>
            </w:r>
          </w:p>
        </w:tc>
        <w:tc>
          <w:tcPr>
            <w:tcW w:w="36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Auxiliar de serviços Gerais Servidor 02</w:t>
            </w: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Período matutino</w:t>
            </w: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(2ª, 4ª e 6ª feira)</w:t>
            </w:r>
          </w:p>
          <w:p>
            <w:pPr>
              <w:pStyle w:val="19"/>
              <w:widowControl w:val="0"/>
              <w:spacing w:before="0" w:after="0"/>
              <w:ind w:left="967" w:right="138" w:hanging="802"/>
              <w:jc w:val="both"/>
              <w:rPr>
                <w:rFonts w:ascii="Arial" w:hAnsi="Arial" w:cs="Arial"/>
                <w:sz w:val="24"/>
                <w:szCs w:val="24"/>
                <w:highlight w:val="none"/>
              </w:rPr>
            </w:pP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Auxiliar de serviços Gerais Servidor 01</w:t>
            </w:r>
          </w:p>
          <w:p>
            <w:pPr>
              <w:pStyle w:val="19"/>
              <w:widowControl w:val="0"/>
              <w:spacing w:before="0" w:after="0"/>
              <w:ind w:left="967" w:right="138" w:hanging="802"/>
              <w:jc w:val="both"/>
              <w:rPr>
                <w:rFonts w:ascii="Arial" w:hAnsi="Arial" w:cs="Arial"/>
                <w:sz w:val="24"/>
                <w:szCs w:val="24"/>
                <w:highlight w:val="none"/>
              </w:rPr>
            </w:pPr>
            <w:r>
              <w:rPr>
                <w:rFonts w:ascii="Arial" w:hAnsi="Arial" w:cs="Arial"/>
                <w:kern w:val="0"/>
                <w:sz w:val="24"/>
                <w:szCs w:val="24"/>
                <w:highlight w:val="none"/>
              </w:rPr>
              <w:t>Período matutino</w:t>
            </w:r>
          </w:p>
          <w:p>
            <w:pPr>
              <w:pStyle w:val="19"/>
              <w:widowControl w:val="0"/>
              <w:spacing w:before="55" w:after="0"/>
              <w:ind w:left="165" w:right="155" w:firstLine="0"/>
              <w:jc w:val="both"/>
              <w:rPr>
                <w:rFonts w:ascii="Arial" w:hAnsi="Arial" w:cs="Arial"/>
                <w:sz w:val="24"/>
                <w:szCs w:val="24"/>
                <w:highlight w:val="none"/>
              </w:rPr>
            </w:pPr>
            <w:r>
              <w:rPr>
                <w:rFonts w:ascii="Arial" w:hAnsi="Arial" w:cs="Arial"/>
                <w:kern w:val="0"/>
                <w:sz w:val="24"/>
                <w:szCs w:val="24"/>
                <w:highlight w:val="none"/>
              </w:rPr>
              <w:t>(3ª e 5ª feira)</w:t>
            </w:r>
          </w:p>
        </w:tc>
      </w:tr>
      <w:tr>
        <w:tblPrEx>
          <w:tblCellMar>
            <w:top w:w="0" w:type="dxa"/>
            <w:left w:w="5" w:type="dxa"/>
            <w:bottom w:w="0" w:type="dxa"/>
            <w:right w:w="5" w:type="dxa"/>
          </w:tblCellMar>
        </w:tblPrEx>
        <w:trPr>
          <w:trHeight w:val="653" w:hRule="atLeast"/>
          <w:jc w:val="center"/>
        </w:trPr>
        <w:tc>
          <w:tcPr>
            <w:tcW w:w="2360" w:type="dxa"/>
            <w:vMerge w:val="continue"/>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jc w:val="both"/>
              <w:rPr>
                <w:rFonts w:ascii="Arial" w:hAnsi="Arial" w:cs="Arial"/>
                <w:b/>
                <w:sz w:val="24"/>
                <w:szCs w:val="24"/>
                <w:highlight w:val="none"/>
              </w:rPr>
            </w:pP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ind w:left="191" w:right="187" w:hanging="1"/>
              <w:jc w:val="both"/>
              <w:rPr>
                <w:rFonts w:ascii="Arial" w:hAnsi="Arial" w:cs="Arial"/>
                <w:sz w:val="24"/>
                <w:szCs w:val="24"/>
                <w:highlight w:val="none"/>
              </w:rPr>
            </w:pPr>
            <w:r>
              <w:rPr>
                <w:rFonts w:ascii="Arial" w:hAnsi="Arial" w:cs="Arial"/>
                <w:kern w:val="0"/>
                <w:sz w:val="24"/>
                <w:szCs w:val="24"/>
                <w:highlight w:val="none"/>
              </w:rPr>
              <w:t>A cada 2h</w:t>
            </w:r>
          </w:p>
        </w:tc>
        <w:tc>
          <w:tcPr>
            <w:tcW w:w="1755" w:type="dxa"/>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0" w:after="0"/>
              <w:ind w:left="120" w:right="112" w:firstLine="0"/>
              <w:jc w:val="both"/>
              <w:rPr>
                <w:rFonts w:ascii="Arial" w:hAnsi="Arial" w:cs="Arial"/>
                <w:sz w:val="24"/>
                <w:szCs w:val="24"/>
                <w:highlight w:val="none"/>
              </w:rPr>
            </w:pPr>
            <w:r>
              <w:rPr>
                <w:rFonts w:ascii="Arial" w:hAnsi="Arial" w:cs="Arial"/>
                <w:kern w:val="0"/>
                <w:sz w:val="24"/>
                <w:szCs w:val="24"/>
                <w:highlight w:val="none"/>
              </w:rPr>
              <w:t>Higienizar com álcool 70% ou solução com mesma</w:t>
            </w:r>
          </w:p>
          <w:p>
            <w:pPr>
              <w:pStyle w:val="19"/>
              <w:widowControl w:val="0"/>
              <w:spacing w:before="0" w:after="0"/>
              <w:ind w:left="191" w:right="187" w:hanging="1"/>
              <w:jc w:val="both"/>
              <w:rPr>
                <w:rFonts w:ascii="Arial" w:hAnsi="Arial" w:cs="Arial"/>
                <w:sz w:val="24"/>
                <w:szCs w:val="24"/>
                <w:highlight w:val="none"/>
              </w:rPr>
            </w:pPr>
            <w:r>
              <w:rPr>
                <w:rFonts w:ascii="Arial" w:hAnsi="Arial" w:cs="Arial"/>
                <w:kern w:val="0"/>
                <w:sz w:val="24"/>
                <w:szCs w:val="24"/>
                <w:highlight w:val="none"/>
              </w:rPr>
              <w:t>eficácia os ambientes de maior contato</w:t>
            </w:r>
          </w:p>
        </w:tc>
        <w:tc>
          <w:tcPr>
            <w:tcW w:w="36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Pr>
          <w:p>
            <w:pPr>
              <w:pStyle w:val="19"/>
              <w:widowControl w:val="0"/>
              <w:spacing w:before="55" w:after="0"/>
              <w:ind w:left="165" w:right="155"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760" w:hRule="atLeast"/>
          <w:jc w:val="center"/>
        </w:trPr>
        <w:tc>
          <w:tcPr>
            <w:tcW w:w="2360"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jc w:val="both"/>
              <w:rPr>
                <w:rFonts w:ascii="Arial" w:hAnsi="Arial" w:cs="Arial"/>
                <w:b/>
                <w:sz w:val="24"/>
                <w:szCs w:val="24"/>
                <w:highlight w:val="none"/>
              </w:rPr>
            </w:pPr>
          </w:p>
          <w:p>
            <w:pPr>
              <w:pStyle w:val="19"/>
              <w:widowControl w:val="0"/>
              <w:spacing w:before="8" w:after="0"/>
              <w:jc w:val="both"/>
              <w:rPr>
                <w:rFonts w:ascii="Arial" w:hAnsi="Arial" w:cs="Arial"/>
                <w:b/>
                <w:sz w:val="24"/>
                <w:szCs w:val="24"/>
                <w:highlight w:val="none"/>
              </w:rPr>
            </w:pPr>
          </w:p>
          <w:p>
            <w:pPr>
              <w:pStyle w:val="19"/>
              <w:widowControl w:val="0"/>
              <w:spacing w:before="0" w:after="0"/>
              <w:ind w:left="103" w:right="96" w:firstLine="0"/>
              <w:jc w:val="both"/>
              <w:rPr>
                <w:rFonts w:ascii="Arial" w:hAnsi="Arial" w:cs="Arial"/>
                <w:sz w:val="24"/>
                <w:szCs w:val="24"/>
                <w:highlight w:val="none"/>
              </w:rPr>
            </w:pPr>
            <w:r>
              <w:rPr>
                <w:rFonts w:ascii="Arial" w:hAnsi="Arial" w:cs="Arial"/>
                <w:kern w:val="0"/>
                <w:sz w:val="24"/>
                <w:szCs w:val="24"/>
                <w:highlight w:val="none"/>
              </w:rPr>
              <w:t>Banheiros 01</w:t>
            </w:r>
          </w:p>
          <w:p>
            <w:pPr>
              <w:pStyle w:val="19"/>
              <w:widowControl w:val="0"/>
              <w:spacing w:before="0" w:after="0" w:line="275" w:lineRule="exact"/>
              <w:ind w:left="103" w:right="96" w:firstLine="0"/>
              <w:jc w:val="both"/>
              <w:rPr>
                <w:rFonts w:ascii="Arial" w:hAnsi="Arial" w:cs="Arial"/>
                <w:sz w:val="24"/>
                <w:szCs w:val="24"/>
                <w:highlight w:val="none"/>
              </w:rPr>
            </w:pPr>
            <w:r>
              <w:rPr>
                <w:rFonts w:ascii="Arial" w:hAnsi="Arial" w:cs="Arial"/>
                <w:kern w:val="0"/>
                <w:sz w:val="24"/>
                <w:szCs w:val="24"/>
                <w:highlight w:val="none"/>
              </w:rPr>
              <w:t>E 02</w:t>
            </w:r>
          </w:p>
          <w:p>
            <w:pPr>
              <w:pStyle w:val="19"/>
              <w:widowControl w:val="0"/>
              <w:spacing w:before="0" w:after="0" w:line="275" w:lineRule="exact"/>
              <w:ind w:left="104" w:right="96" w:firstLine="0"/>
              <w:jc w:val="both"/>
              <w:rPr>
                <w:rFonts w:ascii="Arial" w:hAnsi="Arial" w:cs="Arial"/>
                <w:sz w:val="24"/>
                <w:szCs w:val="24"/>
                <w:highlight w:val="none"/>
              </w:rPr>
            </w:pP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7" w:after="0"/>
              <w:jc w:val="both"/>
              <w:rPr>
                <w:rFonts w:ascii="Arial" w:hAnsi="Arial" w:cs="Arial"/>
                <w:b/>
                <w:sz w:val="24"/>
                <w:szCs w:val="24"/>
                <w:highlight w:val="none"/>
              </w:rPr>
            </w:pPr>
          </w:p>
          <w:p>
            <w:pPr>
              <w:pStyle w:val="19"/>
              <w:widowControl w:val="0"/>
              <w:spacing w:before="1" w:after="0"/>
              <w:ind w:left="98" w:right="95" w:firstLine="0"/>
              <w:jc w:val="both"/>
              <w:rPr>
                <w:rFonts w:ascii="Arial" w:hAnsi="Arial" w:cs="Arial"/>
                <w:sz w:val="24"/>
                <w:szCs w:val="24"/>
                <w:highlight w:val="none"/>
              </w:rPr>
            </w:pPr>
            <w:r>
              <w:rPr>
                <w:rFonts w:ascii="Arial" w:hAnsi="Arial" w:cs="Arial"/>
                <w:kern w:val="0"/>
                <w:sz w:val="24"/>
                <w:szCs w:val="24"/>
                <w:highlight w:val="none"/>
              </w:rPr>
              <w:t>Período matutino</w:t>
            </w:r>
          </w:p>
        </w:tc>
        <w:tc>
          <w:tcPr>
            <w:tcW w:w="1755"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jc w:val="both"/>
              <w:rPr>
                <w:rFonts w:ascii="Arial" w:hAnsi="Arial" w:cs="Arial"/>
                <w:b/>
                <w:sz w:val="24"/>
                <w:szCs w:val="24"/>
                <w:highlight w:val="none"/>
              </w:rPr>
            </w:pPr>
          </w:p>
          <w:p>
            <w:pPr>
              <w:pStyle w:val="19"/>
              <w:widowControl w:val="0"/>
              <w:spacing w:before="1" w:after="0"/>
              <w:ind w:left="401" w:right="391" w:hanging="3"/>
              <w:jc w:val="both"/>
              <w:rPr>
                <w:rFonts w:ascii="Arial" w:hAnsi="Arial" w:cs="Arial"/>
                <w:sz w:val="24"/>
                <w:szCs w:val="24"/>
                <w:highlight w:val="none"/>
              </w:rPr>
            </w:pPr>
            <w:r>
              <w:rPr>
                <w:rFonts w:ascii="Arial" w:hAnsi="Arial" w:cs="Arial"/>
                <w:kern w:val="0"/>
                <w:sz w:val="24"/>
                <w:szCs w:val="24"/>
                <w:highlight w:val="none"/>
              </w:rPr>
              <w:t>Lavar piso, bacios, bancada de torneiras</w:t>
            </w: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4" w:after="0" w:line="252" w:lineRule="exact"/>
              <w:ind w:left="165" w:right="155" w:firstLine="0"/>
              <w:jc w:val="both"/>
              <w:rPr>
                <w:rFonts w:ascii="Arial" w:hAnsi="Arial" w:cs="Arial"/>
                <w:sz w:val="24"/>
                <w:szCs w:val="24"/>
                <w:highlight w:val="none"/>
              </w:rPr>
            </w:pPr>
            <w:r>
              <w:rPr>
                <w:rFonts w:ascii="Arial" w:hAnsi="Arial" w:cs="Arial"/>
                <w:kern w:val="0"/>
                <w:sz w:val="24"/>
                <w:szCs w:val="24"/>
                <w:highlight w:val="none"/>
              </w:rPr>
              <w:t>Auxiliar de serviços Gerais I Servidor 01 que iniciará às 5h</w:t>
            </w:r>
          </w:p>
        </w:tc>
      </w:tr>
      <w:tr>
        <w:tblPrEx>
          <w:tblCellMar>
            <w:top w:w="0" w:type="dxa"/>
            <w:left w:w="5" w:type="dxa"/>
            <w:bottom w:w="0" w:type="dxa"/>
            <w:right w:w="5" w:type="dxa"/>
          </w:tblCellMar>
        </w:tblPrEx>
        <w:trPr>
          <w:trHeight w:val="758" w:hRule="atLeast"/>
          <w:jc w:val="center"/>
        </w:trPr>
        <w:tc>
          <w:tcPr>
            <w:tcW w:w="2360" w:type="dxa"/>
            <w:vMerge w:val="continue"/>
            <w:tcBorders>
              <w:left w:val="single" w:color="000000" w:sz="4" w:space="0"/>
              <w:bottom w:val="single" w:color="000000" w:sz="4" w:space="0"/>
              <w:right w:val="single" w:color="000000" w:sz="4" w:space="0"/>
            </w:tcBorders>
            <w:shd w:val="clear" w:color="auto" w:fill="D8D8D8" w:themeFill="background1" w:themeFillShade="D9"/>
          </w:tcPr>
          <w:p>
            <w:pPr>
              <w:widowControl w:val="0"/>
              <w:spacing w:before="0" w:after="0"/>
              <w:jc w:val="both"/>
              <w:rPr>
                <w:rFonts w:ascii="Arial" w:hAnsi="Arial" w:cs="Arial"/>
                <w:sz w:val="24"/>
                <w:szCs w:val="24"/>
                <w:highlight w:val="none"/>
              </w:rPr>
            </w:pP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7" w:after="0"/>
              <w:jc w:val="both"/>
              <w:rPr>
                <w:rFonts w:ascii="Arial" w:hAnsi="Arial" w:cs="Arial"/>
                <w:b/>
                <w:sz w:val="24"/>
                <w:szCs w:val="24"/>
                <w:highlight w:val="none"/>
              </w:rPr>
            </w:pPr>
          </w:p>
          <w:p>
            <w:pPr>
              <w:pStyle w:val="19"/>
              <w:widowControl w:val="0"/>
              <w:spacing w:before="1" w:after="0"/>
              <w:ind w:left="101" w:right="95" w:firstLine="0"/>
              <w:jc w:val="both"/>
              <w:rPr>
                <w:rFonts w:ascii="Arial" w:hAnsi="Arial" w:cs="Arial"/>
                <w:sz w:val="24"/>
                <w:szCs w:val="24"/>
                <w:highlight w:val="none"/>
              </w:rPr>
            </w:pPr>
            <w:r>
              <w:rPr>
                <w:rFonts w:ascii="Arial" w:hAnsi="Arial" w:cs="Arial"/>
                <w:kern w:val="0"/>
                <w:sz w:val="24"/>
                <w:szCs w:val="24"/>
                <w:highlight w:val="none"/>
              </w:rPr>
              <w:t>Período vespertino</w:t>
            </w:r>
          </w:p>
        </w:tc>
        <w:tc>
          <w:tcPr>
            <w:tcW w:w="1755" w:type="dxa"/>
            <w:vMerge w:val="continue"/>
            <w:tcBorders>
              <w:left w:val="single" w:color="000000" w:sz="4" w:space="0"/>
              <w:bottom w:val="single" w:color="000000" w:sz="4" w:space="0"/>
              <w:right w:val="single" w:color="000000" w:sz="4" w:space="0"/>
            </w:tcBorders>
            <w:shd w:val="clear" w:color="auto" w:fill="D8D8D8" w:themeFill="background1" w:themeFillShade="D9"/>
          </w:tcPr>
          <w:p>
            <w:pPr>
              <w:widowControl w:val="0"/>
              <w:spacing w:before="0" w:after="0"/>
              <w:jc w:val="both"/>
              <w:rPr>
                <w:rFonts w:ascii="Arial" w:hAnsi="Arial" w:cs="Arial"/>
                <w:sz w:val="24"/>
                <w:szCs w:val="24"/>
                <w:highlight w:val="none"/>
              </w:rPr>
            </w:pP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165" w:right="155" w:firstLine="0"/>
              <w:jc w:val="both"/>
              <w:rPr>
                <w:rFonts w:ascii="Arial" w:hAnsi="Arial" w:cs="Arial"/>
                <w:sz w:val="24"/>
                <w:szCs w:val="24"/>
                <w:highlight w:val="none"/>
              </w:rPr>
            </w:pPr>
            <w:r>
              <w:rPr>
                <w:rFonts w:ascii="Arial" w:hAnsi="Arial" w:cs="Arial"/>
                <w:kern w:val="0"/>
                <w:sz w:val="24"/>
                <w:szCs w:val="24"/>
                <w:highlight w:val="none"/>
              </w:rPr>
              <w:t>Auxiliar de serviços Gerais  Servidor 02 que iniciará às</w:t>
            </w:r>
          </w:p>
          <w:p>
            <w:pPr>
              <w:pStyle w:val="19"/>
              <w:widowControl w:val="0"/>
              <w:spacing w:before="0" w:after="0" w:line="234" w:lineRule="exact"/>
              <w:ind w:left="164" w:right="155" w:firstLine="0"/>
              <w:jc w:val="both"/>
              <w:rPr>
                <w:rFonts w:ascii="Arial" w:hAnsi="Arial" w:cs="Arial"/>
                <w:sz w:val="24"/>
                <w:szCs w:val="24"/>
                <w:highlight w:val="none"/>
              </w:rPr>
            </w:pPr>
            <w:r>
              <w:rPr>
                <w:rFonts w:ascii="Arial" w:hAnsi="Arial" w:cs="Arial"/>
                <w:kern w:val="0"/>
                <w:sz w:val="24"/>
                <w:szCs w:val="24"/>
                <w:highlight w:val="none"/>
              </w:rPr>
              <w:t>9h</w:t>
            </w:r>
          </w:p>
        </w:tc>
      </w:tr>
      <w:tr>
        <w:tblPrEx>
          <w:tblCellMar>
            <w:top w:w="0" w:type="dxa"/>
            <w:left w:w="5" w:type="dxa"/>
            <w:bottom w:w="0" w:type="dxa"/>
            <w:right w:w="5" w:type="dxa"/>
          </w:tblCellMar>
        </w:tblPrEx>
        <w:trPr>
          <w:trHeight w:val="1103" w:hRule="atLeast"/>
          <w:jc w:val="center"/>
        </w:trPr>
        <w:tc>
          <w:tcPr>
            <w:tcW w:w="2360" w:type="dxa"/>
            <w:vMerge w:val="continue"/>
            <w:tcBorders>
              <w:left w:val="single" w:color="000000" w:sz="4" w:space="0"/>
              <w:bottom w:val="single" w:color="000000" w:sz="4" w:space="0"/>
              <w:right w:val="single" w:color="000000" w:sz="4" w:space="0"/>
            </w:tcBorders>
            <w:shd w:val="clear" w:color="auto" w:fill="D8D8D8" w:themeFill="background1" w:themeFillShade="D9"/>
          </w:tcPr>
          <w:p>
            <w:pPr>
              <w:widowControl w:val="0"/>
              <w:spacing w:before="0" w:after="0"/>
              <w:jc w:val="both"/>
              <w:rPr>
                <w:rFonts w:ascii="Arial" w:hAnsi="Arial" w:cs="Arial"/>
                <w:sz w:val="24"/>
                <w:szCs w:val="24"/>
                <w:highlight w:val="none"/>
              </w:rPr>
            </w:pPr>
          </w:p>
        </w:tc>
        <w:tc>
          <w:tcPr>
            <w:tcW w:w="226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8" w:after="0"/>
              <w:jc w:val="both"/>
              <w:rPr>
                <w:rFonts w:ascii="Arial" w:hAnsi="Arial" w:cs="Arial"/>
                <w:b/>
                <w:sz w:val="24"/>
                <w:szCs w:val="24"/>
                <w:highlight w:val="none"/>
              </w:rPr>
            </w:pPr>
          </w:p>
          <w:p>
            <w:pPr>
              <w:pStyle w:val="19"/>
              <w:widowControl w:val="0"/>
              <w:spacing w:before="0" w:after="0"/>
              <w:ind w:left="100" w:right="95" w:firstLine="0"/>
              <w:jc w:val="both"/>
              <w:rPr>
                <w:rFonts w:ascii="Arial" w:hAnsi="Arial" w:cs="Arial"/>
                <w:sz w:val="24"/>
                <w:szCs w:val="24"/>
                <w:highlight w:val="none"/>
              </w:rPr>
            </w:pPr>
            <w:r>
              <w:rPr>
                <w:rFonts w:ascii="Arial" w:hAnsi="Arial" w:cs="Arial"/>
                <w:kern w:val="0"/>
                <w:sz w:val="24"/>
                <w:szCs w:val="24"/>
                <w:highlight w:val="none"/>
              </w:rPr>
              <w:t>A cada 2h</w:t>
            </w:r>
          </w:p>
        </w:tc>
        <w:tc>
          <w:tcPr>
            <w:tcW w:w="175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line="276" w:lineRule="exact"/>
              <w:ind w:left="120" w:right="112" w:firstLine="0"/>
              <w:jc w:val="both"/>
              <w:rPr>
                <w:rFonts w:ascii="Arial" w:hAnsi="Arial" w:cs="Arial"/>
                <w:sz w:val="24"/>
                <w:szCs w:val="24"/>
                <w:highlight w:val="none"/>
              </w:rPr>
            </w:pPr>
            <w:r>
              <w:rPr>
                <w:rFonts w:ascii="Arial" w:hAnsi="Arial" w:cs="Arial"/>
                <w:kern w:val="0"/>
                <w:sz w:val="24"/>
                <w:szCs w:val="24"/>
                <w:highlight w:val="none"/>
              </w:rPr>
              <w:t>Higienizar com álcool 70% ou solução com mesma eficácia os ambientes de maior contato</w:t>
            </w:r>
          </w:p>
        </w:tc>
        <w:tc>
          <w:tcPr>
            <w:tcW w:w="3685" w:type="dxa"/>
            <w:gridSpan w:val="2"/>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9" w:after="0"/>
              <w:jc w:val="both"/>
              <w:rPr>
                <w:rFonts w:ascii="Arial" w:hAnsi="Arial" w:cs="Arial"/>
                <w:b/>
                <w:sz w:val="24"/>
                <w:szCs w:val="24"/>
                <w:highlight w:val="none"/>
              </w:rPr>
            </w:pPr>
          </w:p>
          <w:p>
            <w:pPr>
              <w:pStyle w:val="19"/>
              <w:widowControl w:val="0"/>
              <w:spacing w:before="1" w:after="0"/>
              <w:ind w:left="605" w:right="138" w:hanging="440"/>
              <w:jc w:val="both"/>
              <w:rPr>
                <w:rFonts w:ascii="Arial" w:hAnsi="Arial" w:cs="Arial"/>
                <w:sz w:val="24"/>
                <w:szCs w:val="24"/>
                <w:highlight w:val="none"/>
              </w:rPr>
            </w:pPr>
            <w:r>
              <w:rPr>
                <w:rFonts w:ascii="Arial" w:hAnsi="Arial" w:cs="Arial"/>
                <w:kern w:val="0"/>
                <w:sz w:val="24"/>
                <w:szCs w:val="24"/>
                <w:highlight w:val="none"/>
              </w:rPr>
              <w:t>Auxiliar de serviços Gerais  Servidores 01 e 02</w:t>
            </w:r>
          </w:p>
        </w:tc>
      </w:tr>
    </w:tbl>
    <w:p>
      <w:pPr>
        <w:pStyle w:val="6"/>
        <w:spacing w:before="3" w:after="0"/>
        <w:jc w:val="both"/>
        <w:rPr>
          <w:rFonts w:ascii="Arial" w:hAnsi="Arial" w:cs="Arial"/>
          <w:b/>
          <w:sz w:val="24"/>
          <w:szCs w:val="24"/>
          <w:highlight w:val="none"/>
        </w:rPr>
      </w:pPr>
    </w:p>
    <w:p>
      <w:pPr>
        <w:pStyle w:val="6"/>
        <w:spacing w:line="360" w:lineRule="auto"/>
        <w:ind w:left="232" w:right="104" w:firstLine="0"/>
        <w:jc w:val="both"/>
        <w:rPr>
          <w:rFonts w:ascii="Arial" w:hAnsi="Arial" w:cs="Arial"/>
          <w:sz w:val="24"/>
          <w:szCs w:val="24"/>
          <w:highlight w:val="none"/>
        </w:rPr>
      </w:pPr>
      <w:r>
        <w:rPr>
          <w:rFonts w:ascii="Arial" w:hAnsi="Arial" w:cs="Arial"/>
          <w:sz w:val="24"/>
          <w:szCs w:val="24"/>
          <w:highlight w:val="none"/>
        </w:rPr>
        <w:t>Ressalta-se que os trabalhos podem e devem ser executados em parceria se for o caso, porém o responsável pelo setor e serviço deve tomar a iniciativa para a execução dentro do previsto seguindo recomendações e horários</w:t>
      </w:r>
      <w:r>
        <w:rPr>
          <w:rFonts w:ascii="Arial" w:hAnsi="Arial" w:cs="Arial"/>
          <w:spacing w:val="-6"/>
          <w:sz w:val="24"/>
          <w:szCs w:val="24"/>
          <w:highlight w:val="none"/>
        </w:rPr>
        <w:t xml:space="preserve"> </w:t>
      </w:r>
      <w:r>
        <w:rPr>
          <w:rFonts w:ascii="Arial" w:hAnsi="Arial" w:cs="Arial"/>
          <w:sz w:val="24"/>
          <w:szCs w:val="24"/>
          <w:highlight w:val="none"/>
        </w:rPr>
        <w:t>estipulados.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p>
    <w:p>
      <w:pPr>
        <w:ind w:left="2005" w:right="2001" w:firstLine="0"/>
        <w:jc w:val="both"/>
        <w:rPr>
          <w:rFonts w:ascii="Arial" w:hAnsi="Arial" w:cs="Arial"/>
          <w:b/>
          <w:sz w:val="24"/>
          <w:szCs w:val="24"/>
          <w:highlight w:val="none"/>
        </w:rPr>
      </w:pPr>
      <w:r>
        <w:rPr>
          <w:rFonts w:ascii="Arial" w:hAnsi="Arial" w:cs="Arial"/>
          <w:b/>
          <w:sz w:val="24"/>
          <w:szCs w:val="24"/>
          <w:highlight w:val="none"/>
        </w:rPr>
        <w:t>ANEXO 03</w:t>
      </w:r>
    </w:p>
    <w:p>
      <w:pPr>
        <w:jc w:val="both"/>
        <w:rPr>
          <w:rFonts w:ascii="Arial" w:hAnsi="Arial" w:cs="Arial"/>
          <w:b/>
          <w:sz w:val="24"/>
          <w:szCs w:val="24"/>
          <w:highlight w:val="none"/>
        </w:rPr>
      </w:pPr>
    </w:p>
    <w:p>
      <w:pPr>
        <w:spacing w:before="1" w:after="0"/>
        <w:jc w:val="both"/>
        <w:rPr>
          <w:rFonts w:ascii="Arial" w:hAnsi="Arial" w:cs="Arial"/>
          <w:b/>
          <w:sz w:val="24"/>
          <w:szCs w:val="24"/>
          <w:highlight w:val="none"/>
        </w:rPr>
      </w:pPr>
    </w:p>
    <w:p>
      <w:pPr>
        <w:spacing w:before="91" w:after="0"/>
        <w:ind w:left="2087" w:right="1518" w:firstLine="0"/>
        <w:jc w:val="both"/>
        <w:rPr>
          <w:rFonts w:ascii="Arial" w:hAnsi="Arial" w:cs="Arial"/>
          <w:b/>
          <w:sz w:val="24"/>
          <w:szCs w:val="24"/>
          <w:highlight w:val="none"/>
        </w:rPr>
      </w:pPr>
      <w:r>
        <w:rPr>
          <w:rFonts w:ascii="Arial" w:hAnsi="Arial" w:cs="Arial"/>
          <w:b/>
          <w:sz w:val="24"/>
          <w:szCs w:val="24"/>
          <w:highlight w:val="none"/>
        </w:rPr>
        <w:t>CRONOGRAMA DE HORÁRIOS DAS TURMAS</w:t>
      </w:r>
    </w:p>
    <w:p>
      <w:pPr>
        <w:spacing w:before="91" w:after="0"/>
        <w:ind w:left="2087" w:right="1518" w:firstLine="0"/>
        <w:jc w:val="both"/>
        <w:rPr>
          <w:rFonts w:ascii="Arial" w:hAnsi="Arial" w:cs="Arial"/>
          <w:b/>
          <w:sz w:val="24"/>
          <w:szCs w:val="24"/>
          <w:highlight w:val="none"/>
        </w:rPr>
      </w:pPr>
    </w:p>
    <w:p>
      <w:pPr>
        <w:pStyle w:val="6"/>
        <w:spacing w:before="162" w:after="0" w:line="360" w:lineRule="auto"/>
        <w:ind w:left="112" w:right="100" w:firstLine="566"/>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w:t>
      </w:r>
      <w:r>
        <w:rPr>
          <w:rFonts w:ascii="Arial" w:hAnsi="Arial" w:cs="Arial"/>
          <w:sz w:val="24"/>
          <w:szCs w:val="24"/>
          <w:highlight w:val="none"/>
        </w:rPr>
        <w:t xml:space="preserve">, nos dias que o grupo 01 tiver aulas presenciais o grupo 02 não </w:t>
      </w:r>
      <w:r>
        <w:rPr>
          <w:rFonts w:ascii="Arial" w:hAnsi="Arial" w:cs="Arial"/>
          <w:spacing w:val="2"/>
          <w:sz w:val="24"/>
          <w:szCs w:val="24"/>
          <w:highlight w:val="none"/>
        </w:rPr>
        <w:t xml:space="preserve">às </w:t>
      </w:r>
      <w:r>
        <w:rPr>
          <w:rFonts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highlight w:val="none"/>
        </w:rPr>
      </w:pPr>
      <w:r>
        <w:rPr>
          <w:rFonts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highlight w:val="none"/>
          <w:lang w:val="pt-BR"/>
        </w:rPr>
      </w:pPr>
      <w:r>
        <w:rPr>
          <w:rFonts w:ascii="Arial" w:hAnsi="Arial" w:cs="Arial"/>
          <w:sz w:val="24"/>
          <w:szCs w:val="24"/>
          <w:highlight w:val="none"/>
        </w:rPr>
        <w:t xml:space="preserve">A sexta-feira será destinada para </w:t>
      </w:r>
      <w:r>
        <w:rPr>
          <w:rFonts w:ascii="Arial" w:hAnsi="Arial"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widowControl/>
        <w:jc w:val="both"/>
        <w:rPr>
          <w:rFonts w:ascii="Arial" w:hAnsi="Arial" w:eastAsia="Times New Roman" w:cs="Arial"/>
          <w:b/>
          <w:bCs/>
          <w:sz w:val="24"/>
          <w:szCs w:val="24"/>
          <w:highlight w:val="none"/>
          <w:lang w:val="pt-BR" w:eastAsia="pt-BR" w:bidi="ar-SA"/>
        </w:rPr>
      </w:pPr>
    </w:p>
    <w:p>
      <w:pPr>
        <w:widowControl/>
        <w:jc w:val="both"/>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w:t>
      </w:r>
    </w:p>
    <w:p>
      <w:pPr>
        <w:widowControl/>
        <w:jc w:val="both"/>
        <w:rPr>
          <w:rFonts w:ascii="Arial" w:hAnsi="Arial" w:eastAsia="Times New Roman" w:cs="Arial"/>
          <w:b/>
          <w:bCs/>
          <w:sz w:val="24"/>
          <w:szCs w:val="24"/>
          <w:highlight w:val="none"/>
          <w:lang w:val="pt-BR" w:eastAsia="pt-BR" w:bidi="ar-SA"/>
        </w:rPr>
      </w:pPr>
    </w:p>
    <w:tbl>
      <w:tblPr>
        <w:tblStyle w:val="11"/>
        <w:tblW w:w="6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9"/>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tcPr>
          <w:p>
            <w:pPr>
              <w:widowControl w:val="0"/>
              <w:spacing w:before="0" w:after="0"/>
              <w:jc w:val="both"/>
              <w:rPr>
                <w:rFonts w:ascii="Arial" w:hAnsi="Arial" w:eastAsia="Times New Roman" w:cs="Arial"/>
                <w:b/>
                <w:bCs/>
                <w:sz w:val="24"/>
                <w:szCs w:val="24"/>
                <w:highlight w:val="none"/>
                <w:lang w:val="pt-BR" w:eastAsia="pt-BR" w:bidi="ar-SA"/>
              </w:rPr>
            </w:pPr>
          </w:p>
        </w:tc>
        <w:tc>
          <w:tcPr>
            <w:tcW w:w="5670" w:type="dxa"/>
          </w:tcPr>
          <w:p>
            <w:pPr>
              <w:widowControl w:val="0"/>
              <w:spacing w:before="0" w:after="0"/>
              <w:jc w:val="both"/>
              <w:rPr>
                <w:rFonts w:ascii="Arial" w:hAnsi="Arial" w:eastAsia="Times New Roman" w:cs="Arial"/>
                <w:b/>
                <w:bCs/>
                <w:sz w:val="24"/>
                <w:szCs w:val="24"/>
                <w:highlight w:val="none"/>
                <w:lang w:val="pt-BR" w:eastAsia="pt-BR" w:bidi="ar-SA"/>
              </w:rPr>
            </w:pPr>
            <w:r>
              <w:rPr>
                <w:rFonts w:ascii="Arial" w:hAnsi="Arial" w:eastAsia="Times New Roman" w:cs="Arial"/>
                <w:b/>
                <w:bCs/>
                <w:kern w:val="0"/>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rPr>
              <w:t>HENRIQUE CAVALLERI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LARISSA EDUARDA EGGERT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HEITOR CARDOSO DE CAMPOS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4</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rPr>
              <w:t>SOPHIA EICHENBERGER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eastAsia="pt-PT" w:bidi="pt-PT"/>
              </w:rPr>
              <w:t>PEDRO HENRIQUE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 xml:space="preserve">VESPERTINO </w:t>
            </w:r>
            <w:r>
              <w:rPr>
                <w:rFonts w:ascii="Arial" w:hAnsi="Arial" w:eastAsia="Times New Roman" w:cs="Arial"/>
                <w:b/>
                <w:bCs/>
                <w:kern w:val="0"/>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eastAsia="Calibri" w:cs="Arial"/>
                <w:sz w:val="24"/>
                <w:szCs w:val="24"/>
                <w:highlight w:val="none"/>
                <w:lang w:val="en-US" w:eastAsia="pt-BR" w:bidi="pt-PT"/>
              </w:rPr>
            </w:pPr>
            <w:r>
              <w:rPr>
                <w:rFonts w:ascii="Arial" w:hAnsi="Arial" w:cs="Arial"/>
                <w:kern w:val="0"/>
                <w:sz w:val="24"/>
                <w:szCs w:val="24"/>
                <w:highlight w:val="none"/>
                <w:lang w:val="en-US" w:eastAsia="pt-BR" w:bidi="pt-PT"/>
              </w:rPr>
              <w:t>AMANDA HOCHSTEIN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eastAsia="Calibri" w:cs="Arial"/>
                <w:sz w:val="24"/>
                <w:szCs w:val="24"/>
                <w:highlight w:val="none"/>
                <w:lang w:val="pt-BR" w:eastAsia="pt-BR" w:bidi="pt-PT"/>
              </w:rPr>
            </w:pPr>
            <w:r>
              <w:rPr>
                <w:rFonts w:ascii="Arial" w:hAnsi="Arial" w:cs="Arial"/>
                <w:kern w:val="0"/>
                <w:sz w:val="24"/>
                <w:szCs w:val="24"/>
                <w:highlight w:val="none"/>
              </w:rPr>
              <w:t>RAFAELA FRUTUOSO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rPr>
              <w:t>MANUELLA ANDRADE DE CARVALHO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rPr>
              <w:t>AMANDA WITZKE MATTOS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en-US" w:eastAsia="pt-BR" w:bidi="ar-SA"/>
              </w:rPr>
            </w:pPr>
          </w:p>
        </w:tc>
        <w:tc>
          <w:tcPr>
            <w:tcW w:w="5670" w:type="dxa"/>
          </w:tcPr>
          <w:p>
            <w:pPr>
              <w:widowControl w:val="0"/>
              <w:spacing w:before="0" w:after="0"/>
              <w:jc w:val="both"/>
              <w:rPr>
                <w:rFonts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GABRIELLI EGER PRESTINI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2</w:t>
            </w:r>
          </w:p>
        </w:tc>
        <w:tc>
          <w:tcPr>
            <w:tcW w:w="5670" w:type="dxa"/>
          </w:tcPr>
          <w:p>
            <w:pPr>
              <w:widowControl w:val="0"/>
              <w:spacing w:before="0" w:after="0"/>
              <w:jc w:val="both"/>
              <w:rPr>
                <w:rFonts w:ascii="Arial" w:hAnsi="Arial" w:eastAsia="Calibri" w:cs="Arial"/>
                <w:sz w:val="24"/>
                <w:szCs w:val="24"/>
                <w:highlight w:val="none"/>
                <w:lang w:val="pt-BR" w:eastAsia="pt-BR" w:bidi="pt-PT"/>
              </w:rPr>
            </w:pPr>
            <w:r>
              <w:rPr>
                <w:rFonts w:ascii="Arial" w:hAnsi="Arial" w:cs="Arial"/>
                <w:kern w:val="0"/>
                <w:sz w:val="24"/>
                <w:szCs w:val="24"/>
                <w:highlight w:val="none"/>
              </w:rPr>
              <w:t>LÍVIA EDUARDA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9"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3</w:t>
            </w:r>
          </w:p>
        </w:tc>
        <w:tc>
          <w:tcPr>
            <w:tcW w:w="5670" w:type="dxa"/>
            <w:vAlign w:val="bottom"/>
          </w:tcPr>
          <w:p>
            <w:pPr>
              <w:widowControl w:val="0"/>
              <w:spacing w:before="0" w:after="0"/>
              <w:jc w:val="both"/>
              <w:rPr>
                <w:rFonts w:ascii="Arial" w:hAnsi="Arial" w:eastAsia="Times New Roman" w:cs="Arial"/>
                <w:sz w:val="24"/>
                <w:szCs w:val="24"/>
                <w:highlight w:val="none"/>
                <w:lang w:val="pt-BR" w:eastAsia="pt-BR" w:bidi="ar-SA"/>
              </w:rPr>
            </w:pPr>
          </w:p>
        </w:tc>
      </w:tr>
    </w:tbl>
    <w:p>
      <w:pPr>
        <w:spacing w:line="360" w:lineRule="auto"/>
        <w:jc w:val="both"/>
        <w:rPr>
          <w:rFonts w:ascii="Arial" w:hAnsi="Arial" w:cs="Arial"/>
          <w:sz w:val="24"/>
          <w:szCs w:val="24"/>
          <w:highlight w:val="none"/>
          <w:lang w:val="pt-BR"/>
        </w:rPr>
      </w:pPr>
    </w:p>
    <w:p>
      <w:pPr>
        <w:widowControl/>
        <w:jc w:val="both"/>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 INTERMEDIÁRIO</w:t>
      </w:r>
    </w:p>
    <w:p>
      <w:pPr>
        <w:widowControl/>
        <w:jc w:val="both"/>
        <w:rPr>
          <w:rFonts w:ascii="Arial" w:hAnsi="Arial" w:eastAsia="Times New Roman" w:cs="Arial"/>
          <w:b/>
          <w:bCs/>
          <w:sz w:val="24"/>
          <w:szCs w:val="24"/>
          <w:highlight w:val="none"/>
          <w:lang w:val="pt-BR" w:eastAsia="pt-BR" w:bidi="ar-SA"/>
        </w:rPr>
      </w:pPr>
    </w:p>
    <w:tbl>
      <w:tblPr>
        <w:tblStyle w:val="11"/>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widowControl w:val="0"/>
              <w:spacing w:before="0" w:after="0"/>
              <w:jc w:val="both"/>
              <w:rPr>
                <w:rFonts w:ascii="Arial" w:hAnsi="Arial" w:eastAsia="Times New Roman" w:cs="Arial"/>
                <w:b/>
                <w:bCs/>
                <w:sz w:val="24"/>
                <w:szCs w:val="24"/>
                <w:highlight w:val="none"/>
                <w:lang w:val="pt-BR" w:eastAsia="pt-BR" w:bidi="ar-SA"/>
              </w:rPr>
            </w:pPr>
          </w:p>
        </w:tc>
        <w:tc>
          <w:tcPr>
            <w:tcW w:w="5670" w:type="dxa"/>
          </w:tcPr>
          <w:p>
            <w:pPr>
              <w:widowControl w:val="0"/>
              <w:spacing w:before="0" w:after="0"/>
              <w:jc w:val="both"/>
              <w:rPr>
                <w:rFonts w:ascii="Arial" w:hAnsi="Arial" w:eastAsia="Times New Roman" w:cs="Arial"/>
                <w:b/>
                <w:bCs/>
                <w:sz w:val="24"/>
                <w:szCs w:val="24"/>
                <w:highlight w:val="none"/>
                <w:lang w:val="pt-BR" w:eastAsia="pt-BR" w:bidi="ar-SA"/>
              </w:rPr>
            </w:pPr>
            <w:r>
              <w:rPr>
                <w:rFonts w:ascii="Arial" w:hAnsi="Arial" w:eastAsia="Times New Roman" w:cs="Arial"/>
                <w:b/>
                <w:bCs/>
                <w:kern w:val="0"/>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lang w:val="pt-BR"/>
              </w:rPr>
              <w:t>MIGUEL LORENZO FLORES CAMPOS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RAFAELA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BERNARDO ARDENGHI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r>
              <w:rPr>
                <w:rFonts w:ascii="Arial" w:hAnsi="Arial" w:eastAsia="Times New Roman" w:cs="Arial"/>
                <w:b/>
                <w:kern w:val="0"/>
                <w:sz w:val="24"/>
                <w:szCs w:val="24"/>
                <w:highlight w:val="none"/>
                <w:lang w:val="pt-BR" w:eastAsia="pt-BR" w:bidi="ar-SA"/>
              </w:rPr>
              <w:t xml:space="preserve">VESPERTINO </w:t>
            </w:r>
            <w:r>
              <w:rPr>
                <w:rFonts w:ascii="Arial" w:hAnsi="Arial" w:eastAsia="Times New Roman" w:cs="Arial"/>
                <w:b/>
                <w:bCs/>
                <w:kern w:val="0"/>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w:t>
            </w:r>
          </w:p>
        </w:tc>
        <w:tc>
          <w:tcPr>
            <w:tcW w:w="5670"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cs="Arial"/>
                <w:kern w:val="0"/>
                <w:sz w:val="24"/>
                <w:szCs w:val="24"/>
                <w:highlight w:val="none"/>
              </w:rPr>
              <w:t>VALENTINA FRAGOSO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2</w:t>
            </w:r>
          </w:p>
        </w:tc>
        <w:tc>
          <w:tcPr>
            <w:tcW w:w="5670"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cs="Arial"/>
                <w:kern w:val="0"/>
                <w:sz w:val="24"/>
                <w:szCs w:val="24"/>
                <w:highlight w:val="none"/>
              </w:rPr>
              <w:t>PEDRO HENRIQUE MARCELLINO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3</w:t>
            </w:r>
          </w:p>
        </w:tc>
        <w:tc>
          <w:tcPr>
            <w:tcW w:w="5670"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SARAH BOLDUAN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AGATHA RAZZINI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eastAsia="Calibri" w:cs="Arial"/>
                <w:sz w:val="24"/>
                <w:szCs w:val="24"/>
                <w:highlight w:val="none"/>
                <w:lang w:val="en-US" w:eastAsia="pt-BR" w:bidi="pt-PT"/>
              </w:rPr>
            </w:pPr>
            <w:r>
              <w:rPr>
                <w:rFonts w:ascii="Arial" w:hAnsi="Arial" w:cs="Arial"/>
                <w:kern w:val="0"/>
                <w:sz w:val="24"/>
                <w:szCs w:val="24"/>
                <w:highlight w:val="none"/>
              </w:rPr>
              <w:t>VICENTE MARTINELLI PADILHA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6</w:t>
            </w:r>
          </w:p>
        </w:tc>
        <w:tc>
          <w:tcPr>
            <w:tcW w:w="5670" w:type="dxa"/>
            <w:vAlign w:val="bottom"/>
          </w:tcPr>
          <w:p>
            <w:pPr>
              <w:widowControl w:val="0"/>
              <w:spacing w:before="0" w:after="0"/>
              <w:jc w:val="both"/>
              <w:rPr>
                <w:rFonts w:ascii="Arial" w:hAnsi="Arial" w:eastAsia="Times New Roman" w:cs="Arial"/>
                <w:sz w:val="24"/>
                <w:szCs w:val="24"/>
                <w:highlight w:val="none"/>
                <w:lang w:val="en-US"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lang w:val="pt-BR" w:eastAsia="pt-PT" w:bidi="pt-PT"/>
              </w:rPr>
              <w:t>MARIA HELENA DE MIRA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LETÍCIA LUFT SEVERO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NICOLAS WIBBELT NASARIO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4</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ZOE HELOÍSE  DE MELO NUNES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eastAsia="Calibri" w:cs="Arial"/>
                <w:sz w:val="24"/>
                <w:szCs w:val="24"/>
                <w:highlight w:val="none"/>
                <w:lang w:val="pt-BR" w:eastAsia="pt-BR" w:bidi="pt-PT"/>
              </w:rPr>
            </w:pPr>
            <w:r>
              <w:rPr>
                <w:rFonts w:ascii="Arial" w:hAnsi="Arial" w:cs="Arial"/>
                <w:kern w:val="0"/>
                <w:sz w:val="24"/>
                <w:szCs w:val="24"/>
                <w:highlight w:val="none"/>
              </w:rPr>
              <w:t>NICOLLE DE SOUZA HOFFMANN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6</w:t>
            </w:r>
          </w:p>
        </w:tc>
        <w:tc>
          <w:tcPr>
            <w:tcW w:w="5670" w:type="dxa"/>
          </w:tcPr>
          <w:p>
            <w:pPr>
              <w:widowControl w:val="0"/>
              <w:spacing w:before="0" w:after="0"/>
              <w:jc w:val="both"/>
              <w:rPr>
                <w:rFonts w:ascii="Arial" w:hAnsi="Arial" w:eastAsia="Calibri" w:cs="Arial"/>
                <w:sz w:val="24"/>
                <w:szCs w:val="24"/>
                <w:highlight w:val="none"/>
                <w:lang w:val="pt-BR" w:eastAsia="pt-BR"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7</w:t>
            </w:r>
          </w:p>
        </w:tc>
        <w:tc>
          <w:tcPr>
            <w:tcW w:w="5670" w:type="dxa"/>
          </w:tcPr>
          <w:p>
            <w:pPr>
              <w:widowControl w:val="0"/>
              <w:spacing w:before="0" w:after="0"/>
              <w:jc w:val="both"/>
              <w:rPr>
                <w:rFonts w:ascii="Arial" w:hAnsi="Arial" w:eastAsia="Calibri" w:cs="Arial"/>
                <w:sz w:val="24"/>
                <w:szCs w:val="24"/>
                <w:highlight w:val="none"/>
                <w:lang w:val="pt-BR"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cs="Arial"/>
                <w:sz w:val="24"/>
                <w:szCs w:val="24"/>
                <w:highlight w:val="none"/>
              </w:rPr>
            </w:pPr>
          </w:p>
        </w:tc>
      </w:tr>
    </w:tbl>
    <w:p>
      <w:pPr>
        <w:widowControl/>
        <w:jc w:val="both"/>
        <w:rPr>
          <w:rFonts w:ascii="Arial" w:hAnsi="Arial" w:eastAsia="Times New Roman" w:cs="Arial"/>
          <w:b/>
          <w:bCs/>
          <w:sz w:val="24"/>
          <w:szCs w:val="24"/>
          <w:highlight w:val="none"/>
          <w:lang w:val="pt-BR" w:eastAsia="pt-BR" w:bidi="ar-SA"/>
        </w:rPr>
      </w:pPr>
    </w:p>
    <w:p>
      <w:pPr>
        <w:widowControl/>
        <w:jc w:val="both"/>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BERÇÁRIO II</w:t>
      </w:r>
    </w:p>
    <w:p>
      <w:pPr>
        <w:widowControl/>
        <w:jc w:val="both"/>
        <w:rPr>
          <w:rFonts w:ascii="Arial" w:hAnsi="Arial" w:eastAsia="Times New Roman" w:cs="Arial"/>
          <w:b/>
          <w:bCs/>
          <w:sz w:val="24"/>
          <w:szCs w:val="24"/>
          <w:highlight w:val="none"/>
          <w:lang w:val="pt-BR" w:eastAsia="pt-BR" w:bidi="ar-SA"/>
        </w:rPr>
      </w:pPr>
    </w:p>
    <w:tbl>
      <w:tblPr>
        <w:tblStyle w:val="11"/>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widowControl w:val="0"/>
              <w:spacing w:before="0" w:after="0"/>
              <w:jc w:val="both"/>
              <w:rPr>
                <w:rFonts w:ascii="Arial" w:hAnsi="Arial" w:eastAsia="Times New Roman" w:cs="Arial"/>
                <w:b/>
                <w:bCs/>
                <w:sz w:val="24"/>
                <w:szCs w:val="24"/>
                <w:highlight w:val="none"/>
                <w:lang w:val="pt-BR" w:eastAsia="pt-BR" w:bidi="ar-SA"/>
              </w:rPr>
            </w:pPr>
          </w:p>
        </w:tc>
        <w:tc>
          <w:tcPr>
            <w:tcW w:w="5670" w:type="dxa"/>
          </w:tcPr>
          <w:p>
            <w:pPr>
              <w:widowControl w:val="0"/>
              <w:spacing w:before="0" w:after="0"/>
              <w:jc w:val="both"/>
              <w:rPr>
                <w:rFonts w:ascii="Arial" w:hAnsi="Arial" w:eastAsia="Times New Roman" w:cs="Arial"/>
                <w:b/>
                <w:bCs/>
                <w:sz w:val="24"/>
                <w:szCs w:val="24"/>
                <w:highlight w:val="none"/>
                <w:lang w:val="pt-BR" w:eastAsia="pt-BR" w:bidi="ar-SA"/>
              </w:rPr>
            </w:pPr>
            <w:r>
              <w:rPr>
                <w:rFonts w:ascii="Arial" w:hAnsi="Arial" w:eastAsia="Times New Roman" w:cs="Arial"/>
                <w:b/>
                <w:bCs/>
                <w:kern w:val="0"/>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HELENA DA SILVA CRUZ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rPr>
              <w:t>LUCAS JOHANN MAAS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lang w:val="pt-BR"/>
              </w:rPr>
              <w:t>DAVI YAN SERVO BLASIUS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4</w:t>
            </w:r>
          </w:p>
        </w:tc>
        <w:tc>
          <w:tcPr>
            <w:tcW w:w="5670" w:type="dxa"/>
          </w:tcPr>
          <w:p>
            <w:pPr>
              <w:widowControl w:val="0"/>
              <w:spacing w:before="0" w:after="0"/>
              <w:jc w:val="both"/>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5</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 xml:space="preserve">VESPERTINO </w:t>
            </w:r>
            <w:r>
              <w:rPr>
                <w:rFonts w:ascii="Arial" w:hAnsi="Arial" w:eastAsia="Times New Roman" w:cs="Arial"/>
                <w:b/>
                <w:bCs/>
                <w:kern w:val="0"/>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EMILY PETRY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eastAsia="pt-PT" w:bidi="pt-PT"/>
              </w:rPr>
              <w:t>ALYCE CRISTINA DE PAULA CHAGAS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LARA KAFER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lang w:val="pt-BR"/>
              </w:rPr>
              <w:t>EITOR BERNARDI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FERNANDA ANDRADE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2</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GABRIEL DO NASCIMENTO DUFFECK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3</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DAVI YAN SERVO BLASIUS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tcPr>
          <w:p>
            <w:pPr>
              <w:widowControl w:val="0"/>
              <w:spacing w:before="0" w:after="0"/>
              <w:jc w:val="both"/>
              <w:rPr>
                <w:rFonts w:ascii="Arial" w:hAnsi="Arial" w:eastAsia="Calibri" w:cs="Arial"/>
                <w:sz w:val="24"/>
                <w:szCs w:val="24"/>
                <w:highlight w:val="none"/>
                <w:lang w:val="pt-BR" w:eastAsia="pt-BR" w:bidi="pt-PT"/>
              </w:rPr>
            </w:pPr>
            <w:r>
              <w:rPr>
                <w:rFonts w:ascii="Arial" w:hAnsi="Arial" w:cs="Arial"/>
                <w:kern w:val="0"/>
                <w:sz w:val="24"/>
                <w:szCs w:val="24"/>
                <w:highlight w:val="none"/>
                <w:lang w:val="pt-BR"/>
              </w:rPr>
              <w:t>ANALU ALVES DA LUZ WALZ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rPr>
              <w:t>AUGUSTO NOAH MOTTA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6</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rPr>
              <w:t>MATEO BITTENCOURT FENRICH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7</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rPr>
              <w:t>THEODORO LUIS KNIS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MANUELLA SILVERIO RICHARTZ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p>
        </w:tc>
        <w:tc>
          <w:tcPr>
            <w:tcW w:w="5670" w:type="dxa"/>
          </w:tcPr>
          <w:p>
            <w:pPr>
              <w:widowControl w:val="0"/>
              <w:spacing w:before="0" w:after="0"/>
              <w:jc w:val="both"/>
              <w:rPr>
                <w:rFonts w:ascii="Arial" w:hAnsi="Arial" w:cs="Arial"/>
                <w:sz w:val="24"/>
                <w:szCs w:val="24"/>
                <w:highlight w:val="none"/>
              </w:rPr>
            </w:pPr>
          </w:p>
        </w:tc>
      </w:tr>
    </w:tbl>
    <w:p>
      <w:pPr>
        <w:pStyle w:val="6"/>
        <w:spacing w:before="93" w:after="0"/>
        <w:ind w:left="-10" w:firstLine="0"/>
        <w:jc w:val="both"/>
        <w:rPr>
          <w:rFonts w:ascii="Arial" w:hAnsi="Arial" w:cs="Arial"/>
          <w:sz w:val="24"/>
          <w:szCs w:val="24"/>
          <w:highlight w:val="none"/>
        </w:rPr>
      </w:pPr>
    </w:p>
    <w:p>
      <w:pPr>
        <w:widowControl/>
        <w:jc w:val="both"/>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 A</w:t>
      </w:r>
    </w:p>
    <w:p>
      <w:pPr>
        <w:widowControl/>
        <w:jc w:val="both"/>
        <w:rPr>
          <w:rFonts w:ascii="Arial" w:hAnsi="Arial" w:eastAsia="Times New Roman" w:cs="Arial"/>
          <w:b/>
          <w:bCs/>
          <w:sz w:val="24"/>
          <w:szCs w:val="24"/>
          <w:highlight w:val="none"/>
          <w:lang w:val="pt-BR" w:eastAsia="pt-BR" w:bidi="ar-SA"/>
        </w:rPr>
      </w:pPr>
    </w:p>
    <w:tbl>
      <w:tblPr>
        <w:tblStyle w:val="11"/>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widowControl w:val="0"/>
              <w:spacing w:before="0" w:after="0"/>
              <w:jc w:val="both"/>
              <w:rPr>
                <w:rFonts w:ascii="Arial" w:hAnsi="Arial" w:eastAsia="Times New Roman" w:cs="Arial"/>
                <w:b/>
                <w:bCs/>
                <w:sz w:val="24"/>
                <w:szCs w:val="24"/>
                <w:highlight w:val="none"/>
                <w:lang w:val="pt-BR" w:eastAsia="pt-BR" w:bidi="ar-SA"/>
              </w:rPr>
            </w:pPr>
          </w:p>
        </w:tc>
        <w:tc>
          <w:tcPr>
            <w:tcW w:w="5670" w:type="dxa"/>
          </w:tcPr>
          <w:p>
            <w:pPr>
              <w:widowControl w:val="0"/>
              <w:spacing w:before="0" w:after="0"/>
              <w:jc w:val="both"/>
              <w:rPr>
                <w:rFonts w:ascii="Arial" w:hAnsi="Arial" w:eastAsia="Times New Roman" w:cs="Arial"/>
                <w:b/>
                <w:bCs/>
                <w:sz w:val="24"/>
                <w:szCs w:val="24"/>
                <w:highlight w:val="none"/>
                <w:lang w:val="pt-BR" w:eastAsia="pt-BR" w:bidi="ar-SA"/>
              </w:rPr>
            </w:pPr>
            <w:r>
              <w:rPr>
                <w:rFonts w:ascii="Arial" w:hAnsi="Arial" w:eastAsia="Times New Roman" w:cs="Arial"/>
                <w:b/>
                <w:bCs/>
                <w:kern w:val="0"/>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GAEL BENÍCIO BESEN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2</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CLARA WAVRZYNCZAK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3</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rPr>
              <w:t>RAPHAEL OTTO NAUMANN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rPr>
              <w:t>BENÍCIO LOPES DE OLIVEIRA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6</w:t>
            </w:r>
          </w:p>
        </w:tc>
        <w:tc>
          <w:tcPr>
            <w:tcW w:w="5670" w:type="dxa"/>
          </w:tcPr>
          <w:p>
            <w:pPr>
              <w:widowControl w:val="0"/>
              <w:spacing w:before="0" w:after="0"/>
              <w:jc w:val="both"/>
              <w:rPr>
                <w:rFonts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7</w:t>
            </w:r>
          </w:p>
        </w:tc>
        <w:tc>
          <w:tcPr>
            <w:tcW w:w="5670" w:type="dxa"/>
          </w:tcPr>
          <w:p>
            <w:pPr>
              <w:widowControl w:val="0"/>
              <w:spacing w:before="0" w:after="0"/>
              <w:jc w:val="both"/>
              <w:rPr>
                <w:rFonts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9</w:t>
            </w:r>
          </w:p>
        </w:tc>
        <w:tc>
          <w:tcPr>
            <w:tcW w:w="5670" w:type="dxa"/>
          </w:tcPr>
          <w:p>
            <w:pPr>
              <w:widowControl w:val="0"/>
              <w:spacing w:before="0" w:after="0"/>
              <w:jc w:val="both"/>
              <w:rPr>
                <w:rFonts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10</w:t>
            </w:r>
          </w:p>
        </w:tc>
        <w:tc>
          <w:tcPr>
            <w:tcW w:w="5670" w:type="dxa"/>
          </w:tcPr>
          <w:p>
            <w:pPr>
              <w:widowControl w:val="0"/>
              <w:spacing w:before="0" w:after="0"/>
              <w:jc w:val="both"/>
              <w:rPr>
                <w:rFonts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11</w:t>
            </w:r>
          </w:p>
        </w:tc>
        <w:tc>
          <w:tcPr>
            <w:tcW w:w="5670" w:type="dxa"/>
          </w:tcPr>
          <w:p>
            <w:pPr>
              <w:widowControl w:val="0"/>
              <w:spacing w:before="0" w:after="0"/>
              <w:jc w:val="both"/>
              <w:rPr>
                <w:rFonts w:ascii="Arial" w:hAnsi="Arial" w:cs="Arial"/>
                <w:sz w:val="24"/>
                <w:szCs w:val="24"/>
                <w:highlight w:val="none"/>
                <w:lang w:val="pt-B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 xml:space="preserve">VESPERTINO </w:t>
            </w:r>
            <w:r>
              <w:rPr>
                <w:rFonts w:ascii="Arial" w:hAnsi="Arial" w:eastAsia="Times New Roman" w:cs="Arial"/>
                <w:b/>
                <w:bCs/>
                <w:kern w:val="0"/>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MIGUEL CAMPOS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2</w:t>
            </w:r>
          </w:p>
        </w:tc>
        <w:tc>
          <w:tcPr>
            <w:tcW w:w="5670" w:type="dxa"/>
          </w:tcPr>
          <w:p>
            <w:pPr>
              <w:widowControl w:val="0"/>
              <w:spacing w:before="0" w:after="0"/>
              <w:jc w:val="both"/>
              <w:rPr>
                <w:rFonts w:ascii="Arial" w:hAnsi="Arial" w:cs="Arial"/>
                <w:sz w:val="24"/>
                <w:szCs w:val="24"/>
                <w:highlight w:val="none"/>
                <w:lang w:val="pt-BR"/>
              </w:rPr>
            </w:pPr>
            <w:r>
              <w:rPr>
                <w:rFonts w:ascii="Arial" w:hAnsi="Arial" w:cs="Arial"/>
                <w:kern w:val="0"/>
                <w:sz w:val="24"/>
                <w:szCs w:val="24"/>
                <w:highlight w:val="none"/>
              </w:rPr>
              <w:t>LÍVIA AZEVEDO WOLF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3</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6</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7</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9</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10</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11</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r>
              <w:rPr>
                <w:rFonts w:ascii="Arial" w:hAnsi="Arial" w:eastAsia="Times New Roman" w:cs="Arial"/>
                <w:b/>
                <w:kern w:val="0"/>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KELVIN KOHLER FERREIRA JUNGLES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2</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JÚLIA CRISTINA MESCHKE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3</w:t>
            </w:r>
          </w:p>
        </w:tc>
        <w:tc>
          <w:tcPr>
            <w:tcW w:w="5670" w:type="dxa"/>
          </w:tcPr>
          <w:p>
            <w:pPr>
              <w:widowControl w:val="0"/>
              <w:spacing w:before="0" w:after="0"/>
              <w:jc w:val="both"/>
              <w:rPr>
                <w:rFonts w:ascii="Arial" w:hAnsi="Arial" w:eastAsia="Calibri" w:cs="Arial"/>
                <w:sz w:val="24"/>
                <w:szCs w:val="24"/>
                <w:highlight w:val="none"/>
                <w:lang w:val="pt-BR" w:eastAsia="pt-BR" w:bidi="pt-PT"/>
              </w:rPr>
            </w:pPr>
            <w:r>
              <w:rPr>
                <w:rFonts w:ascii="Arial" w:hAnsi="Arial" w:cs="Arial"/>
                <w:kern w:val="0"/>
                <w:sz w:val="24"/>
                <w:szCs w:val="24"/>
                <w:highlight w:val="none"/>
              </w:rPr>
              <w:t>ARTHUR FELIPE TRAINOTTI BARTH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tcPr>
          <w:p>
            <w:pPr>
              <w:widowControl w:val="0"/>
              <w:spacing w:before="0" w:after="0"/>
              <w:jc w:val="both"/>
              <w:rPr>
                <w:rFonts w:ascii="Arial" w:hAnsi="Arial" w:eastAsia="Calibri" w:cs="Arial"/>
                <w:sz w:val="24"/>
                <w:szCs w:val="24"/>
                <w:highlight w:val="none"/>
                <w:lang w:val="pt-BR" w:eastAsia="pt-BR" w:bidi="pt-PT"/>
              </w:rPr>
            </w:pPr>
            <w:r>
              <w:rPr>
                <w:rFonts w:ascii="Arial" w:hAnsi="Arial" w:cs="Arial"/>
                <w:kern w:val="0"/>
                <w:sz w:val="24"/>
                <w:szCs w:val="24"/>
                <w:highlight w:val="none"/>
              </w:rPr>
              <w:t>JULIA HUTTINGER VOLZ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HENRICO JOHANN JAHN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6</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ALICE WOLF MACHADO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7</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PRISCILLA ALANA MENCH FLORES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lang w:val="pt-BR"/>
              </w:rPr>
              <w:t>ARTHUR HENRIQUE MARSSARO DUWE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9</w:t>
            </w:r>
          </w:p>
        </w:tc>
        <w:tc>
          <w:tcPr>
            <w:tcW w:w="5670" w:type="dxa"/>
          </w:tcPr>
          <w:p>
            <w:pPr>
              <w:widowControl w:val="0"/>
              <w:spacing w:before="0" w:after="0"/>
              <w:jc w:val="both"/>
              <w:rPr>
                <w:rFonts w:ascii="Arial" w:hAnsi="Arial" w:eastAsia="Calibri" w:cs="Arial"/>
                <w:sz w:val="24"/>
                <w:szCs w:val="24"/>
                <w:highlight w:val="none"/>
                <w:lang w:val="pt-BR" w:eastAsia="pt-BR"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10</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11</w:t>
            </w:r>
          </w:p>
        </w:tc>
        <w:tc>
          <w:tcPr>
            <w:tcW w:w="5670" w:type="dxa"/>
          </w:tcPr>
          <w:p>
            <w:pPr>
              <w:widowControl w:val="0"/>
              <w:spacing w:before="0" w:after="0"/>
              <w:jc w:val="both"/>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12</w:t>
            </w:r>
          </w:p>
        </w:tc>
        <w:tc>
          <w:tcPr>
            <w:tcW w:w="5670" w:type="dxa"/>
          </w:tcPr>
          <w:p>
            <w:pPr>
              <w:widowControl w:val="0"/>
              <w:spacing w:before="0" w:after="0"/>
              <w:jc w:val="both"/>
              <w:rPr>
                <w:rFonts w:ascii="Arial" w:hAnsi="Arial" w:eastAsia="Calibri" w:cs="Arial"/>
                <w:sz w:val="24"/>
                <w:szCs w:val="24"/>
                <w:highlight w:val="none"/>
                <w:lang w:val="pt-BR" w:eastAsia="pt-BR" w:bidi="pt-PT"/>
              </w:rPr>
            </w:pPr>
          </w:p>
        </w:tc>
      </w:tr>
    </w:tbl>
    <w:p>
      <w:pPr>
        <w:pStyle w:val="6"/>
        <w:spacing w:before="93" w:after="0"/>
        <w:ind w:left="-10" w:firstLine="0"/>
        <w:jc w:val="both"/>
        <w:rPr>
          <w:rFonts w:ascii="Arial" w:hAnsi="Arial" w:cs="Arial"/>
          <w:sz w:val="24"/>
          <w:szCs w:val="24"/>
          <w:highlight w:val="none"/>
        </w:rPr>
      </w:pPr>
    </w:p>
    <w:p>
      <w:pPr>
        <w:pStyle w:val="6"/>
        <w:spacing w:before="93" w:after="0"/>
        <w:ind w:left="-10" w:firstLine="0"/>
        <w:jc w:val="both"/>
        <w:rPr>
          <w:rFonts w:ascii="Arial" w:hAnsi="Arial" w:cs="Arial"/>
          <w:sz w:val="24"/>
          <w:szCs w:val="24"/>
          <w:highlight w:val="none"/>
        </w:rPr>
      </w:pPr>
    </w:p>
    <w:p>
      <w:pPr>
        <w:widowControl/>
        <w:jc w:val="both"/>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 B</w:t>
      </w:r>
    </w:p>
    <w:p>
      <w:pPr>
        <w:widowControl/>
        <w:jc w:val="both"/>
        <w:rPr>
          <w:rFonts w:ascii="Arial" w:hAnsi="Arial" w:eastAsia="Times New Roman" w:cs="Arial"/>
          <w:b/>
          <w:bCs/>
          <w:sz w:val="24"/>
          <w:szCs w:val="24"/>
          <w:highlight w:val="none"/>
          <w:lang w:val="pt-BR" w:eastAsia="pt-BR" w:bidi="ar-SA"/>
        </w:rPr>
      </w:pPr>
    </w:p>
    <w:tbl>
      <w:tblPr>
        <w:tblStyle w:val="11"/>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widowControl w:val="0"/>
              <w:spacing w:before="0" w:after="0"/>
              <w:jc w:val="both"/>
              <w:rPr>
                <w:rFonts w:ascii="Arial" w:hAnsi="Arial" w:eastAsia="Times New Roman" w:cs="Arial"/>
                <w:b/>
                <w:bCs/>
                <w:sz w:val="24"/>
                <w:szCs w:val="24"/>
                <w:highlight w:val="none"/>
                <w:lang w:val="pt-BR" w:eastAsia="pt-BR" w:bidi="ar-SA"/>
              </w:rPr>
            </w:pPr>
          </w:p>
        </w:tc>
        <w:tc>
          <w:tcPr>
            <w:tcW w:w="5670" w:type="dxa"/>
          </w:tcPr>
          <w:p>
            <w:pPr>
              <w:widowControl w:val="0"/>
              <w:spacing w:before="0" w:after="0"/>
              <w:jc w:val="both"/>
              <w:rPr>
                <w:rFonts w:ascii="Arial" w:hAnsi="Arial" w:eastAsia="Times New Roman" w:cs="Arial"/>
                <w:b/>
                <w:bCs/>
                <w:sz w:val="24"/>
                <w:szCs w:val="24"/>
                <w:highlight w:val="none"/>
                <w:lang w:val="pt-BR" w:eastAsia="pt-BR" w:bidi="ar-SA"/>
              </w:rPr>
            </w:pPr>
            <w:r>
              <w:rPr>
                <w:rFonts w:ascii="Arial" w:hAnsi="Arial" w:eastAsia="Times New Roman" w:cs="Arial"/>
                <w:b/>
                <w:bCs/>
                <w:kern w:val="0"/>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4</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5</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 xml:space="preserve">VESPERTINO </w:t>
            </w:r>
            <w:r>
              <w:rPr>
                <w:rFonts w:ascii="Arial" w:hAnsi="Arial" w:eastAsia="Times New Roman" w:cs="Arial"/>
                <w:b/>
                <w:bCs/>
                <w:kern w:val="0"/>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rPr>
              <w:t>HELOÁ ANTONELLA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rPr>
              <w:t>BRIAN MIKAEL SOUZA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rPr>
              <w:t>GIOVANNA BOEIG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4</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MANUELLA WALZ BATISTA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5</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r>
              <w:rPr>
                <w:rFonts w:ascii="Arial" w:hAnsi="Arial" w:eastAsia="Times New Roman" w:cs="Arial"/>
                <w:b/>
                <w:kern w:val="0"/>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1</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VINÍCIUS RENAN POTER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2</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ISABELA SCHMITZ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3</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MATEUS DE LIMA LOPES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4</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ANA CLARA FELIPONI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5</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RAFAEL LORENCINI TRAPP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6</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MURILO RAUPP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7</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ARTHUR HOHN BURGIAK DO NASCIMENTO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pt-BR" w:eastAsia="pt-BR" w:bidi="ar-SA"/>
              </w:rPr>
            </w:pPr>
            <w:r>
              <w:rPr>
                <w:rFonts w:ascii="Arial" w:hAnsi="Arial" w:eastAsia="Times New Roman" w:cs="Arial"/>
                <w:color w:val="auto"/>
                <w:kern w:val="0"/>
                <w:sz w:val="24"/>
                <w:szCs w:val="24"/>
                <w:highlight w:val="none"/>
                <w:lang w:val="pt-BR" w:eastAsia="pt-BR" w:bidi="ar-SA"/>
              </w:rPr>
              <w:t>8</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ISABELLY LOURENZETTI VELASQUE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en-US" w:eastAsia="pt-BR" w:bidi="ar-SA"/>
              </w:rPr>
            </w:pPr>
            <w:r>
              <w:rPr>
                <w:rFonts w:ascii="Arial" w:hAnsi="Arial" w:eastAsia="Times New Roman" w:cs="Arial"/>
                <w:color w:val="auto"/>
                <w:kern w:val="0"/>
                <w:sz w:val="24"/>
                <w:szCs w:val="24"/>
                <w:highlight w:val="none"/>
                <w:lang w:val="en-US" w:eastAsia="pt-BR" w:bidi="ar-SA"/>
              </w:rPr>
              <w:t>9</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r>
              <w:rPr>
                <w:rFonts w:ascii="Arial" w:hAnsi="Arial" w:cs="Arial"/>
                <w:color w:val="auto"/>
                <w:kern w:val="0"/>
                <w:sz w:val="24"/>
                <w:szCs w:val="24"/>
                <w:highlight w:val="none"/>
              </w:rPr>
              <w:t>GABRIELA MARIA ASSING KLEIN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en-US" w:eastAsia="pt-BR" w:bidi="ar-SA"/>
              </w:rPr>
            </w:pPr>
            <w:r>
              <w:rPr>
                <w:rFonts w:ascii="Arial" w:hAnsi="Arial" w:eastAsia="Times New Roman" w:cs="Arial"/>
                <w:color w:val="auto"/>
                <w:kern w:val="0"/>
                <w:sz w:val="24"/>
                <w:szCs w:val="24"/>
                <w:highlight w:val="none"/>
                <w:lang w:val="en-US" w:eastAsia="pt-BR" w:bidi="ar-SA"/>
              </w:rPr>
              <w:t>10</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r>
              <w:rPr>
                <w:rFonts w:ascii="Arial" w:hAnsi="Arial" w:cs="Arial"/>
                <w:color w:val="auto"/>
                <w:kern w:val="0"/>
                <w:sz w:val="24"/>
                <w:szCs w:val="24"/>
                <w:highlight w:val="none"/>
              </w:rPr>
              <w:t>ARTHUR PEREIRA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en-US" w:eastAsia="pt-BR" w:bidi="ar-SA"/>
              </w:rPr>
            </w:pPr>
            <w:r>
              <w:rPr>
                <w:rFonts w:ascii="Arial" w:hAnsi="Arial" w:eastAsia="Times New Roman" w:cs="Arial"/>
                <w:color w:val="auto"/>
                <w:kern w:val="0"/>
                <w:sz w:val="24"/>
                <w:szCs w:val="24"/>
                <w:highlight w:val="none"/>
                <w:lang w:val="en-US" w:eastAsia="pt-BR" w:bidi="ar-SA"/>
              </w:rPr>
              <w:t>11</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r>
              <w:rPr>
                <w:rFonts w:ascii="Arial" w:hAnsi="Arial" w:cs="Arial"/>
                <w:color w:val="auto"/>
                <w:kern w:val="0"/>
                <w:sz w:val="24"/>
                <w:szCs w:val="24"/>
                <w:highlight w:val="none"/>
              </w:rPr>
              <w:t>KAEL HENRIQUE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en-US" w:eastAsia="pt-BR" w:bidi="ar-SA"/>
              </w:rPr>
            </w:pPr>
            <w:r>
              <w:rPr>
                <w:rFonts w:ascii="Arial" w:hAnsi="Arial" w:eastAsia="Times New Roman" w:cs="Arial"/>
                <w:color w:val="auto"/>
                <w:kern w:val="0"/>
                <w:sz w:val="24"/>
                <w:szCs w:val="24"/>
                <w:highlight w:val="none"/>
                <w:lang w:val="en-US" w:eastAsia="pt-BR" w:bidi="ar-SA"/>
              </w:rPr>
              <w:t>12</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r>
              <w:rPr>
                <w:rFonts w:ascii="Arial" w:hAnsi="Arial" w:cs="Arial"/>
                <w:color w:val="auto"/>
                <w:kern w:val="0"/>
                <w:sz w:val="24"/>
                <w:szCs w:val="24"/>
                <w:highlight w:val="none"/>
                <w:lang w:val="pt-BR"/>
              </w:rPr>
              <w:t>MURILO RENAN JUNG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color w:val="auto"/>
                <w:sz w:val="24"/>
                <w:szCs w:val="24"/>
                <w:highlight w:val="none"/>
                <w:lang w:val="en-US" w:eastAsia="pt-BR" w:bidi="ar-SA"/>
              </w:rPr>
            </w:pPr>
            <w:r>
              <w:rPr>
                <w:rFonts w:ascii="Arial" w:hAnsi="Arial" w:eastAsia="Times New Roman" w:cs="Arial"/>
                <w:color w:val="auto"/>
                <w:kern w:val="0"/>
                <w:sz w:val="24"/>
                <w:szCs w:val="24"/>
                <w:highlight w:val="none"/>
                <w:lang w:val="en-US" w:eastAsia="pt-BR" w:bidi="ar-SA"/>
              </w:rPr>
              <w:t>13</w:t>
            </w:r>
          </w:p>
        </w:tc>
        <w:tc>
          <w:tcPr>
            <w:tcW w:w="5670" w:type="dxa"/>
          </w:tcPr>
          <w:p>
            <w:pPr>
              <w:widowControl w:val="0"/>
              <w:spacing w:before="0" w:after="0"/>
              <w:jc w:val="both"/>
              <w:rPr>
                <w:rFonts w:ascii="Arial" w:hAnsi="Arial" w:eastAsia="Calibri" w:cs="Arial"/>
                <w:color w:val="auto"/>
                <w:sz w:val="24"/>
                <w:szCs w:val="24"/>
                <w:highlight w:val="none"/>
                <w:lang w:val="pt-BR" w:eastAsia="pt-PT" w:bidi="pt-PT"/>
              </w:rPr>
            </w:pPr>
            <w:r>
              <w:rPr>
                <w:rFonts w:ascii="Arial" w:hAnsi="Arial" w:cs="Arial"/>
                <w:color w:val="auto"/>
                <w:kern w:val="0"/>
                <w:sz w:val="24"/>
                <w:szCs w:val="24"/>
                <w:highlight w:val="none"/>
              </w:rPr>
              <w:t>GABRIEL GAWLIK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14</w:t>
            </w:r>
          </w:p>
        </w:tc>
        <w:tc>
          <w:tcPr>
            <w:tcW w:w="5670" w:type="dxa"/>
          </w:tcPr>
          <w:p>
            <w:pPr>
              <w:widowControl w:val="0"/>
              <w:spacing w:before="0" w:after="0"/>
              <w:jc w:val="both"/>
              <w:rPr>
                <w:rFonts w:ascii="Arial" w:hAnsi="Arial" w:cs="Arial"/>
                <w:color w:val="0000FF"/>
                <w:sz w:val="24"/>
                <w:szCs w:val="24"/>
                <w:highlight w:val="none"/>
              </w:rPr>
            </w:pPr>
            <w:r>
              <w:rPr>
                <w:rFonts w:ascii="Arial" w:hAnsi="Arial" w:cs="Arial"/>
                <w:kern w:val="0"/>
                <w:sz w:val="24"/>
                <w:szCs w:val="24"/>
                <w:highlight w:val="none"/>
              </w:rPr>
              <w:t>VINICIUS ALESSIO BERNARDINO</w:t>
            </w:r>
          </w:p>
        </w:tc>
      </w:tr>
    </w:tbl>
    <w:p>
      <w:pPr>
        <w:pStyle w:val="6"/>
        <w:spacing w:before="93" w:after="0"/>
        <w:ind w:left="-10" w:firstLine="0"/>
        <w:jc w:val="both"/>
        <w:rPr>
          <w:rFonts w:ascii="Arial" w:hAnsi="Arial" w:cs="Arial"/>
          <w:sz w:val="24"/>
          <w:szCs w:val="24"/>
          <w:highlight w:val="none"/>
        </w:rPr>
      </w:pPr>
    </w:p>
    <w:p>
      <w:pPr>
        <w:widowControl/>
        <w:jc w:val="both"/>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MATERNAL II</w:t>
      </w:r>
    </w:p>
    <w:p>
      <w:pPr>
        <w:widowControl/>
        <w:jc w:val="both"/>
        <w:rPr>
          <w:rFonts w:ascii="Arial" w:hAnsi="Arial" w:eastAsia="Times New Roman" w:cs="Arial"/>
          <w:b/>
          <w:bCs/>
          <w:sz w:val="24"/>
          <w:szCs w:val="24"/>
          <w:highlight w:val="none"/>
          <w:lang w:val="pt-BR" w:eastAsia="pt-BR" w:bidi="ar-SA"/>
        </w:rPr>
      </w:pPr>
    </w:p>
    <w:tbl>
      <w:tblPr>
        <w:tblStyle w:val="11"/>
        <w:tblW w:w="63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5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tcPr>
          <w:p>
            <w:pPr>
              <w:widowControl w:val="0"/>
              <w:spacing w:before="0" w:after="0"/>
              <w:jc w:val="both"/>
              <w:rPr>
                <w:rFonts w:ascii="Arial" w:hAnsi="Arial" w:eastAsia="Times New Roman" w:cs="Arial"/>
                <w:b/>
                <w:bCs/>
                <w:sz w:val="24"/>
                <w:szCs w:val="24"/>
                <w:highlight w:val="none"/>
                <w:lang w:val="pt-BR" w:eastAsia="pt-BR" w:bidi="ar-SA"/>
              </w:rPr>
            </w:pPr>
          </w:p>
        </w:tc>
        <w:tc>
          <w:tcPr>
            <w:tcW w:w="5670" w:type="dxa"/>
          </w:tcPr>
          <w:p>
            <w:pPr>
              <w:widowControl w:val="0"/>
              <w:spacing w:before="0" w:after="0"/>
              <w:jc w:val="both"/>
              <w:rPr>
                <w:rFonts w:ascii="Arial" w:hAnsi="Arial" w:eastAsia="Times New Roman" w:cs="Arial"/>
                <w:b/>
                <w:bCs/>
                <w:sz w:val="24"/>
                <w:szCs w:val="24"/>
                <w:highlight w:val="none"/>
                <w:lang w:val="pt-BR" w:eastAsia="pt-BR" w:bidi="ar-SA"/>
              </w:rPr>
            </w:pPr>
            <w:r>
              <w:rPr>
                <w:rFonts w:ascii="Arial" w:hAnsi="Arial" w:eastAsia="Times New Roman" w:cs="Arial"/>
                <w:b/>
                <w:bCs/>
                <w:kern w:val="0"/>
                <w:sz w:val="24"/>
                <w:szCs w:val="24"/>
                <w:highlight w:val="none"/>
                <w:lang w:val="pt-BR" w:eastAsia="pt-BR" w:bidi="ar-SA"/>
              </w:rPr>
              <w:t>MATUTINO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HELENA VITÓRIA ROSÁ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MARCELO NICHELATTI FORMIGARI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3</w:t>
            </w:r>
          </w:p>
        </w:tc>
        <w:tc>
          <w:tcPr>
            <w:tcW w:w="5670" w:type="dxa"/>
          </w:tcPr>
          <w:p>
            <w:pPr>
              <w:widowControl w:val="0"/>
              <w:spacing w:before="0" w:after="0"/>
              <w:jc w:val="both"/>
              <w:rPr>
                <w:rFonts w:ascii="Arial" w:hAnsi="Arial" w:eastAsia="Calibri" w:cs="Arial"/>
                <w:sz w:val="24"/>
                <w:szCs w:val="24"/>
                <w:highlight w:val="none"/>
                <w:lang w:val="pt-BR" w:eastAsia="pt-PT" w:bidi="pt-PT"/>
              </w:rPr>
            </w:pPr>
            <w:r>
              <w:rPr>
                <w:rFonts w:ascii="Arial" w:hAnsi="Arial" w:cs="Arial"/>
                <w:kern w:val="0"/>
                <w:sz w:val="24"/>
                <w:szCs w:val="24"/>
                <w:highlight w:val="none"/>
                <w:lang w:val="pt-BR" w:eastAsia="pt-PT" w:bidi="pt-PT"/>
              </w:rPr>
              <w:t>HADASSAH VITÓRIA DA SILVA BARCELOS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4</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BRENDA LEAH CORRÊA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5</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JOAQUIM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6</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r>
              <w:rPr>
                <w:rFonts w:ascii="Arial" w:hAnsi="Arial" w:cs="Arial"/>
                <w:color w:val="auto"/>
                <w:kern w:val="0"/>
                <w:sz w:val="24"/>
                <w:szCs w:val="24"/>
                <w:highlight w:val="none"/>
              </w:rPr>
              <w:t>ISADORA BORGES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7</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cs="Arial"/>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9</w:t>
            </w:r>
          </w:p>
        </w:tc>
        <w:tc>
          <w:tcPr>
            <w:tcW w:w="5670" w:type="dxa"/>
          </w:tcPr>
          <w:p>
            <w:pPr>
              <w:widowControl w:val="0"/>
              <w:spacing w:before="0" w:after="0"/>
              <w:jc w:val="both"/>
              <w:rPr>
                <w:rFonts w:ascii="Arial" w:hAnsi="Arial" w:cs="Arial"/>
                <w:sz w:val="24"/>
                <w:szCs w:val="24"/>
                <w:highlight w:val="none"/>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10</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 xml:space="preserve">VESPERTINO </w:t>
            </w:r>
            <w:r>
              <w:rPr>
                <w:rFonts w:ascii="Arial" w:hAnsi="Arial" w:eastAsia="Times New Roman" w:cs="Arial"/>
                <w:b/>
                <w:bCs/>
                <w:kern w:val="0"/>
                <w:sz w:val="24"/>
                <w:szCs w:val="24"/>
                <w:highlight w:val="none"/>
                <w:lang w:val="pt-BR" w:eastAsia="pt-BR" w:bidi="ar-SA"/>
              </w:rPr>
              <w:t xml:space="preserve"> -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MATHEUS MIGUEL DA LUZ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ÍTALO MATEUS DEMATHÉ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cs="Arial"/>
                <w:color w:val="auto"/>
                <w:sz w:val="24"/>
                <w:szCs w:val="24"/>
                <w:highlight w:val="none"/>
              </w:rPr>
            </w:pPr>
            <w:r>
              <w:rPr>
                <w:rFonts w:ascii="Arial" w:hAnsi="Arial" w:cs="Arial"/>
                <w:color w:val="auto"/>
                <w:kern w:val="0"/>
                <w:sz w:val="24"/>
                <w:szCs w:val="24"/>
                <w:highlight w:val="none"/>
              </w:rPr>
              <w:t>EDUARDO KRUGER LEITE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4</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r>
              <w:rPr>
                <w:rFonts w:ascii="Arial" w:hAnsi="Arial" w:cs="Arial"/>
                <w:color w:val="auto"/>
                <w:kern w:val="0"/>
                <w:sz w:val="24"/>
                <w:szCs w:val="24"/>
                <w:highlight w:val="none"/>
              </w:rPr>
              <w:t>ANDRÉ FERREIRA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5</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r>
              <w:rPr>
                <w:rFonts w:ascii="Arial" w:hAnsi="Arial" w:cs="Arial"/>
                <w:color w:val="auto"/>
                <w:kern w:val="0"/>
                <w:sz w:val="24"/>
                <w:szCs w:val="24"/>
                <w:highlight w:val="none"/>
              </w:rPr>
              <w:t>ALLANA ANDRADE DE CARVALHO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6</w:t>
            </w:r>
          </w:p>
        </w:tc>
        <w:tc>
          <w:tcPr>
            <w:tcW w:w="5670" w:type="dxa"/>
          </w:tcPr>
          <w:p>
            <w:pPr>
              <w:widowControl w:val="0"/>
              <w:spacing w:before="0" w:after="0"/>
              <w:jc w:val="both"/>
              <w:rPr>
                <w:rFonts w:ascii="Arial" w:hAnsi="Arial" w:eastAsia="Calibri" w:cs="Arial"/>
                <w:color w:val="auto"/>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7</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9</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10</w:t>
            </w: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vAlign w:val="bottom"/>
          </w:tcPr>
          <w:p>
            <w:pPr>
              <w:widowControl w:val="0"/>
              <w:spacing w:before="0" w:after="0"/>
              <w:jc w:val="both"/>
              <w:rPr>
                <w:rFonts w:ascii="Arial" w:hAnsi="Arial" w:eastAsia="Times New Roman" w:cs="Arial"/>
                <w:b/>
                <w:sz w:val="24"/>
                <w:szCs w:val="24"/>
                <w:highlight w:val="none"/>
                <w:lang w:val="pt-BR" w:eastAsia="pt-BR" w:bidi="ar-SA"/>
              </w:rPr>
            </w:pPr>
            <w:r>
              <w:rPr>
                <w:rFonts w:ascii="Arial" w:hAnsi="Arial" w:eastAsia="Times New Roman" w:cs="Arial"/>
                <w:b/>
                <w:kern w:val="0"/>
                <w:sz w:val="24"/>
                <w:szCs w:val="24"/>
                <w:highlight w:val="none"/>
                <w:lang w:val="pt-BR" w:eastAsia="pt-BR" w:bidi="ar-SA"/>
              </w:rPr>
              <w:t>AULA REMOTA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1</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ALANA FOSSILE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2</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LAURA ROBERTA HUNHOFF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3</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DAVI RODRIGUES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4</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BEATRIZ OESTERREICH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5</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KAROLINE MARIA KURCESKI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r>
              <w:rPr>
                <w:rFonts w:ascii="Arial" w:hAnsi="Arial" w:eastAsia="Times New Roman" w:cs="Arial"/>
                <w:kern w:val="0"/>
                <w:sz w:val="24"/>
                <w:szCs w:val="24"/>
                <w:highlight w:val="none"/>
                <w:lang w:val="pt-BR" w:eastAsia="pt-BR" w:bidi="ar-SA"/>
              </w:rPr>
              <w:t>6</w:t>
            </w:r>
          </w:p>
        </w:tc>
        <w:tc>
          <w:tcPr>
            <w:tcW w:w="5670" w:type="dxa"/>
          </w:tcPr>
          <w:p>
            <w:pPr>
              <w:widowControl w:val="0"/>
              <w:spacing w:before="0" w:after="0"/>
              <w:jc w:val="both"/>
              <w:rPr>
                <w:rFonts w:ascii="Arial" w:hAnsi="Arial" w:cs="Arial"/>
                <w:sz w:val="24"/>
                <w:szCs w:val="24"/>
                <w:highlight w:val="none"/>
              </w:rPr>
            </w:pPr>
            <w:r>
              <w:rPr>
                <w:rFonts w:ascii="Arial" w:hAnsi="Arial" w:cs="Arial"/>
                <w:kern w:val="0"/>
                <w:sz w:val="24"/>
                <w:szCs w:val="24"/>
                <w:highlight w:val="none"/>
              </w:rPr>
              <w:t>ISAAC ANDRADE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7</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RAFAELA AGNES SERAFIM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8</w:t>
            </w:r>
          </w:p>
        </w:tc>
        <w:tc>
          <w:tcPr>
            <w:tcW w:w="5670" w:type="dxa"/>
          </w:tcPr>
          <w:p>
            <w:pPr>
              <w:widowControl w:val="0"/>
              <w:spacing w:before="0" w:after="0"/>
              <w:jc w:val="both"/>
              <w:rPr>
                <w:rFonts w:ascii="Arial" w:hAnsi="Arial" w:eastAsia="Calibri" w:cs="Arial"/>
                <w:sz w:val="24"/>
                <w:szCs w:val="24"/>
                <w:highlight w:val="none"/>
                <w:lang w:val="pt-PT" w:eastAsia="pt-PT" w:bidi="pt-PT"/>
              </w:rPr>
            </w:pPr>
            <w:r>
              <w:rPr>
                <w:rFonts w:ascii="Arial" w:hAnsi="Arial" w:cs="Arial"/>
                <w:kern w:val="0"/>
                <w:sz w:val="24"/>
                <w:szCs w:val="24"/>
                <w:highlight w:val="none"/>
              </w:rPr>
              <w:t>BRIAN WILBERT NASÁRIO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9</w:t>
            </w:r>
          </w:p>
        </w:tc>
        <w:tc>
          <w:tcPr>
            <w:tcW w:w="5670" w:type="dxa"/>
          </w:tcPr>
          <w:p>
            <w:pPr>
              <w:widowControl w:val="0"/>
              <w:spacing w:before="0" w:after="0"/>
              <w:jc w:val="both"/>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en-US" w:eastAsia="pt-BR" w:bidi="ar-SA"/>
              </w:rPr>
            </w:pPr>
            <w:r>
              <w:rPr>
                <w:rFonts w:ascii="Arial" w:hAnsi="Arial" w:eastAsia="Times New Roman" w:cs="Arial"/>
                <w:kern w:val="0"/>
                <w:sz w:val="24"/>
                <w:szCs w:val="24"/>
                <w:highlight w:val="none"/>
                <w:lang w:val="en-US" w:eastAsia="pt-BR" w:bidi="ar-SA"/>
              </w:rPr>
              <w:t>10</w:t>
            </w:r>
          </w:p>
        </w:tc>
        <w:tc>
          <w:tcPr>
            <w:tcW w:w="5670" w:type="dxa"/>
          </w:tcPr>
          <w:p>
            <w:pPr>
              <w:widowControl w:val="0"/>
              <w:spacing w:before="0" w:after="0"/>
              <w:jc w:val="both"/>
              <w:rPr>
                <w:rFonts w:ascii="Arial" w:hAnsi="Arial" w:eastAsia="Calibri" w:cs="Arial"/>
                <w:sz w:val="24"/>
                <w:szCs w:val="24"/>
                <w:highlight w:val="none"/>
                <w:lang w:val="pt-PT" w:eastAsia="pt-PT" w:bidi="pt-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bottom"/>
          </w:tcPr>
          <w:p>
            <w:pPr>
              <w:widowControl w:val="0"/>
              <w:spacing w:before="0" w:after="0"/>
              <w:jc w:val="both"/>
              <w:rPr>
                <w:rFonts w:ascii="Arial" w:hAnsi="Arial" w:eastAsia="Times New Roman" w:cs="Arial"/>
                <w:sz w:val="24"/>
                <w:szCs w:val="24"/>
                <w:highlight w:val="none"/>
                <w:lang w:val="pt-BR" w:eastAsia="pt-BR" w:bidi="ar-SA"/>
              </w:rPr>
            </w:pPr>
          </w:p>
        </w:tc>
        <w:tc>
          <w:tcPr>
            <w:tcW w:w="5670" w:type="dxa"/>
          </w:tcPr>
          <w:p>
            <w:pPr>
              <w:widowControl w:val="0"/>
              <w:spacing w:before="0" w:after="0"/>
              <w:jc w:val="both"/>
              <w:rPr>
                <w:rFonts w:ascii="Arial" w:hAnsi="Arial" w:cs="Arial"/>
                <w:sz w:val="24"/>
                <w:szCs w:val="24"/>
                <w:highlight w:val="none"/>
              </w:rPr>
            </w:pPr>
          </w:p>
        </w:tc>
      </w:tr>
    </w:tbl>
    <w:p>
      <w:pPr>
        <w:spacing w:line="360" w:lineRule="auto"/>
        <w:jc w:val="both"/>
        <w:rPr>
          <w:rFonts w:ascii="Arial" w:hAnsi="Arial" w:cs="Arial"/>
          <w:sz w:val="24"/>
          <w:szCs w:val="24"/>
          <w:highlight w:val="none"/>
          <w:lang w:val="pt-BR"/>
        </w:rPr>
      </w:pPr>
    </w:p>
    <w:p>
      <w:pPr>
        <w:spacing w:line="360" w:lineRule="auto"/>
        <w:jc w:val="both"/>
        <w:rPr>
          <w:rFonts w:ascii="Arial" w:hAnsi="Arial" w:cs="Arial"/>
          <w:sz w:val="24"/>
          <w:szCs w:val="24"/>
          <w:highlight w:val="none"/>
          <w:lang w:val="pt-BR"/>
        </w:rPr>
      </w:pPr>
    </w:p>
    <w:p>
      <w:pPr>
        <w:ind w:left="433" w:right="628" w:firstLine="0"/>
        <w:jc w:val="both"/>
        <w:rPr>
          <w:rFonts w:ascii="Arial" w:hAnsi="Arial" w:cs="Arial"/>
          <w:b/>
          <w:sz w:val="24"/>
          <w:szCs w:val="24"/>
          <w:highlight w:val="none"/>
        </w:rPr>
      </w:pPr>
    </w:p>
    <w:p>
      <w:pPr>
        <w:ind w:left="433" w:right="628" w:firstLine="0"/>
        <w:jc w:val="both"/>
        <w:rPr>
          <w:rFonts w:ascii="Arial" w:hAnsi="Arial" w:cs="Arial"/>
          <w:b/>
          <w:sz w:val="24"/>
          <w:szCs w:val="24"/>
          <w:highlight w:val="none"/>
        </w:rPr>
      </w:pPr>
    </w:p>
    <w:p>
      <w:pPr>
        <w:ind w:left="433" w:right="628" w:firstLine="0"/>
        <w:jc w:val="both"/>
        <w:rPr>
          <w:rFonts w:ascii="Arial" w:hAnsi="Arial" w:cs="Arial"/>
          <w:b/>
          <w:sz w:val="24"/>
          <w:szCs w:val="24"/>
          <w:highlight w:val="none"/>
        </w:rPr>
      </w:pPr>
    </w:p>
    <w:p>
      <w:pPr>
        <w:ind w:left="433" w:right="628" w:firstLine="0"/>
        <w:jc w:val="both"/>
        <w:rPr>
          <w:rFonts w:ascii="Arial" w:hAnsi="Arial" w:cs="Arial"/>
          <w:b/>
          <w:sz w:val="24"/>
          <w:szCs w:val="24"/>
          <w:highlight w:val="none"/>
        </w:rPr>
      </w:pPr>
      <w:r>
        <w:rPr>
          <w:rFonts w:ascii="Arial" w:hAnsi="Arial" w:cs="Arial"/>
          <w:b/>
          <w:sz w:val="24"/>
          <w:szCs w:val="24"/>
          <w:highlight w:val="none"/>
        </w:rPr>
        <w:t>ANEXO 04</w:t>
      </w:r>
    </w:p>
    <w:p>
      <w:pPr>
        <w:spacing w:before="272" w:after="0"/>
        <w:jc w:val="both"/>
        <w:rPr>
          <w:rFonts w:ascii="Arial" w:hAnsi="Arial" w:cs="Arial"/>
          <w:b/>
          <w:sz w:val="24"/>
          <w:szCs w:val="24"/>
          <w:highlight w:val="none"/>
        </w:rPr>
      </w:pPr>
      <w:r>
        <w:rPr>
          <w:rFonts w:ascii="Arial" w:hAnsi="Arial" w:cs="Arial"/>
          <w:b/>
          <w:sz w:val="24"/>
          <w:szCs w:val="24"/>
          <w:highlight w:val="none"/>
        </w:rPr>
        <w:t>CRONOGRAMA DE INICIO E TÉRMINO DAS AULAS</w:t>
      </w:r>
    </w:p>
    <w:p>
      <w:pPr>
        <w:pStyle w:val="6"/>
        <w:spacing w:before="1" w:after="0"/>
        <w:jc w:val="both"/>
        <w:rPr>
          <w:rFonts w:ascii="Arial" w:hAnsi="Arial" w:cs="Arial"/>
          <w:b/>
          <w:sz w:val="24"/>
          <w:szCs w:val="24"/>
          <w:highlight w:val="none"/>
        </w:rPr>
      </w:pPr>
    </w:p>
    <w:p>
      <w:pPr>
        <w:pStyle w:val="6"/>
        <w:spacing w:line="360" w:lineRule="auto"/>
        <w:ind w:right="175" w:hanging="7"/>
        <w:jc w:val="both"/>
        <w:rPr>
          <w:rFonts w:ascii="Arial" w:hAnsi="Arial" w:cs="Arial"/>
          <w:sz w:val="24"/>
          <w:szCs w:val="24"/>
          <w:highlight w:val="none"/>
        </w:rPr>
      </w:pPr>
      <w:r>
        <w:rPr>
          <w:rFonts w:ascii="Arial" w:hAnsi="Arial" w:cs="Arial"/>
          <w:sz w:val="24"/>
          <w:szCs w:val="24"/>
          <w:highlight w:val="none"/>
        </w:rPr>
        <w:t xml:space="preserve">Visando evitar aglomerações na entrada e saída das aulas foi estabelecido um cronograma com horários das turmas que devem ser seguidos rigorosamente pelos pais, alunos e professores. </w:t>
      </w:r>
    </w:p>
    <w:p>
      <w:pPr>
        <w:pStyle w:val="6"/>
        <w:jc w:val="both"/>
        <w:rPr>
          <w:rFonts w:ascii="Arial" w:hAnsi="Arial" w:cs="Arial"/>
          <w:sz w:val="24"/>
          <w:szCs w:val="24"/>
          <w:highlight w:val="none"/>
        </w:rPr>
      </w:pPr>
    </w:p>
    <w:p>
      <w:pPr>
        <w:pStyle w:val="6"/>
        <w:jc w:val="both"/>
        <w:rPr>
          <w:rFonts w:ascii="Arial" w:hAnsi="Arial" w:cs="Arial"/>
          <w:sz w:val="24"/>
          <w:szCs w:val="24"/>
          <w:highlight w:val="none"/>
        </w:rPr>
      </w:pPr>
    </w:p>
    <w:p>
      <w:pPr>
        <w:pStyle w:val="6"/>
        <w:jc w:val="both"/>
        <w:rPr>
          <w:rFonts w:ascii="Arial" w:hAnsi="Arial" w:cs="Arial"/>
          <w:sz w:val="24"/>
          <w:szCs w:val="24"/>
          <w:highlight w:val="none"/>
        </w:rPr>
      </w:pPr>
    </w:p>
    <w:tbl>
      <w:tblPr>
        <w:tblStyle w:val="20"/>
        <w:tblW w:w="8505" w:type="dxa"/>
        <w:tblInd w:w="572" w:type="dxa"/>
        <w:tblLayout w:type="fixed"/>
        <w:tblCellMar>
          <w:top w:w="0" w:type="dxa"/>
          <w:left w:w="5" w:type="dxa"/>
          <w:bottom w:w="0" w:type="dxa"/>
          <w:right w:w="5" w:type="dxa"/>
        </w:tblCellMar>
      </w:tblPr>
      <w:tblGrid>
        <w:gridCol w:w="2268"/>
        <w:gridCol w:w="6236"/>
      </w:tblGrid>
      <w:tr>
        <w:tblPrEx>
          <w:tblCellMar>
            <w:top w:w="0" w:type="dxa"/>
            <w:left w:w="5" w:type="dxa"/>
            <w:bottom w:w="0" w:type="dxa"/>
            <w:right w:w="5" w:type="dxa"/>
          </w:tblCellMar>
        </w:tblPrEx>
        <w:trPr>
          <w:trHeight w:val="671" w:hRule="atLeast"/>
        </w:trPr>
        <w:tc>
          <w:tcPr>
            <w:tcW w:w="2268" w:type="dxa"/>
            <w:vMerge w:val="restart"/>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0" w:after="0"/>
              <w:jc w:val="both"/>
              <w:rPr>
                <w:rFonts w:ascii="Arial" w:hAnsi="Arial" w:cs="Arial"/>
                <w:sz w:val="24"/>
                <w:szCs w:val="24"/>
                <w:highlight w:val="none"/>
              </w:rPr>
            </w:pPr>
          </w:p>
          <w:p>
            <w:pPr>
              <w:pStyle w:val="19"/>
              <w:widowControl w:val="0"/>
              <w:spacing w:before="4" w:after="0"/>
              <w:jc w:val="both"/>
              <w:rPr>
                <w:rFonts w:ascii="Arial" w:hAnsi="Arial" w:cs="Arial"/>
                <w:sz w:val="24"/>
                <w:szCs w:val="24"/>
                <w:highlight w:val="none"/>
              </w:rPr>
            </w:pPr>
          </w:p>
          <w:p>
            <w:pPr>
              <w:pStyle w:val="19"/>
              <w:widowControl w:val="0"/>
              <w:spacing w:before="0" w:after="0"/>
              <w:ind w:left="692" w:firstLine="0"/>
              <w:jc w:val="both"/>
              <w:rPr>
                <w:rFonts w:ascii="Arial" w:hAnsi="Arial" w:cs="Arial"/>
                <w:b/>
                <w:sz w:val="24"/>
                <w:szCs w:val="24"/>
                <w:highlight w:val="none"/>
              </w:rPr>
            </w:pPr>
            <w:r>
              <w:rPr>
                <w:rFonts w:ascii="Arial" w:hAnsi="Arial" w:cs="Arial"/>
                <w:b/>
                <w:kern w:val="0"/>
                <w:sz w:val="24"/>
                <w:szCs w:val="24"/>
                <w:highlight w:val="none"/>
              </w:rPr>
              <w:t>TURMAS</w:t>
            </w:r>
          </w:p>
        </w:tc>
        <w:tc>
          <w:tcPr>
            <w:tcW w:w="6236"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0" w:after="0"/>
              <w:ind w:right="2241" w:firstLine="0"/>
              <w:jc w:val="both"/>
              <w:rPr>
                <w:rFonts w:ascii="Arial" w:hAnsi="Arial" w:cs="Arial"/>
                <w:b/>
                <w:sz w:val="24"/>
                <w:szCs w:val="24"/>
                <w:highlight w:val="none"/>
              </w:rPr>
            </w:pPr>
            <w:r>
              <w:rPr>
                <w:rFonts w:ascii="Arial" w:hAnsi="Arial" w:cs="Arial"/>
                <w:b/>
                <w:kern w:val="0"/>
                <w:sz w:val="24"/>
                <w:szCs w:val="24"/>
                <w:highlight w:val="none"/>
              </w:rPr>
              <w:t>PERÍ</w:t>
            </w:r>
            <w:r>
              <w:rPr>
                <w:rFonts w:ascii="Arial" w:hAnsi="Arial" w:cs="Arial"/>
                <w:b/>
                <w:kern w:val="0"/>
                <w:sz w:val="24"/>
                <w:szCs w:val="24"/>
                <w:highlight w:val="none"/>
                <w:lang w:val="pt-BR"/>
              </w:rPr>
              <w:t>O</w:t>
            </w:r>
            <w:r>
              <w:rPr>
                <w:rFonts w:ascii="Arial" w:hAnsi="Arial" w:cs="Arial"/>
                <w:b/>
                <w:kern w:val="0"/>
                <w:sz w:val="24"/>
                <w:szCs w:val="24"/>
                <w:highlight w:val="none"/>
              </w:rPr>
              <w:t>DO</w:t>
            </w:r>
          </w:p>
        </w:tc>
      </w:tr>
      <w:tr>
        <w:trPr>
          <w:trHeight w:val="671" w:hRule="atLeast"/>
        </w:trPr>
        <w:tc>
          <w:tcPr>
            <w:tcW w:w="2268" w:type="dxa"/>
            <w:vMerge w:val="continue"/>
            <w:tcBorders>
              <w:left w:val="single" w:color="000000" w:sz="4" w:space="0"/>
              <w:bottom w:val="single" w:color="000000" w:sz="4" w:space="0"/>
              <w:right w:val="single" w:color="000000" w:sz="4" w:space="0"/>
            </w:tcBorders>
            <w:shd w:val="clear" w:color="auto" w:fill="BEBEBE"/>
          </w:tcPr>
          <w:p>
            <w:pPr>
              <w:widowControl w:val="0"/>
              <w:spacing w:before="0" w:after="0"/>
              <w:jc w:val="both"/>
              <w:rPr>
                <w:rFonts w:ascii="Arial" w:hAnsi="Arial" w:cs="Arial"/>
                <w:sz w:val="24"/>
                <w:szCs w:val="24"/>
                <w:highlight w:val="none"/>
              </w:rPr>
            </w:pPr>
          </w:p>
        </w:tc>
        <w:tc>
          <w:tcPr>
            <w:tcW w:w="6236"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0" w:after="0"/>
              <w:ind w:right="2243" w:firstLine="0"/>
              <w:jc w:val="both"/>
              <w:rPr>
                <w:rFonts w:ascii="Arial" w:hAnsi="Arial" w:cs="Arial"/>
                <w:b/>
                <w:sz w:val="24"/>
                <w:szCs w:val="24"/>
                <w:highlight w:val="none"/>
              </w:rPr>
            </w:pPr>
            <w:r>
              <w:rPr>
                <w:rFonts w:ascii="Arial" w:hAnsi="Arial" w:cs="Arial"/>
                <w:b/>
                <w:kern w:val="0"/>
                <w:sz w:val="24"/>
                <w:szCs w:val="24"/>
                <w:highlight w:val="none"/>
              </w:rPr>
              <w:t>MATUTINO</w:t>
            </w:r>
          </w:p>
        </w:tc>
      </w:tr>
      <w:tr>
        <w:tblPrEx>
          <w:tblCellMar>
            <w:top w:w="0" w:type="dxa"/>
            <w:left w:w="5" w:type="dxa"/>
            <w:bottom w:w="0" w:type="dxa"/>
            <w:right w:w="5" w:type="dxa"/>
          </w:tblCellMar>
        </w:tblPrEx>
        <w:trPr>
          <w:trHeight w:val="690" w:hRule="atLeast"/>
        </w:trPr>
        <w:tc>
          <w:tcPr>
            <w:tcW w:w="2268"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696" w:firstLine="0"/>
              <w:jc w:val="both"/>
              <w:rPr>
                <w:rFonts w:ascii="Arial" w:hAnsi="Arial" w:cs="Arial"/>
                <w:sz w:val="24"/>
                <w:szCs w:val="24"/>
                <w:highlight w:val="none"/>
              </w:rPr>
            </w:pPr>
            <w:r>
              <w:rPr>
                <w:rFonts w:ascii="Arial" w:hAnsi="Arial" w:cs="Arial"/>
                <w:kern w:val="0"/>
                <w:sz w:val="24"/>
                <w:szCs w:val="24"/>
                <w:highlight w:val="none"/>
              </w:rPr>
              <w:t>Berçário I</w:t>
            </w:r>
          </w:p>
        </w:tc>
        <w:tc>
          <w:tcPr>
            <w:tcW w:w="6236"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2244" w:firstLine="0"/>
              <w:jc w:val="both"/>
              <w:rPr>
                <w:rFonts w:ascii="Arial" w:hAnsi="Arial" w:cs="Arial"/>
                <w:sz w:val="24"/>
                <w:szCs w:val="24"/>
                <w:highlight w:val="none"/>
              </w:rPr>
            </w:pPr>
            <w:r>
              <w:rPr>
                <w:rFonts w:ascii="Arial" w:hAnsi="Arial" w:cs="Arial"/>
                <w:kern w:val="0"/>
                <w:sz w:val="24"/>
                <w:szCs w:val="24"/>
                <w:highlight w:val="none"/>
              </w:rPr>
              <w:t>7h45min às 11h45min</w:t>
            </w:r>
          </w:p>
        </w:tc>
      </w:tr>
      <w:tr>
        <w:tblPrEx>
          <w:tblCellMar>
            <w:top w:w="0" w:type="dxa"/>
            <w:left w:w="5" w:type="dxa"/>
            <w:bottom w:w="0" w:type="dxa"/>
            <w:right w:w="5" w:type="dxa"/>
          </w:tblCellMar>
        </w:tblPrEx>
        <w:trPr>
          <w:trHeight w:val="674" w:hRule="atLeast"/>
        </w:trPr>
        <w:tc>
          <w:tcPr>
            <w:tcW w:w="2268"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5" w:after="0"/>
              <w:ind w:left="695" w:firstLine="0"/>
              <w:jc w:val="both"/>
              <w:rPr>
                <w:rFonts w:ascii="Arial" w:hAnsi="Arial" w:cs="Arial"/>
                <w:sz w:val="24"/>
                <w:szCs w:val="24"/>
                <w:highlight w:val="none"/>
              </w:rPr>
            </w:pPr>
            <w:r>
              <w:rPr>
                <w:rFonts w:ascii="Arial" w:hAnsi="Arial" w:cs="Arial"/>
                <w:kern w:val="0"/>
                <w:sz w:val="24"/>
                <w:szCs w:val="24"/>
                <w:highlight w:val="none"/>
              </w:rPr>
              <w:t>Berçário I Intermediário</w:t>
            </w:r>
          </w:p>
        </w:tc>
        <w:tc>
          <w:tcPr>
            <w:tcW w:w="6236"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5" w:after="0"/>
              <w:ind w:right="2244" w:firstLine="0"/>
              <w:jc w:val="both"/>
              <w:rPr>
                <w:rFonts w:ascii="Arial" w:hAnsi="Arial" w:cs="Arial"/>
                <w:sz w:val="24"/>
                <w:szCs w:val="24"/>
                <w:highlight w:val="none"/>
              </w:rPr>
            </w:pPr>
            <w:r>
              <w:rPr>
                <w:rFonts w:ascii="Arial" w:hAnsi="Arial" w:cs="Arial"/>
                <w:kern w:val="0"/>
                <w:sz w:val="24"/>
                <w:szCs w:val="24"/>
                <w:highlight w:val="none"/>
              </w:rPr>
              <w:t>7h45min às 11h45min</w:t>
            </w:r>
          </w:p>
        </w:tc>
      </w:tr>
      <w:tr>
        <w:tblPrEx>
          <w:tblCellMar>
            <w:top w:w="0" w:type="dxa"/>
            <w:left w:w="5" w:type="dxa"/>
            <w:bottom w:w="0" w:type="dxa"/>
            <w:right w:w="5" w:type="dxa"/>
          </w:tblCellMar>
        </w:tblPrEx>
        <w:trPr>
          <w:trHeight w:val="671" w:hRule="atLeast"/>
        </w:trPr>
        <w:tc>
          <w:tcPr>
            <w:tcW w:w="2268"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694" w:firstLine="0"/>
              <w:jc w:val="both"/>
              <w:rPr>
                <w:rFonts w:ascii="Arial" w:hAnsi="Arial" w:cs="Arial"/>
                <w:sz w:val="24"/>
                <w:szCs w:val="24"/>
                <w:highlight w:val="none"/>
              </w:rPr>
            </w:pPr>
            <w:r>
              <w:rPr>
                <w:rFonts w:ascii="Arial" w:hAnsi="Arial" w:cs="Arial"/>
                <w:kern w:val="0"/>
                <w:sz w:val="24"/>
                <w:szCs w:val="24"/>
                <w:highlight w:val="none"/>
              </w:rPr>
              <w:t>Berçário II</w:t>
            </w:r>
          </w:p>
        </w:tc>
        <w:tc>
          <w:tcPr>
            <w:tcW w:w="6236"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2244" w:firstLine="0"/>
              <w:jc w:val="both"/>
              <w:rPr>
                <w:rFonts w:ascii="Arial" w:hAnsi="Arial" w:cs="Arial"/>
                <w:sz w:val="24"/>
                <w:szCs w:val="24"/>
                <w:highlight w:val="none"/>
              </w:rPr>
            </w:pPr>
            <w:r>
              <w:rPr>
                <w:rFonts w:ascii="Arial" w:hAnsi="Arial" w:cs="Arial"/>
                <w:kern w:val="0"/>
                <w:sz w:val="24"/>
                <w:szCs w:val="24"/>
                <w:highlight w:val="none"/>
              </w:rPr>
              <w:t>7h45min às 11h45min</w:t>
            </w:r>
          </w:p>
        </w:tc>
      </w:tr>
      <w:tr>
        <w:tblPrEx>
          <w:tblCellMar>
            <w:top w:w="0" w:type="dxa"/>
            <w:left w:w="5" w:type="dxa"/>
            <w:bottom w:w="0" w:type="dxa"/>
            <w:right w:w="5" w:type="dxa"/>
          </w:tblCellMar>
        </w:tblPrEx>
        <w:trPr>
          <w:trHeight w:val="671" w:hRule="atLeast"/>
        </w:trPr>
        <w:tc>
          <w:tcPr>
            <w:tcW w:w="226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694" w:firstLine="0"/>
              <w:jc w:val="both"/>
              <w:rPr>
                <w:rFonts w:ascii="Arial" w:hAnsi="Arial" w:cs="Arial"/>
                <w:sz w:val="24"/>
                <w:szCs w:val="24"/>
                <w:highlight w:val="none"/>
              </w:rPr>
            </w:pPr>
            <w:r>
              <w:rPr>
                <w:rFonts w:ascii="Arial" w:hAnsi="Arial" w:cs="Arial"/>
                <w:kern w:val="0"/>
                <w:sz w:val="24"/>
                <w:szCs w:val="24"/>
                <w:highlight w:val="none"/>
              </w:rPr>
              <w:t>Maternal I</w:t>
            </w:r>
          </w:p>
        </w:tc>
        <w:tc>
          <w:tcPr>
            <w:tcW w:w="623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right="2244" w:firstLine="0"/>
              <w:jc w:val="both"/>
              <w:rPr>
                <w:rFonts w:ascii="Arial" w:hAnsi="Arial" w:cs="Arial"/>
                <w:sz w:val="24"/>
                <w:szCs w:val="24"/>
                <w:highlight w:val="none"/>
              </w:rPr>
            </w:pPr>
            <w:r>
              <w:rPr>
                <w:rFonts w:ascii="Arial" w:hAnsi="Arial" w:cs="Arial"/>
                <w:kern w:val="0"/>
                <w:sz w:val="24"/>
                <w:szCs w:val="24"/>
                <w:highlight w:val="none"/>
              </w:rPr>
              <w:t>7h30min às 11h30min</w:t>
            </w:r>
          </w:p>
        </w:tc>
      </w:tr>
      <w:tr>
        <w:tblPrEx>
          <w:tblCellMar>
            <w:top w:w="0" w:type="dxa"/>
            <w:left w:w="5" w:type="dxa"/>
            <w:bottom w:w="0" w:type="dxa"/>
            <w:right w:w="5" w:type="dxa"/>
          </w:tblCellMar>
        </w:tblPrEx>
        <w:trPr>
          <w:trHeight w:val="671" w:hRule="atLeast"/>
        </w:trPr>
        <w:tc>
          <w:tcPr>
            <w:tcW w:w="2268"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694" w:firstLine="0"/>
              <w:jc w:val="both"/>
              <w:rPr>
                <w:rFonts w:ascii="Arial" w:hAnsi="Arial" w:cs="Arial"/>
                <w:sz w:val="24"/>
                <w:szCs w:val="24"/>
                <w:highlight w:val="none"/>
              </w:rPr>
            </w:pPr>
            <w:r>
              <w:rPr>
                <w:rFonts w:ascii="Arial" w:hAnsi="Arial" w:cs="Arial"/>
                <w:kern w:val="0"/>
                <w:sz w:val="24"/>
                <w:szCs w:val="24"/>
                <w:highlight w:val="none"/>
              </w:rPr>
              <w:t>Maternal II</w:t>
            </w:r>
          </w:p>
        </w:tc>
        <w:tc>
          <w:tcPr>
            <w:tcW w:w="6236"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2244" w:firstLine="0"/>
              <w:jc w:val="both"/>
              <w:rPr>
                <w:rFonts w:ascii="Arial" w:hAnsi="Arial" w:cs="Arial"/>
                <w:sz w:val="24"/>
                <w:szCs w:val="24"/>
                <w:highlight w:val="none"/>
              </w:rPr>
            </w:pPr>
            <w:r>
              <w:rPr>
                <w:rFonts w:ascii="Arial" w:hAnsi="Arial" w:cs="Arial"/>
                <w:kern w:val="0"/>
                <w:sz w:val="24"/>
                <w:szCs w:val="24"/>
                <w:highlight w:val="none"/>
              </w:rPr>
              <w:t>7h30min às 11h30min</w:t>
            </w:r>
          </w:p>
        </w:tc>
      </w:tr>
    </w:tbl>
    <w:p>
      <w:pPr>
        <w:pStyle w:val="6"/>
        <w:jc w:val="both"/>
        <w:rPr>
          <w:rFonts w:ascii="Arial" w:hAnsi="Arial" w:cs="Arial"/>
          <w:sz w:val="24"/>
          <w:szCs w:val="24"/>
          <w:highlight w:val="none"/>
        </w:rPr>
      </w:pPr>
    </w:p>
    <w:p>
      <w:pPr>
        <w:pStyle w:val="6"/>
        <w:jc w:val="both"/>
        <w:rPr>
          <w:rFonts w:ascii="Arial" w:hAnsi="Arial" w:cs="Arial"/>
          <w:sz w:val="24"/>
          <w:szCs w:val="24"/>
          <w:highlight w:val="none"/>
        </w:rPr>
      </w:pPr>
    </w:p>
    <w:p>
      <w:pPr>
        <w:pStyle w:val="6"/>
        <w:jc w:val="both"/>
        <w:rPr>
          <w:rFonts w:ascii="Arial" w:hAnsi="Arial" w:cs="Arial"/>
          <w:sz w:val="24"/>
          <w:szCs w:val="24"/>
          <w:highlight w:val="none"/>
        </w:rPr>
      </w:pPr>
    </w:p>
    <w:p>
      <w:pPr>
        <w:pStyle w:val="6"/>
        <w:jc w:val="both"/>
        <w:rPr>
          <w:rFonts w:ascii="Arial" w:hAnsi="Arial" w:cs="Arial"/>
          <w:sz w:val="24"/>
          <w:szCs w:val="24"/>
          <w:highlight w:val="none"/>
        </w:rPr>
      </w:pPr>
    </w:p>
    <w:p>
      <w:pPr>
        <w:pStyle w:val="6"/>
        <w:jc w:val="both"/>
        <w:rPr>
          <w:rFonts w:ascii="Arial" w:hAnsi="Arial" w:cs="Arial"/>
          <w:sz w:val="24"/>
          <w:szCs w:val="24"/>
          <w:highlight w:val="none"/>
        </w:rPr>
      </w:pPr>
    </w:p>
    <w:tbl>
      <w:tblPr>
        <w:tblStyle w:val="20"/>
        <w:tblW w:w="8505" w:type="dxa"/>
        <w:tblInd w:w="572" w:type="dxa"/>
        <w:tblLayout w:type="fixed"/>
        <w:tblCellMar>
          <w:top w:w="0" w:type="dxa"/>
          <w:left w:w="5" w:type="dxa"/>
          <w:bottom w:w="0" w:type="dxa"/>
          <w:right w:w="5" w:type="dxa"/>
        </w:tblCellMar>
      </w:tblPr>
      <w:tblGrid>
        <w:gridCol w:w="2268"/>
        <w:gridCol w:w="6236"/>
      </w:tblGrid>
      <w:tr>
        <w:tblPrEx>
          <w:tblCellMar>
            <w:top w:w="0" w:type="dxa"/>
            <w:left w:w="5" w:type="dxa"/>
            <w:bottom w:w="0" w:type="dxa"/>
            <w:right w:w="5" w:type="dxa"/>
          </w:tblCellMar>
        </w:tblPrEx>
        <w:trPr>
          <w:trHeight w:val="671" w:hRule="atLeast"/>
        </w:trPr>
        <w:tc>
          <w:tcPr>
            <w:tcW w:w="2268" w:type="dxa"/>
            <w:vMerge w:val="restart"/>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0" w:after="0"/>
              <w:jc w:val="both"/>
              <w:rPr>
                <w:rFonts w:ascii="Arial" w:hAnsi="Arial" w:cs="Arial"/>
                <w:sz w:val="24"/>
                <w:szCs w:val="24"/>
                <w:highlight w:val="none"/>
              </w:rPr>
            </w:pPr>
          </w:p>
          <w:p>
            <w:pPr>
              <w:pStyle w:val="19"/>
              <w:widowControl w:val="0"/>
              <w:spacing w:before="6" w:after="0"/>
              <w:jc w:val="both"/>
              <w:rPr>
                <w:rFonts w:ascii="Arial" w:hAnsi="Arial" w:cs="Arial"/>
                <w:sz w:val="24"/>
                <w:szCs w:val="24"/>
                <w:highlight w:val="none"/>
              </w:rPr>
            </w:pPr>
          </w:p>
          <w:p>
            <w:pPr>
              <w:pStyle w:val="19"/>
              <w:widowControl w:val="0"/>
              <w:spacing w:before="0" w:after="0"/>
              <w:ind w:left="692" w:firstLine="0"/>
              <w:jc w:val="both"/>
              <w:rPr>
                <w:rFonts w:ascii="Arial" w:hAnsi="Arial" w:cs="Arial"/>
                <w:b/>
                <w:sz w:val="24"/>
                <w:szCs w:val="24"/>
                <w:highlight w:val="none"/>
              </w:rPr>
            </w:pPr>
            <w:r>
              <w:rPr>
                <w:rFonts w:ascii="Arial" w:hAnsi="Arial" w:cs="Arial"/>
                <w:b/>
                <w:kern w:val="0"/>
                <w:sz w:val="24"/>
                <w:szCs w:val="24"/>
                <w:highlight w:val="none"/>
              </w:rPr>
              <w:t>TURMAS</w:t>
            </w:r>
          </w:p>
        </w:tc>
        <w:tc>
          <w:tcPr>
            <w:tcW w:w="6236"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194" w:after="0"/>
              <w:ind w:right="2241" w:firstLine="0"/>
              <w:jc w:val="both"/>
              <w:rPr>
                <w:rFonts w:ascii="Arial" w:hAnsi="Arial" w:cs="Arial"/>
                <w:b/>
                <w:sz w:val="24"/>
                <w:szCs w:val="24"/>
                <w:highlight w:val="none"/>
              </w:rPr>
            </w:pPr>
            <w:r>
              <w:rPr>
                <w:rFonts w:ascii="Arial" w:hAnsi="Arial" w:cs="Arial"/>
                <w:b/>
                <w:kern w:val="0"/>
                <w:sz w:val="24"/>
                <w:szCs w:val="24"/>
                <w:highlight w:val="none"/>
              </w:rPr>
              <w:t>PERÍDO</w:t>
            </w:r>
          </w:p>
        </w:tc>
      </w:tr>
      <w:tr>
        <w:tblPrEx>
          <w:tblCellMar>
            <w:top w:w="0" w:type="dxa"/>
            <w:left w:w="5" w:type="dxa"/>
            <w:bottom w:w="0" w:type="dxa"/>
            <w:right w:w="5" w:type="dxa"/>
          </w:tblCellMar>
        </w:tblPrEx>
        <w:trPr>
          <w:trHeight w:val="672" w:hRule="atLeast"/>
        </w:trPr>
        <w:tc>
          <w:tcPr>
            <w:tcW w:w="2268" w:type="dxa"/>
            <w:vMerge w:val="continue"/>
            <w:tcBorders>
              <w:left w:val="single" w:color="000000" w:sz="4" w:space="0"/>
              <w:bottom w:val="single" w:color="000000" w:sz="4" w:space="0"/>
              <w:right w:val="single" w:color="000000" w:sz="4" w:space="0"/>
            </w:tcBorders>
            <w:shd w:val="clear" w:color="auto" w:fill="BEBEBE"/>
          </w:tcPr>
          <w:p>
            <w:pPr>
              <w:widowControl w:val="0"/>
              <w:spacing w:before="0" w:after="0"/>
              <w:jc w:val="both"/>
              <w:rPr>
                <w:rFonts w:ascii="Arial" w:hAnsi="Arial" w:cs="Arial"/>
                <w:sz w:val="24"/>
                <w:szCs w:val="24"/>
                <w:highlight w:val="none"/>
              </w:rPr>
            </w:pPr>
          </w:p>
        </w:tc>
        <w:tc>
          <w:tcPr>
            <w:tcW w:w="6236"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194" w:after="0"/>
              <w:ind w:right="2242" w:firstLine="0"/>
              <w:jc w:val="both"/>
              <w:rPr>
                <w:rFonts w:ascii="Arial" w:hAnsi="Arial" w:cs="Arial"/>
                <w:b/>
                <w:sz w:val="24"/>
                <w:szCs w:val="24"/>
                <w:highlight w:val="none"/>
              </w:rPr>
            </w:pPr>
            <w:r>
              <w:rPr>
                <w:rFonts w:ascii="Arial" w:hAnsi="Arial" w:cs="Arial"/>
                <w:b/>
                <w:kern w:val="0"/>
                <w:sz w:val="24"/>
                <w:szCs w:val="24"/>
                <w:highlight w:val="none"/>
              </w:rPr>
              <w:t>VESPERTINO</w:t>
            </w:r>
          </w:p>
        </w:tc>
      </w:tr>
      <w:tr>
        <w:tblPrEx>
          <w:tblCellMar>
            <w:top w:w="0" w:type="dxa"/>
            <w:left w:w="5" w:type="dxa"/>
            <w:bottom w:w="0" w:type="dxa"/>
            <w:right w:w="5" w:type="dxa"/>
          </w:tblCellMar>
        </w:tblPrEx>
        <w:trPr>
          <w:trHeight w:val="693" w:hRule="atLeast"/>
        </w:trPr>
        <w:tc>
          <w:tcPr>
            <w:tcW w:w="2268"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696" w:firstLine="0"/>
              <w:jc w:val="both"/>
              <w:rPr>
                <w:rFonts w:ascii="Arial" w:hAnsi="Arial" w:cs="Arial"/>
                <w:sz w:val="24"/>
                <w:szCs w:val="24"/>
                <w:highlight w:val="none"/>
              </w:rPr>
            </w:pPr>
            <w:r>
              <w:rPr>
                <w:rFonts w:ascii="Arial" w:hAnsi="Arial" w:cs="Arial"/>
                <w:kern w:val="0"/>
                <w:sz w:val="24"/>
                <w:szCs w:val="24"/>
                <w:highlight w:val="none"/>
              </w:rPr>
              <w:t>Berçário I</w:t>
            </w:r>
          </w:p>
        </w:tc>
        <w:tc>
          <w:tcPr>
            <w:tcW w:w="6236"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2247" w:firstLine="0"/>
              <w:jc w:val="both"/>
              <w:rPr>
                <w:rFonts w:ascii="Arial" w:hAnsi="Arial" w:cs="Arial"/>
                <w:sz w:val="24"/>
                <w:szCs w:val="24"/>
                <w:highlight w:val="none"/>
              </w:rPr>
            </w:pPr>
            <w:r>
              <w:rPr>
                <w:rFonts w:ascii="Arial" w:hAnsi="Arial" w:cs="Arial"/>
                <w:kern w:val="0"/>
                <w:sz w:val="24"/>
                <w:szCs w:val="24"/>
                <w:highlight w:val="none"/>
              </w:rPr>
              <w:t>1</w:t>
            </w:r>
            <w:r>
              <w:rPr>
                <w:rFonts w:ascii="Arial" w:hAnsi="Arial" w:cs="Arial"/>
                <w:kern w:val="0"/>
                <w:sz w:val="24"/>
                <w:szCs w:val="24"/>
                <w:highlight w:val="none"/>
                <w:lang w:val="pt-BR"/>
              </w:rPr>
              <w:t>3</w:t>
            </w:r>
            <w:r>
              <w:rPr>
                <w:rFonts w:ascii="Arial" w:hAnsi="Arial" w:cs="Arial"/>
                <w:kern w:val="0"/>
                <w:sz w:val="24"/>
                <w:szCs w:val="24"/>
                <w:highlight w:val="none"/>
              </w:rPr>
              <w:t>h</w:t>
            </w:r>
            <w:r>
              <w:rPr>
                <w:rFonts w:ascii="Arial" w:hAnsi="Arial" w:cs="Arial"/>
                <w:kern w:val="0"/>
                <w:sz w:val="24"/>
                <w:szCs w:val="24"/>
                <w:highlight w:val="none"/>
                <w:lang w:val="pt-BR"/>
              </w:rPr>
              <w:t>00</w:t>
            </w:r>
            <w:r>
              <w:rPr>
                <w:rFonts w:ascii="Arial" w:hAnsi="Arial" w:cs="Arial"/>
                <w:kern w:val="0"/>
                <w:sz w:val="24"/>
                <w:szCs w:val="24"/>
                <w:highlight w:val="none"/>
              </w:rPr>
              <w:t>min às 17h00min</w:t>
            </w:r>
          </w:p>
        </w:tc>
      </w:tr>
      <w:tr>
        <w:tblPrEx>
          <w:tblCellMar>
            <w:top w:w="0" w:type="dxa"/>
            <w:left w:w="5" w:type="dxa"/>
            <w:bottom w:w="0" w:type="dxa"/>
            <w:right w:w="5" w:type="dxa"/>
          </w:tblCellMar>
        </w:tblPrEx>
        <w:trPr>
          <w:trHeight w:val="671" w:hRule="atLeast"/>
        </w:trPr>
        <w:tc>
          <w:tcPr>
            <w:tcW w:w="2268"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5" w:after="0"/>
              <w:ind w:left="695" w:firstLine="0"/>
              <w:jc w:val="both"/>
              <w:rPr>
                <w:rFonts w:ascii="Arial" w:hAnsi="Arial" w:cs="Arial"/>
                <w:sz w:val="24"/>
                <w:szCs w:val="24"/>
                <w:highlight w:val="none"/>
              </w:rPr>
            </w:pPr>
            <w:r>
              <w:rPr>
                <w:rFonts w:ascii="Arial" w:hAnsi="Arial" w:cs="Arial"/>
                <w:kern w:val="0"/>
                <w:sz w:val="24"/>
                <w:szCs w:val="24"/>
                <w:highlight w:val="none"/>
              </w:rPr>
              <w:t>Berçário I Intermediário</w:t>
            </w:r>
          </w:p>
        </w:tc>
        <w:tc>
          <w:tcPr>
            <w:tcW w:w="6236"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ind w:right="2247" w:firstLine="0"/>
              <w:jc w:val="both"/>
              <w:rPr>
                <w:rFonts w:ascii="Arial" w:hAnsi="Arial" w:cs="Arial"/>
                <w:sz w:val="24"/>
                <w:szCs w:val="24"/>
                <w:highlight w:val="none"/>
              </w:rPr>
            </w:pPr>
            <w:r>
              <w:rPr>
                <w:rFonts w:ascii="Arial" w:hAnsi="Arial" w:cs="Arial"/>
                <w:kern w:val="0"/>
                <w:sz w:val="24"/>
                <w:szCs w:val="24"/>
                <w:highlight w:val="none"/>
              </w:rPr>
              <w:t>1</w:t>
            </w:r>
            <w:r>
              <w:rPr>
                <w:rFonts w:ascii="Arial" w:hAnsi="Arial" w:cs="Arial"/>
                <w:kern w:val="0"/>
                <w:sz w:val="24"/>
                <w:szCs w:val="24"/>
                <w:highlight w:val="none"/>
                <w:lang w:val="pt-BR"/>
              </w:rPr>
              <w:t>3</w:t>
            </w:r>
            <w:r>
              <w:rPr>
                <w:rFonts w:ascii="Arial" w:hAnsi="Arial" w:cs="Arial"/>
                <w:kern w:val="0"/>
                <w:sz w:val="24"/>
                <w:szCs w:val="24"/>
                <w:highlight w:val="none"/>
              </w:rPr>
              <w:t>h</w:t>
            </w:r>
            <w:r>
              <w:rPr>
                <w:rFonts w:ascii="Arial" w:hAnsi="Arial" w:cs="Arial"/>
                <w:kern w:val="0"/>
                <w:sz w:val="24"/>
                <w:szCs w:val="24"/>
                <w:highlight w:val="none"/>
                <w:lang w:val="pt-BR"/>
              </w:rPr>
              <w:t>00</w:t>
            </w:r>
            <w:r>
              <w:rPr>
                <w:rFonts w:ascii="Arial" w:hAnsi="Arial" w:cs="Arial"/>
                <w:kern w:val="0"/>
                <w:sz w:val="24"/>
                <w:szCs w:val="24"/>
                <w:highlight w:val="none"/>
              </w:rPr>
              <w:t>min às 17h00min</w:t>
            </w:r>
          </w:p>
        </w:tc>
      </w:tr>
      <w:tr>
        <w:tblPrEx>
          <w:tblCellMar>
            <w:top w:w="0" w:type="dxa"/>
            <w:left w:w="5" w:type="dxa"/>
            <w:bottom w:w="0" w:type="dxa"/>
            <w:right w:w="5" w:type="dxa"/>
          </w:tblCellMar>
        </w:tblPrEx>
        <w:trPr>
          <w:trHeight w:val="671" w:hRule="atLeast"/>
        </w:trPr>
        <w:tc>
          <w:tcPr>
            <w:tcW w:w="2268"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694" w:firstLine="0"/>
              <w:jc w:val="both"/>
              <w:rPr>
                <w:rFonts w:ascii="Arial" w:hAnsi="Arial" w:cs="Arial"/>
                <w:sz w:val="24"/>
                <w:szCs w:val="24"/>
                <w:highlight w:val="none"/>
              </w:rPr>
            </w:pPr>
            <w:r>
              <w:rPr>
                <w:rFonts w:ascii="Arial" w:hAnsi="Arial" w:cs="Arial"/>
                <w:kern w:val="0"/>
                <w:sz w:val="24"/>
                <w:szCs w:val="24"/>
                <w:highlight w:val="none"/>
              </w:rPr>
              <w:t>Berçário II</w:t>
            </w:r>
          </w:p>
        </w:tc>
        <w:tc>
          <w:tcPr>
            <w:tcW w:w="6236" w:type="dxa"/>
            <w:tcBorders>
              <w:top w:val="single" w:color="000000" w:sz="4" w:space="0"/>
              <w:left w:val="single" w:color="000000" w:sz="4" w:space="0"/>
              <w:bottom w:val="single" w:color="000000" w:sz="4" w:space="0"/>
              <w:right w:val="single" w:color="000000" w:sz="4" w:space="0"/>
            </w:tcBorders>
          </w:tcPr>
          <w:p>
            <w:pPr>
              <w:pStyle w:val="19"/>
              <w:widowControl w:val="0"/>
              <w:spacing w:before="194" w:after="0"/>
              <w:ind w:right="2241" w:firstLine="0"/>
              <w:jc w:val="both"/>
              <w:rPr>
                <w:rFonts w:ascii="Arial" w:hAnsi="Arial" w:cs="Arial"/>
                <w:sz w:val="24"/>
                <w:szCs w:val="24"/>
                <w:highlight w:val="none"/>
              </w:rPr>
            </w:pPr>
            <w:r>
              <w:rPr>
                <w:rFonts w:ascii="Arial" w:hAnsi="Arial" w:cs="Arial"/>
                <w:kern w:val="0"/>
                <w:sz w:val="24"/>
                <w:szCs w:val="24"/>
                <w:highlight w:val="none"/>
              </w:rPr>
              <w:t>1</w:t>
            </w:r>
            <w:r>
              <w:rPr>
                <w:rFonts w:ascii="Arial" w:hAnsi="Arial" w:cs="Arial"/>
                <w:kern w:val="0"/>
                <w:sz w:val="24"/>
                <w:szCs w:val="24"/>
                <w:highlight w:val="none"/>
                <w:lang w:val="pt-BR"/>
              </w:rPr>
              <w:t>3</w:t>
            </w:r>
            <w:r>
              <w:rPr>
                <w:rFonts w:ascii="Arial" w:hAnsi="Arial" w:cs="Arial"/>
                <w:kern w:val="0"/>
                <w:sz w:val="24"/>
                <w:szCs w:val="24"/>
                <w:highlight w:val="none"/>
              </w:rPr>
              <w:t>h</w:t>
            </w:r>
            <w:r>
              <w:rPr>
                <w:rFonts w:ascii="Arial" w:hAnsi="Arial" w:cs="Arial"/>
                <w:kern w:val="0"/>
                <w:sz w:val="24"/>
                <w:szCs w:val="24"/>
                <w:highlight w:val="none"/>
                <w:lang w:val="pt-BR"/>
              </w:rPr>
              <w:t>00</w:t>
            </w:r>
            <w:r>
              <w:rPr>
                <w:rFonts w:ascii="Arial" w:hAnsi="Arial" w:cs="Arial"/>
                <w:kern w:val="0"/>
                <w:sz w:val="24"/>
                <w:szCs w:val="24"/>
                <w:highlight w:val="none"/>
              </w:rPr>
              <w:t>min às 17h00min</w:t>
            </w:r>
          </w:p>
        </w:tc>
      </w:tr>
      <w:tr>
        <w:tblPrEx>
          <w:tblCellMar>
            <w:top w:w="0" w:type="dxa"/>
            <w:left w:w="5" w:type="dxa"/>
            <w:bottom w:w="0" w:type="dxa"/>
            <w:right w:w="5" w:type="dxa"/>
          </w:tblCellMar>
        </w:tblPrEx>
        <w:trPr>
          <w:trHeight w:val="671" w:hRule="atLeast"/>
        </w:trPr>
        <w:tc>
          <w:tcPr>
            <w:tcW w:w="226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694" w:firstLine="0"/>
              <w:jc w:val="both"/>
              <w:rPr>
                <w:rFonts w:ascii="Arial" w:hAnsi="Arial" w:cs="Arial"/>
                <w:sz w:val="24"/>
                <w:szCs w:val="24"/>
                <w:highlight w:val="none"/>
              </w:rPr>
            </w:pPr>
            <w:r>
              <w:rPr>
                <w:rFonts w:ascii="Arial" w:hAnsi="Arial" w:cs="Arial"/>
                <w:kern w:val="0"/>
                <w:sz w:val="24"/>
                <w:szCs w:val="24"/>
                <w:highlight w:val="none"/>
              </w:rPr>
              <w:t>Maternal I</w:t>
            </w:r>
          </w:p>
        </w:tc>
        <w:tc>
          <w:tcPr>
            <w:tcW w:w="623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194" w:after="0"/>
              <w:ind w:right="2241" w:firstLine="0"/>
              <w:jc w:val="both"/>
              <w:rPr>
                <w:rFonts w:ascii="Arial" w:hAnsi="Arial" w:cs="Arial"/>
                <w:sz w:val="24"/>
                <w:szCs w:val="24"/>
                <w:highlight w:val="none"/>
              </w:rPr>
            </w:pPr>
            <w:r>
              <w:rPr>
                <w:rFonts w:ascii="Arial" w:hAnsi="Arial" w:cs="Arial"/>
                <w:kern w:val="0"/>
                <w:sz w:val="24"/>
                <w:szCs w:val="24"/>
                <w:highlight w:val="none"/>
              </w:rPr>
              <w:t>12h45min às 16h45min</w:t>
            </w:r>
          </w:p>
        </w:tc>
      </w:tr>
      <w:tr>
        <w:tblPrEx>
          <w:tblCellMar>
            <w:top w:w="0" w:type="dxa"/>
            <w:left w:w="5" w:type="dxa"/>
            <w:bottom w:w="0" w:type="dxa"/>
            <w:right w:w="5" w:type="dxa"/>
          </w:tblCellMar>
        </w:tblPrEx>
        <w:trPr>
          <w:trHeight w:val="671" w:hRule="atLeast"/>
        </w:trPr>
        <w:tc>
          <w:tcPr>
            <w:tcW w:w="2268"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694" w:firstLine="0"/>
              <w:jc w:val="both"/>
              <w:rPr>
                <w:rFonts w:ascii="Arial" w:hAnsi="Arial" w:cs="Arial"/>
                <w:sz w:val="24"/>
                <w:szCs w:val="24"/>
                <w:highlight w:val="none"/>
              </w:rPr>
            </w:pPr>
            <w:r>
              <w:rPr>
                <w:rFonts w:ascii="Arial" w:hAnsi="Arial" w:cs="Arial"/>
                <w:kern w:val="0"/>
                <w:sz w:val="24"/>
                <w:szCs w:val="24"/>
                <w:highlight w:val="none"/>
              </w:rPr>
              <w:t>Maternal II</w:t>
            </w:r>
          </w:p>
        </w:tc>
        <w:tc>
          <w:tcPr>
            <w:tcW w:w="6236" w:type="dxa"/>
            <w:tcBorders>
              <w:top w:val="single" w:color="000000" w:sz="4" w:space="0"/>
              <w:left w:val="single" w:color="000000" w:sz="4" w:space="0"/>
              <w:bottom w:val="single" w:color="000000" w:sz="4" w:space="0"/>
              <w:right w:val="single" w:color="000000" w:sz="4" w:space="0"/>
            </w:tcBorders>
          </w:tcPr>
          <w:p>
            <w:pPr>
              <w:pStyle w:val="19"/>
              <w:widowControl w:val="0"/>
              <w:spacing w:before="194" w:after="0"/>
              <w:ind w:right="2241" w:firstLine="0"/>
              <w:jc w:val="both"/>
              <w:rPr>
                <w:rFonts w:ascii="Arial" w:hAnsi="Arial" w:cs="Arial"/>
                <w:sz w:val="24"/>
                <w:szCs w:val="24"/>
                <w:highlight w:val="none"/>
              </w:rPr>
            </w:pPr>
            <w:r>
              <w:rPr>
                <w:rFonts w:ascii="Arial" w:hAnsi="Arial" w:cs="Arial"/>
                <w:kern w:val="0"/>
                <w:sz w:val="24"/>
                <w:szCs w:val="24"/>
                <w:highlight w:val="none"/>
              </w:rPr>
              <w:t>12h45min às 16h45min</w:t>
            </w:r>
          </w:p>
        </w:tc>
      </w:tr>
    </w:tbl>
    <w:p>
      <w:pPr>
        <w:jc w:val="both"/>
        <w:rPr>
          <w:rFonts w:ascii="Arial" w:hAnsi="Arial" w:cs="Arial"/>
          <w:sz w:val="24"/>
          <w:szCs w:val="24"/>
          <w:highlight w:val="none"/>
        </w:rPr>
      </w:pPr>
    </w:p>
    <w:p>
      <w:pPr>
        <w:spacing w:line="360" w:lineRule="auto"/>
        <w:jc w:val="both"/>
        <w:rPr>
          <w:rFonts w:ascii="Arial" w:hAnsi="Arial" w:cs="Arial"/>
          <w:sz w:val="24"/>
          <w:szCs w:val="24"/>
          <w:highlight w:val="none"/>
          <w:lang w:val="pt-BR"/>
        </w:rPr>
      </w:pPr>
    </w:p>
    <w:p>
      <w:pPr>
        <w:ind w:left="1944" w:right="2339" w:firstLine="0"/>
        <w:jc w:val="both"/>
        <w:rPr>
          <w:rFonts w:ascii="Arial" w:hAnsi="Arial" w:cs="Arial"/>
          <w:b/>
          <w:sz w:val="24"/>
          <w:szCs w:val="24"/>
          <w:highlight w:val="none"/>
        </w:rPr>
      </w:pPr>
      <w:r>
        <w:rPr>
          <w:rFonts w:ascii="Arial" w:hAnsi="Arial" w:cs="Arial"/>
          <w:b/>
          <w:sz w:val="24"/>
          <w:szCs w:val="24"/>
          <w:highlight w:val="none"/>
        </w:rPr>
        <w:t>ANEXO 05</w:t>
      </w:r>
    </w:p>
    <w:p>
      <w:pPr>
        <w:spacing w:before="272" w:after="0"/>
        <w:ind w:right="3" w:firstLine="0"/>
        <w:jc w:val="both"/>
        <w:rPr>
          <w:rFonts w:ascii="Arial" w:hAnsi="Arial" w:cs="Arial"/>
          <w:b/>
          <w:sz w:val="24"/>
          <w:szCs w:val="24"/>
          <w:highlight w:val="none"/>
        </w:rPr>
      </w:pPr>
      <w:r>
        <w:rPr>
          <w:rFonts w:ascii="Arial" w:hAnsi="Arial" w:cs="Arial"/>
          <w:b/>
          <w:sz w:val="24"/>
          <w:szCs w:val="24"/>
          <w:highlight w:val="none"/>
        </w:rPr>
        <w:t>CRONOGRAMA DE RECREIO</w:t>
      </w:r>
    </w:p>
    <w:p>
      <w:pPr>
        <w:pStyle w:val="6"/>
        <w:spacing w:before="212" w:after="0" w:line="360" w:lineRule="auto"/>
        <w:ind w:left="232" w:right="103" w:firstLine="566"/>
        <w:jc w:val="both"/>
        <w:rPr>
          <w:rFonts w:ascii="Arial" w:hAnsi="Arial" w:cs="Arial"/>
          <w:sz w:val="24"/>
          <w:szCs w:val="24"/>
          <w:highlight w:val="none"/>
        </w:rPr>
      </w:pPr>
      <w:r>
        <w:rPr>
          <w:rFonts w:ascii="Arial" w:hAnsi="Arial" w:cs="Arial"/>
          <w:sz w:val="24"/>
          <w:szCs w:val="24"/>
          <w:highlight w:val="none"/>
        </w:rPr>
        <w:t>O recreio ocorrerá de maneira escalonada, conforme cronograma abaixo, com diferença de horário em cada grupo, viabilizando assim a higienização dos espaços a cada troca de turma. Sendo que às turmas dos Berçários será oferecida a alimentação na sala de aula. Deve-se respeitar o distanciamento e demarcações no pátio/refeitório, não terá momento livre para brincadeiras ou outras atividades. Ao sair da sala, dirigir-se para o banheiro</w:t>
      </w:r>
      <w:r>
        <w:rPr>
          <w:rFonts w:ascii="Arial" w:hAnsi="Arial" w:cs="Arial"/>
          <w:sz w:val="24"/>
          <w:szCs w:val="24"/>
          <w:highlight w:val="none"/>
          <w:lang w:val="pt-BR"/>
        </w:rPr>
        <w:t xml:space="preserve"> para</w:t>
      </w:r>
      <w:r>
        <w:rPr>
          <w:rFonts w:ascii="Arial" w:hAnsi="Arial" w:cs="Arial"/>
          <w:sz w:val="24"/>
          <w:szCs w:val="24"/>
          <w:highlight w:val="none"/>
        </w:rPr>
        <w:t xml:space="preserve"> lavar as mãos, de maneira ordenada mantendo distanciamento, após ir para o refeitório. Os alimentos serão servidos pelos funcionários da escola em porções individuais, sem compartilhamento entre</w:t>
      </w:r>
      <w:r>
        <w:rPr>
          <w:rFonts w:ascii="Arial" w:hAnsi="Arial" w:cs="Arial"/>
          <w:spacing w:val="-1"/>
          <w:sz w:val="24"/>
          <w:szCs w:val="24"/>
          <w:highlight w:val="none"/>
        </w:rPr>
        <w:t xml:space="preserve"> </w:t>
      </w:r>
      <w:r>
        <w:rPr>
          <w:rFonts w:ascii="Arial" w:hAnsi="Arial" w:cs="Arial"/>
          <w:sz w:val="24"/>
          <w:szCs w:val="24"/>
          <w:highlight w:val="none"/>
        </w:rPr>
        <w:t>colegas.</w:t>
      </w:r>
    </w:p>
    <w:p>
      <w:pPr>
        <w:pStyle w:val="6"/>
        <w:jc w:val="both"/>
        <w:rPr>
          <w:rFonts w:ascii="Arial" w:hAnsi="Arial" w:cs="Arial"/>
          <w:sz w:val="24"/>
          <w:szCs w:val="24"/>
          <w:highlight w:val="none"/>
        </w:rPr>
      </w:pPr>
    </w:p>
    <w:p>
      <w:pPr>
        <w:pStyle w:val="6"/>
        <w:spacing w:before="1" w:after="0"/>
        <w:jc w:val="both"/>
        <w:rPr>
          <w:rFonts w:ascii="Arial" w:hAnsi="Arial" w:cs="Arial"/>
          <w:sz w:val="24"/>
          <w:szCs w:val="24"/>
          <w:highlight w:val="none"/>
        </w:rPr>
      </w:pPr>
    </w:p>
    <w:p>
      <w:pPr>
        <w:pStyle w:val="2"/>
        <w:ind w:left="647" w:right="2545" w:hanging="888"/>
        <w:jc w:val="both"/>
        <w:rPr>
          <w:rFonts w:ascii="Arial" w:hAnsi="Arial" w:cs="Arial"/>
          <w:sz w:val="24"/>
          <w:szCs w:val="24"/>
          <w:highlight w:val="none"/>
        </w:rPr>
      </w:pPr>
      <w:r>
        <w:rPr>
          <w:highlight w:val="none"/>
        </w:rPr>
        <mc:AlternateContent>
          <mc:Choice Requires="wps">
            <w:drawing>
              <wp:anchor distT="0" distB="0" distL="0" distR="0" simplePos="0" relativeHeight="251659264" behindDoc="1" locked="0" layoutInCell="0" allowOverlap="1">
                <wp:simplePos x="0" y="0"/>
                <wp:positionH relativeFrom="page">
                  <wp:posOffset>5862320</wp:posOffset>
                </wp:positionH>
                <wp:positionV relativeFrom="paragraph">
                  <wp:posOffset>1071880</wp:posOffset>
                </wp:positionV>
                <wp:extent cx="372745" cy="144145"/>
                <wp:effectExtent l="0" t="0" r="8890" b="8890"/>
                <wp:wrapNone/>
                <wp:docPr id="5" name="Freeform 5"/>
                <wp:cNvGraphicFramePr/>
                <a:graphic xmlns:a="http://schemas.openxmlformats.org/drawingml/2006/main">
                  <a:graphicData uri="http://schemas.microsoft.com/office/word/2010/wordprocessingShape">
                    <wps:wsp>
                      <wps:cNvSpPr/>
                      <wps:spPr>
                        <a:xfrm>
                          <a:off x="0" y="0"/>
                          <a:ext cx="372240" cy="143640"/>
                        </a:xfrm>
                        <a:custGeom>
                          <a:avLst/>
                          <a:gdLst/>
                          <a:ahLst/>
                          <a:cxnLst/>
                          <a:rect l="l" t="t"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40000"/>
                          </a:srgbClr>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shape id="Freeform 5" o:spid="_x0000_s1026" o:spt="100" style="position:absolute;left:0pt;margin-left:461.6pt;margin-top:84.4pt;height:11.35pt;width:29.35pt;mso-position-horizontal-relative:page;z-index:-251657216;mso-width-relative:page;mso-height-relative:page;" fillcolor="#FDE164" filled="t" stroked="f" coordsize="586,226" o:allowincell="f" o:gfxdata="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DAhaz91QAAAAsBAAAPAAAAAAAAAAEAIAAAACIA&#10;AABkcnMvZG93bnJldi54bWxQSwECFAAUAAAACACHTuJAVtDxG0UCAACfBQAADgAAAAAAAAABACAA&#10;AAAkAQAAZHJzL2Uyb0RvYy54bWxQSwUGAAAAAAYABgBZAQAA2wUAAAAA&#10;" path="m545,0l40,0,10,50,0,113,10,175,40,225,545,225,575,175,585,113,575,50,545,0xe">
                <v:fill on="t" opacity="26214f" focussize="0,0"/>
                <v:stroke on="f" weight="0pt"/>
                <v:imagedata o:title=""/>
                <o:lock v:ext="edit" aspectratio="f"/>
              </v:shape>
            </w:pict>
          </mc:Fallback>
        </mc:AlternateContent>
      </w:r>
      <w:r>
        <w:rPr>
          <w:rFonts w:ascii="Arial" w:hAnsi="Arial" w:cs="Arial"/>
          <w:sz w:val="24"/>
          <w:szCs w:val="24"/>
          <w:highlight w:val="none"/>
        </w:rPr>
        <w:t>HORÁRIOS DO RECREIO MATUTINO</w:t>
      </w:r>
    </w:p>
    <w:p>
      <w:pPr>
        <w:pStyle w:val="6"/>
        <w:jc w:val="both"/>
        <w:rPr>
          <w:rFonts w:ascii="Arial" w:hAnsi="Arial" w:cs="Arial"/>
          <w:b/>
          <w:sz w:val="24"/>
          <w:szCs w:val="24"/>
          <w:highlight w:val="none"/>
        </w:rPr>
      </w:pPr>
    </w:p>
    <w:p>
      <w:pPr>
        <w:pStyle w:val="6"/>
        <w:spacing w:before="6" w:after="0"/>
        <w:jc w:val="both"/>
        <w:rPr>
          <w:rFonts w:ascii="Arial" w:hAnsi="Arial" w:cs="Arial"/>
          <w:b/>
          <w:sz w:val="24"/>
          <w:szCs w:val="24"/>
          <w:highlight w:val="none"/>
        </w:rPr>
      </w:pPr>
    </w:p>
    <w:tbl>
      <w:tblPr>
        <w:tblStyle w:val="20"/>
        <w:tblW w:w="9374" w:type="dxa"/>
        <w:tblInd w:w="129" w:type="dxa"/>
        <w:tblLayout w:type="fixed"/>
        <w:tblCellMar>
          <w:top w:w="0" w:type="dxa"/>
          <w:left w:w="5" w:type="dxa"/>
          <w:bottom w:w="0" w:type="dxa"/>
          <w:right w:w="5" w:type="dxa"/>
        </w:tblCellMar>
      </w:tblPr>
      <w:tblGrid>
        <w:gridCol w:w="3343"/>
        <w:gridCol w:w="3521"/>
        <w:gridCol w:w="2510"/>
      </w:tblGrid>
      <w:tr>
        <w:tblPrEx>
          <w:tblCellMar>
            <w:top w:w="0" w:type="dxa"/>
            <w:left w:w="5" w:type="dxa"/>
            <w:bottom w:w="0" w:type="dxa"/>
            <w:right w:w="5" w:type="dxa"/>
          </w:tblCellMar>
        </w:tblPrEx>
        <w:trPr>
          <w:trHeight w:val="671"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0" w:after="0"/>
              <w:ind w:left="703" w:right="699" w:firstLine="0"/>
              <w:jc w:val="both"/>
              <w:rPr>
                <w:rFonts w:ascii="Arial" w:hAnsi="Arial" w:cs="Arial"/>
                <w:b/>
                <w:sz w:val="24"/>
                <w:szCs w:val="24"/>
                <w:highlight w:val="none"/>
              </w:rPr>
            </w:pPr>
            <w:r>
              <w:rPr>
                <w:rFonts w:ascii="Arial" w:hAnsi="Arial" w:cs="Arial"/>
                <w:b/>
                <w:kern w:val="0"/>
                <w:sz w:val="24"/>
                <w:szCs w:val="24"/>
                <w:highlight w:val="none"/>
              </w:rPr>
              <w:t>TURMAS</w:t>
            </w:r>
          </w:p>
        </w:tc>
        <w:tc>
          <w:tcPr>
            <w:tcW w:w="3521"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0" w:after="0"/>
              <w:ind w:right="481" w:firstLine="0"/>
              <w:jc w:val="both"/>
              <w:rPr>
                <w:rFonts w:ascii="Arial" w:hAnsi="Arial" w:cs="Arial"/>
                <w:b/>
                <w:sz w:val="24"/>
                <w:szCs w:val="24"/>
                <w:highlight w:val="none"/>
              </w:rPr>
            </w:pPr>
            <w:r>
              <w:rPr>
                <w:rFonts w:ascii="Arial" w:hAnsi="Arial" w:cs="Arial"/>
                <w:b/>
                <w:kern w:val="0"/>
                <w:sz w:val="24"/>
                <w:szCs w:val="24"/>
                <w:highlight w:val="none"/>
              </w:rPr>
              <w:t>HORÁRIO</w:t>
            </w:r>
          </w:p>
        </w:tc>
        <w:tc>
          <w:tcPr>
            <w:tcW w:w="2510"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0" w:after="0"/>
              <w:ind w:left="599" w:firstLine="0"/>
              <w:jc w:val="both"/>
              <w:rPr>
                <w:rFonts w:ascii="Arial" w:hAnsi="Arial" w:cs="Arial"/>
                <w:b/>
                <w:sz w:val="24"/>
                <w:szCs w:val="24"/>
                <w:highlight w:val="none"/>
              </w:rPr>
            </w:pPr>
            <w:r>
              <w:rPr>
                <w:rFonts w:ascii="Arial" w:hAnsi="Arial" w:cs="Arial"/>
                <w:b/>
                <w:kern w:val="0"/>
                <w:sz w:val="24"/>
                <w:szCs w:val="24"/>
                <w:highlight w:val="none"/>
              </w:rPr>
              <w:t>TOTAL DE ALUNOS</w:t>
            </w:r>
          </w:p>
        </w:tc>
      </w:tr>
      <w:tr>
        <w:tblPrEx>
          <w:tblCellMar>
            <w:top w:w="0" w:type="dxa"/>
            <w:left w:w="5" w:type="dxa"/>
            <w:bottom w:w="0" w:type="dxa"/>
            <w:right w:w="5" w:type="dxa"/>
          </w:tblCellMar>
        </w:tblPrEx>
        <w:trPr>
          <w:trHeight w:val="669" w:hRule="atLeast"/>
        </w:trPr>
        <w:tc>
          <w:tcPr>
            <w:tcW w:w="3343"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705" w:right="699" w:firstLine="0"/>
              <w:jc w:val="both"/>
              <w:rPr>
                <w:rFonts w:ascii="Arial" w:hAnsi="Arial" w:cs="Arial"/>
                <w:sz w:val="24"/>
                <w:szCs w:val="24"/>
                <w:highlight w:val="none"/>
              </w:rPr>
            </w:pPr>
            <w:r>
              <w:rPr>
                <w:rFonts w:ascii="Arial" w:hAnsi="Arial" w:cs="Arial"/>
                <w:kern w:val="0"/>
                <w:sz w:val="24"/>
                <w:szCs w:val="24"/>
                <w:highlight w:val="none"/>
              </w:rPr>
              <w:t>Berçário I</w:t>
            </w:r>
          </w:p>
          <w:p>
            <w:pPr>
              <w:pStyle w:val="19"/>
              <w:widowControl w:val="0"/>
              <w:spacing w:before="204" w:after="0"/>
              <w:ind w:left="705" w:right="699" w:firstLine="0"/>
              <w:jc w:val="both"/>
              <w:rPr>
                <w:rFonts w:ascii="Arial" w:hAnsi="Arial" w:cs="Arial"/>
                <w:sz w:val="24"/>
                <w:szCs w:val="24"/>
                <w:highlight w:val="none"/>
              </w:rPr>
            </w:pPr>
            <w:r>
              <w:rPr>
                <w:rFonts w:ascii="Arial" w:hAnsi="Arial" w:cs="Arial"/>
                <w:kern w:val="0"/>
                <w:sz w:val="24"/>
                <w:szCs w:val="24"/>
                <w:highlight w:val="none"/>
              </w:rPr>
              <w:t>(Sala de Aula)</w:t>
            </w: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Desjejum 8h15min</w:t>
            </w:r>
          </w:p>
        </w:tc>
        <w:tc>
          <w:tcPr>
            <w:tcW w:w="251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05</w:t>
            </w:r>
          </w:p>
        </w:tc>
      </w:tr>
      <w:tr>
        <w:tblPrEx>
          <w:tblCellMar>
            <w:top w:w="0" w:type="dxa"/>
            <w:left w:w="5" w:type="dxa"/>
            <w:bottom w:w="0" w:type="dxa"/>
            <w:right w:w="5" w:type="dxa"/>
          </w:tblCellMar>
        </w:tblPrEx>
        <w:trPr>
          <w:trHeight w:val="754"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Almoço 10h</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667" w:hRule="atLeast"/>
        </w:trPr>
        <w:tc>
          <w:tcPr>
            <w:tcW w:w="3343" w:type="dxa"/>
            <w:vMerge w:val="restart"/>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left="706" w:right="699" w:firstLine="0"/>
              <w:jc w:val="both"/>
              <w:rPr>
                <w:rFonts w:ascii="Arial" w:hAnsi="Arial" w:cs="Arial"/>
                <w:sz w:val="24"/>
                <w:szCs w:val="24"/>
                <w:highlight w:val="none"/>
              </w:rPr>
            </w:pPr>
            <w:r>
              <w:rPr>
                <w:rFonts w:ascii="Arial" w:hAnsi="Arial" w:cs="Arial"/>
                <w:kern w:val="0"/>
                <w:sz w:val="24"/>
                <w:szCs w:val="24"/>
                <w:highlight w:val="none"/>
              </w:rPr>
              <w:t>Berçário</w:t>
            </w:r>
            <w:r>
              <w:rPr>
                <w:rFonts w:ascii="Arial" w:hAnsi="Arial" w:cs="Arial"/>
                <w:kern w:val="0"/>
                <w:sz w:val="24"/>
                <w:szCs w:val="24"/>
                <w:highlight w:val="none"/>
                <w:lang w:val="pt-BR"/>
              </w:rPr>
              <w:t xml:space="preserve"> </w:t>
            </w:r>
            <w:r>
              <w:rPr>
                <w:rFonts w:ascii="Arial" w:hAnsi="Arial" w:cs="Arial"/>
                <w:kern w:val="0"/>
                <w:sz w:val="24"/>
                <w:szCs w:val="24"/>
                <w:highlight w:val="none"/>
              </w:rPr>
              <w:t>I Intermediário</w:t>
            </w:r>
          </w:p>
          <w:p>
            <w:pPr>
              <w:pStyle w:val="19"/>
              <w:widowControl w:val="0"/>
              <w:spacing w:before="192" w:after="0"/>
              <w:ind w:left="706" w:right="699" w:firstLine="0"/>
              <w:jc w:val="both"/>
              <w:rPr>
                <w:rFonts w:ascii="Arial" w:hAnsi="Arial" w:cs="Arial"/>
                <w:sz w:val="24"/>
                <w:szCs w:val="24"/>
                <w:highlight w:val="none"/>
              </w:rPr>
            </w:pPr>
            <w:r>
              <w:rPr>
                <w:rFonts w:ascii="Arial" w:hAnsi="Arial" w:cs="Arial"/>
                <w:kern w:val="0"/>
                <w:sz w:val="24"/>
                <w:szCs w:val="24"/>
                <w:highlight w:val="none"/>
              </w:rPr>
              <w:t>(Sala de Aula)</w:t>
            </w:r>
          </w:p>
        </w:tc>
        <w:tc>
          <w:tcPr>
            <w:tcW w:w="3521"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right="479" w:firstLine="0"/>
              <w:jc w:val="both"/>
              <w:rPr>
                <w:rFonts w:ascii="Arial" w:hAnsi="Arial" w:cs="Arial"/>
                <w:sz w:val="24"/>
                <w:szCs w:val="24"/>
                <w:highlight w:val="none"/>
              </w:rPr>
            </w:pPr>
            <w:r>
              <w:rPr>
                <w:rFonts w:ascii="Arial" w:hAnsi="Arial" w:cs="Arial"/>
                <w:kern w:val="0"/>
                <w:sz w:val="24"/>
                <w:szCs w:val="24"/>
                <w:highlight w:val="none"/>
              </w:rPr>
              <w:t>Desjejum 8h15min</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03</w:t>
            </w:r>
          </w:p>
        </w:tc>
      </w:tr>
      <w:tr>
        <w:tblPrEx>
          <w:tblCellMar>
            <w:top w:w="0" w:type="dxa"/>
            <w:left w:w="5" w:type="dxa"/>
            <w:bottom w:w="0" w:type="dxa"/>
            <w:right w:w="5" w:type="dxa"/>
          </w:tblCellMar>
        </w:tblPrEx>
        <w:trPr>
          <w:trHeight w:val="720" w:hRule="atLeast"/>
        </w:trPr>
        <w:tc>
          <w:tcPr>
            <w:tcW w:w="3343" w:type="dxa"/>
            <w:vMerge w:val="continue"/>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left="706"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right="479" w:firstLine="0"/>
              <w:jc w:val="both"/>
              <w:rPr>
                <w:rFonts w:ascii="Arial" w:hAnsi="Arial" w:cs="Arial"/>
                <w:sz w:val="24"/>
                <w:szCs w:val="24"/>
                <w:highlight w:val="none"/>
              </w:rPr>
            </w:pPr>
            <w:r>
              <w:rPr>
                <w:rFonts w:ascii="Arial" w:hAnsi="Arial" w:cs="Arial"/>
                <w:kern w:val="0"/>
                <w:sz w:val="24"/>
                <w:szCs w:val="24"/>
                <w:highlight w:val="none"/>
              </w:rPr>
              <w:t>Almoço 10h</w:t>
            </w:r>
          </w:p>
        </w:tc>
        <w:tc>
          <w:tcPr>
            <w:tcW w:w="2510" w:type="dxa"/>
            <w:vMerge w:val="continue"/>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686" w:hRule="atLeast"/>
        </w:trPr>
        <w:tc>
          <w:tcPr>
            <w:tcW w:w="3343"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p>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Berçário II</w:t>
            </w:r>
          </w:p>
          <w:p>
            <w:pPr>
              <w:pStyle w:val="19"/>
              <w:widowControl w:val="0"/>
              <w:spacing w:before="0" w:after="0"/>
              <w:ind w:left="705" w:right="699" w:firstLine="0"/>
              <w:jc w:val="both"/>
              <w:rPr>
                <w:rFonts w:ascii="Arial" w:hAnsi="Arial" w:cs="Arial"/>
                <w:sz w:val="24"/>
                <w:szCs w:val="24"/>
                <w:highlight w:val="none"/>
                <w:lang w:val="pt-BR"/>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Desjejum 8h15min</w:t>
            </w:r>
          </w:p>
        </w:tc>
        <w:tc>
          <w:tcPr>
            <w:tcW w:w="251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lang w:val="pt-BR"/>
              </w:rPr>
            </w:pPr>
          </w:p>
          <w:p>
            <w:pPr>
              <w:pStyle w:val="19"/>
              <w:widowControl w:val="0"/>
              <w:spacing w:before="0"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03</w:t>
            </w:r>
          </w:p>
        </w:tc>
      </w:tr>
      <w:tr>
        <w:tblPrEx>
          <w:tblCellMar>
            <w:top w:w="0" w:type="dxa"/>
            <w:left w:w="5" w:type="dxa"/>
            <w:bottom w:w="0" w:type="dxa"/>
            <w:right w:w="5" w:type="dxa"/>
          </w:tblCellMar>
        </w:tblPrEx>
        <w:trPr>
          <w:trHeight w:val="707"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Almoço 10h</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669" w:hRule="atLeast"/>
        </w:trPr>
        <w:tc>
          <w:tcPr>
            <w:tcW w:w="3343"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705" w:right="699" w:firstLine="0"/>
              <w:jc w:val="both"/>
              <w:rPr>
                <w:rFonts w:ascii="Arial" w:hAnsi="Arial" w:cs="Arial"/>
                <w:sz w:val="24"/>
                <w:szCs w:val="24"/>
                <w:highlight w:val="none"/>
              </w:rPr>
            </w:pPr>
          </w:p>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Maternal I A</w:t>
            </w:r>
          </w:p>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Desjejum 8h</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599" w:firstLine="0"/>
              <w:jc w:val="both"/>
              <w:rPr>
                <w:rFonts w:ascii="Arial" w:hAnsi="Arial" w:cs="Arial"/>
                <w:sz w:val="24"/>
                <w:szCs w:val="24"/>
                <w:highlight w:val="none"/>
              </w:rPr>
            </w:pPr>
          </w:p>
          <w:p>
            <w:pPr>
              <w:pStyle w:val="19"/>
              <w:widowControl w:val="0"/>
              <w:spacing w:before="0"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04</w:t>
            </w:r>
          </w:p>
        </w:tc>
      </w:tr>
      <w:tr>
        <w:tblPrEx>
          <w:tblCellMar>
            <w:top w:w="0" w:type="dxa"/>
            <w:left w:w="5" w:type="dxa"/>
            <w:bottom w:w="0" w:type="dxa"/>
            <w:right w:w="5" w:type="dxa"/>
          </w:tblCellMar>
        </w:tblPrEx>
        <w:trPr>
          <w:trHeight w:val="514" w:hRule="atLeast"/>
        </w:trPr>
        <w:tc>
          <w:tcPr>
            <w:tcW w:w="3343" w:type="dxa"/>
            <w:vMerge w:val="continue"/>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204" w:after="0"/>
              <w:ind w:right="482" w:firstLine="0"/>
              <w:jc w:val="both"/>
              <w:rPr>
                <w:rFonts w:ascii="Arial" w:hAnsi="Arial" w:cs="Arial"/>
                <w:sz w:val="24"/>
                <w:szCs w:val="24"/>
                <w:highlight w:val="none"/>
                <w:lang w:val="pt-BR"/>
              </w:rPr>
            </w:pPr>
            <w:r>
              <w:rPr>
                <w:rFonts w:ascii="Arial" w:hAnsi="Arial" w:cs="Arial"/>
                <w:kern w:val="0"/>
                <w:sz w:val="24"/>
                <w:szCs w:val="24"/>
                <w:highlight w:val="none"/>
              </w:rPr>
              <w:t>Almoço 10h</w:t>
            </w:r>
            <w:r>
              <w:rPr>
                <w:rFonts w:ascii="Arial" w:hAnsi="Arial" w:cs="Arial"/>
                <w:kern w:val="0"/>
                <w:sz w:val="24"/>
                <w:szCs w:val="24"/>
                <w:highlight w:val="none"/>
                <w:lang w:val="pt-BR"/>
              </w:rPr>
              <w:t>30min</w:t>
            </w:r>
          </w:p>
        </w:tc>
        <w:tc>
          <w:tcPr>
            <w:tcW w:w="2510" w:type="dxa"/>
            <w:vMerge w:val="continue"/>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343" w:hRule="atLeast"/>
        </w:trPr>
        <w:tc>
          <w:tcPr>
            <w:tcW w:w="3343"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p>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Maternal I B</w:t>
            </w:r>
          </w:p>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Desjejum 8h</w:t>
            </w:r>
          </w:p>
        </w:tc>
        <w:tc>
          <w:tcPr>
            <w:tcW w:w="251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lang w:val="pt-BR"/>
              </w:rPr>
            </w:pPr>
          </w:p>
          <w:p>
            <w:pPr>
              <w:pStyle w:val="19"/>
              <w:widowControl w:val="0"/>
              <w:spacing w:before="0"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00</w:t>
            </w:r>
          </w:p>
        </w:tc>
      </w:tr>
      <w:tr>
        <w:tblPrEx>
          <w:tblCellMar>
            <w:top w:w="0" w:type="dxa"/>
            <w:left w:w="5" w:type="dxa"/>
            <w:bottom w:w="0" w:type="dxa"/>
            <w:right w:w="5" w:type="dxa"/>
          </w:tblCellMar>
        </w:tblPrEx>
        <w:trPr>
          <w:trHeight w:val="347"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Almoço 10h</w:t>
            </w:r>
            <w:r>
              <w:rPr>
                <w:rFonts w:ascii="Arial" w:hAnsi="Arial" w:cs="Arial"/>
                <w:kern w:val="0"/>
                <w:sz w:val="24"/>
                <w:szCs w:val="24"/>
                <w:highlight w:val="none"/>
                <w:lang w:val="pt-BR"/>
              </w:rPr>
              <w:t>30min</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412" w:hRule="atLeast"/>
        </w:trPr>
        <w:tc>
          <w:tcPr>
            <w:tcW w:w="3343"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705" w:right="699" w:firstLine="0"/>
              <w:jc w:val="both"/>
              <w:rPr>
                <w:rFonts w:ascii="Arial" w:hAnsi="Arial" w:cs="Arial"/>
                <w:sz w:val="24"/>
                <w:szCs w:val="24"/>
                <w:highlight w:val="none"/>
              </w:rPr>
            </w:pPr>
          </w:p>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Maternal II</w:t>
            </w:r>
          </w:p>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Desjejum 8h30min.</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07</w:t>
            </w:r>
          </w:p>
        </w:tc>
      </w:tr>
      <w:tr>
        <w:tblPrEx>
          <w:tblCellMar>
            <w:top w:w="0" w:type="dxa"/>
            <w:left w:w="5" w:type="dxa"/>
            <w:bottom w:w="0" w:type="dxa"/>
            <w:right w:w="5" w:type="dxa"/>
          </w:tblCellMar>
        </w:tblPrEx>
        <w:trPr>
          <w:trHeight w:val="278"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right="482" w:firstLine="0"/>
              <w:jc w:val="both"/>
              <w:rPr>
                <w:rFonts w:ascii="Arial" w:hAnsi="Arial" w:cs="Arial"/>
                <w:sz w:val="24"/>
                <w:szCs w:val="24"/>
                <w:highlight w:val="none"/>
              </w:rPr>
            </w:pPr>
            <w:r>
              <w:rPr>
                <w:rFonts w:ascii="Arial" w:hAnsi="Arial" w:cs="Arial"/>
                <w:kern w:val="0"/>
                <w:sz w:val="24"/>
                <w:szCs w:val="24"/>
                <w:highlight w:val="none"/>
              </w:rPr>
              <w:t>Almoço 1</w:t>
            </w:r>
            <w:r>
              <w:rPr>
                <w:rFonts w:ascii="Arial" w:hAnsi="Arial" w:cs="Arial"/>
                <w:kern w:val="0"/>
                <w:sz w:val="24"/>
                <w:szCs w:val="24"/>
                <w:highlight w:val="none"/>
                <w:lang w:val="pt-BR"/>
              </w:rPr>
              <w:t>1horas</w:t>
            </w:r>
            <w:r>
              <w:rPr>
                <w:rFonts w:ascii="Arial" w:hAnsi="Arial" w:cs="Arial"/>
                <w:kern w:val="0"/>
                <w:sz w:val="24"/>
                <w:szCs w:val="24"/>
                <w:highlight w:val="none"/>
              </w:rPr>
              <w:t>.</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rPr>
            </w:pPr>
          </w:p>
        </w:tc>
      </w:tr>
    </w:tbl>
    <w:p>
      <w:pPr>
        <w:pStyle w:val="6"/>
        <w:spacing w:before="8" w:after="0"/>
        <w:jc w:val="both"/>
        <w:rPr>
          <w:rFonts w:ascii="Arial" w:hAnsi="Arial" w:cs="Arial"/>
          <w:b/>
          <w:sz w:val="24"/>
          <w:szCs w:val="24"/>
          <w:highlight w:val="none"/>
        </w:rPr>
      </w:pPr>
    </w:p>
    <w:p>
      <w:pPr>
        <w:ind w:left="2207" w:right="2088" w:firstLine="0"/>
        <w:jc w:val="both"/>
        <w:rPr>
          <w:rFonts w:ascii="Arial" w:hAnsi="Arial" w:cs="Arial"/>
          <w:b/>
          <w:sz w:val="24"/>
          <w:szCs w:val="24"/>
          <w:highlight w:val="none"/>
        </w:rPr>
      </w:pPr>
      <w:r>
        <w:rPr>
          <w:highlight w:val="none"/>
        </w:rPr>
        <mc:AlternateContent>
          <mc:Choice Requires="wps">
            <w:drawing>
              <wp:anchor distT="0" distB="0" distL="0" distR="0" simplePos="0" relativeHeight="251659264" behindDoc="1" locked="0" layoutInCell="0" allowOverlap="1">
                <wp:simplePos x="0" y="0"/>
                <wp:positionH relativeFrom="page">
                  <wp:posOffset>5862320</wp:posOffset>
                </wp:positionH>
                <wp:positionV relativeFrom="paragraph">
                  <wp:posOffset>-508635</wp:posOffset>
                </wp:positionV>
                <wp:extent cx="372745" cy="144145"/>
                <wp:effectExtent l="0" t="0" r="8890" b="8890"/>
                <wp:wrapNone/>
                <wp:docPr id="6" name="Freeform 3"/>
                <wp:cNvGraphicFramePr/>
                <a:graphic xmlns:a="http://schemas.openxmlformats.org/drawingml/2006/main">
                  <a:graphicData uri="http://schemas.microsoft.com/office/word/2010/wordprocessingShape">
                    <wps:wsp>
                      <wps:cNvSpPr/>
                      <wps:spPr>
                        <a:xfrm>
                          <a:off x="0" y="0"/>
                          <a:ext cx="372240" cy="143640"/>
                        </a:xfrm>
                        <a:custGeom>
                          <a:avLst/>
                          <a:gdLst/>
                          <a:ahLst/>
                          <a:cxnLst/>
                          <a:rect l="l" t="t"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40000"/>
                          </a:srgbClr>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shape id="Freeform 3" o:spid="_x0000_s1026" o:spt="100" style="position:absolute;left:0pt;margin-left:461.6pt;margin-top:-40.05pt;height:11.35pt;width:29.35pt;mso-position-horizontal-relative:page;z-index:-251657216;mso-width-relative:page;mso-height-relative:page;" fillcolor="#FDE164" filled="t" stroked="f" coordsize="586,226" o:allowincell="f" o:gfxdata="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Ug80F1wAAAAsBAAAPAAAAAAAAAAEAIAAA&#10;ACIAAABkcnMvZG93bnJldi54bWxQSwECFAAUAAAACACHTuJAF7XXp0YCAACfBQAADgAAAAAAAAAB&#10;ACAAAAAmAQAAZHJzL2Uyb0RvYy54bWxQSwUGAAAAAAYABgBZAQAA3gUAAAAA&#10;" path="m545,0l40,0,10,50,0,113,10,175,40,225,545,225,575,175,585,113,575,50,545,0xe">
                <v:fill on="t" opacity="26214f" focussize="0,0"/>
                <v:stroke on="f" weight="0pt"/>
                <v:imagedata o:title=""/>
                <o:lock v:ext="edit" aspectratio="f"/>
              </v:shape>
            </w:pict>
          </mc:Fallback>
        </mc:AlternateContent>
      </w:r>
      <w:r>
        <w:rPr>
          <w:highlight w:val="none"/>
        </w:rPr>
        <mc:AlternateContent>
          <mc:Choice Requires="wps">
            <w:drawing>
              <wp:anchor distT="0" distB="0" distL="0" distR="0" simplePos="0" relativeHeight="251659264" behindDoc="1" locked="0" layoutInCell="0" allowOverlap="1">
                <wp:simplePos x="0" y="0"/>
                <wp:positionH relativeFrom="page">
                  <wp:posOffset>5862320</wp:posOffset>
                </wp:positionH>
                <wp:positionV relativeFrom="paragraph">
                  <wp:posOffset>-942975</wp:posOffset>
                </wp:positionV>
                <wp:extent cx="372745" cy="144145"/>
                <wp:effectExtent l="0" t="0" r="8890" b="8890"/>
                <wp:wrapNone/>
                <wp:docPr id="7" name="Freeform 2"/>
                <wp:cNvGraphicFramePr/>
                <a:graphic xmlns:a="http://schemas.openxmlformats.org/drawingml/2006/main">
                  <a:graphicData uri="http://schemas.microsoft.com/office/word/2010/wordprocessingShape">
                    <wps:wsp>
                      <wps:cNvSpPr/>
                      <wps:spPr>
                        <a:xfrm>
                          <a:off x="0" y="0"/>
                          <a:ext cx="372240" cy="143640"/>
                        </a:xfrm>
                        <a:custGeom>
                          <a:avLst/>
                          <a:gdLst/>
                          <a:ahLst/>
                          <a:cxnLst/>
                          <a:rect l="l" t="t"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40000"/>
                          </a:srgbClr>
                        </a:solidFill>
                        <a:ln w="0">
                          <a:noFill/>
                        </a:ln>
                      </wps:spPr>
                      <wps:style>
                        <a:lnRef idx="0">
                          <a:srgbClr val="FFFFFF"/>
                        </a:lnRef>
                        <a:fillRef idx="0">
                          <a:srgbClr val="FFFFFF"/>
                        </a:fillRef>
                        <a:effectRef idx="0">
                          <a:srgbClr val="FFFFFF"/>
                        </a:effectRef>
                        <a:fontRef idx="minor"/>
                      </wps:style>
                      <wps:bodyPr/>
                    </wps:wsp>
                  </a:graphicData>
                </a:graphic>
              </wp:anchor>
            </w:drawing>
          </mc:Choice>
          <mc:Fallback>
            <w:pict>
              <v:shape id="Freeform 2" o:spid="_x0000_s1026" o:spt="100" style="position:absolute;left:0pt;margin-left:461.6pt;margin-top:-74.25pt;height:11.35pt;width:29.35pt;mso-position-horizontal-relative:page;z-index:-251657216;mso-width-relative:page;mso-height-relative:page;" fillcolor="#FDE164" filled="t" stroked="f" coordsize="586,226" o:allowincell="f" o:gfxdata="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L2jvSjYAAAADQEAAA8AAAAAAAAAAQAgAAAAIgAA&#10;AGRycy9kb3ducmV2LnhtbFBLAQIUABQAAAAIAIdO4kDMRI99QQIAAJ8FAAAOAAAAAAAAAAEAIAAA&#10;ACcBAABkcnMvZTJvRG9jLnhtbFBLBQYAAAAABgAGAFkBAADaBQAAAAA=&#10;" path="m545,0l40,0,10,50,0,113,10,175,40,225,545,225,575,175,585,113,575,50,545,0xe">
                <v:fill on="t" opacity="26214f" focussize="0,0"/>
                <v:stroke on="f" weight="0pt"/>
                <v:imagedata o:title=""/>
                <o:lock v:ext="edit" aspectratio="f"/>
              </v:shape>
            </w:pict>
          </mc:Fallback>
        </mc:AlternateContent>
      </w:r>
      <w:r>
        <w:rPr>
          <w:rFonts w:ascii="Arial" w:hAnsi="Arial" w:cs="Arial"/>
          <w:b/>
          <w:sz w:val="24"/>
          <w:szCs w:val="24"/>
          <w:highlight w:val="none"/>
        </w:rPr>
        <w:t>HORÁRIOS DO RECREIO VESPERTINO</w:t>
      </w:r>
    </w:p>
    <w:p>
      <w:pPr>
        <w:pStyle w:val="6"/>
        <w:jc w:val="both"/>
        <w:rPr>
          <w:rFonts w:ascii="Arial" w:hAnsi="Arial" w:cs="Arial"/>
          <w:b/>
          <w:sz w:val="24"/>
          <w:szCs w:val="24"/>
          <w:highlight w:val="none"/>
        </w:rPr>
      </w:pPr>
    </w:p>
    <w:p>
      <w:pPr>
        <w:pStyle w:val="6"/>
        <w:spacing w:before="3" w:after="0"/>
        <w:jc w:val="both"/>
        <w:rPr>
          <w:rFonts w:ascii="Arial" w:hAnsi="Arial" w:cs="Arial"/>
          <w:b/>
          <w:sz w:val="24"/>
          <w:szCs w:val="24"/>
          <w:highlight w:val="none"/>
        </w:rPr>
      </w:pPr>
    </w:p>
    <w:tbl>
      <w:tblPr>
        <w:tblStyle w:val="20"/>
        <w:tblW w:w="9374" w:type="dxa"/>
        <w:tblInd w:w="129" w:type="dxa"/>
        <w:tblLayout w:type="fixed"/>
        <w:tblCellMar>
          <w:top w:w="0" w:type="dxa"/>
          <w:left w:w="5" w:type="dxa"/>
          <w:bottom w:w="0" w:type="dxa"/>
          <w:right w:w="5" w:type="dxa"/>
        </w:tblCellMar>
      </w:tblPr>
      <w:tblGrid>
        <w:gridCol w:w="3343"/>
        <w:gridCol w:w="3521"/>
        <w:gridCol w:w="2510"/>
      </w:tblGrid>
      <w:tr>
        <w:tblPrEx>
          <w:tblCellMar>
            <w:top w:w="0" w:type="dxa"/>
            <w:left w:w="5" w:type="dxa"/>
            <w:bottom w:w="0" w:type="dxa"/>
            <w:right w:w="5" w:type="dxa"/>
          </w:tblCellMar>
        </w:tblPrEx>
        <w:trPr>
          <w:trHeight w:val="672" w:hRule="atLeast"/>
        </w:trPr>
        <w:tc>
          <w:tcPr>
            <w:tcW w:w="3343"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195" w:after="0"/>
              <w:ind w:left="703" w:right="699" w:firstLine="0"/>
              <w:jc w:val="both"/>
              <w:rPr>
                <w:rFonts w:ascii="Arial" w:hAnsi="Arial" w:cs="Arial"/>
                <w:b/>
                <w:sz w:val="24"/>
                <w:szCs w:val="24"/>
                <w:highlight w:val="none"/>
              </w:rPr>
            </w:pPr>
            <w:r>
              <w:rPr>
                <w:rFonts w:ascii="Arial" w:hAnsi="Arial" w:cs="Arial"/>
                <w:b/>
                <w:kern w:val="0"/>
                <w:sz w:val="24"/>
                <w:szCs w:val="24"/>
                <w:highlight w:val="none"/>
              </w:rPr>
              <w:t>TURMAS</w:t>
            </w:r>
          </w:p>
        </w:tc>
        <w:tc>
          <w:tcPr>
            <w:tcW w:w="3521"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195" w:after="0"/>
              <w:ind w:right="481" w:firstLine="0"/>
              <w:jc w:val="both"/>
              <w:rPr>
                <w:rFonts w:ascii="Arial" w:hAnsi="Arial" w:cs="Arial"/>
                <w:b/>
                <w:sz w:val="24"/>
                <w:szCs w:val="24"/>
                <w:highlight w:val="none"/>
              </w:rPr>
            </w:pPr>
            <w:r>
              <w:rPr>
                <w:rFonts w:ascii="Arial" w:hAnsi="Arial" w:cs="Arial"/>
                <w:b/>
                <w:kern w:val="0"/>
                <w:sz w:val="24"/>
                <w:szCs w:val="24"/>
                <w:highlight w:val="none"/>
              </w:rPr>
              <w:t>HORÁRIO</w:t>
            </w:r>
          </w:p>
        </w:tc>
        <w:tc>
          <w:tcPr>
            <w:tcW w:w="2510" w:type="dxa"/>
            <w:tcBorders>
              <w:top w:val="single" w:color="000000" w:sz="4" w:space="0"/>
              <w:left w:val="single" w:color="000000" w:sz="4" w:space="0"/>
              <w:bottom w:val="single" w:color="000000" w:sz="4" w:space="0"/>
              <w:right w:val="single" w:color="000000" w:sz="4" w:space="0"/>
            </w:tcBorders>
            <w:shd w:val="clear" w:color="auto" w:fill="BEBEBE"/>
          </w:tcPr>
          <w:p>
            <w:pPr>
              <w:pStyle w:val="19"/>
              <w:widowControl w:val="0"/>
              <w:spacing w:before="195" w:after="0"/>
              <w:ind w:left="599" w:firstLine="0"/>
              <w:jc w:val="both"/>
              <w:rPr>
                <w:rFonts w:ascii="Arial" w:hAnsi="Arial" w:cs="Arial"/>
                <w:b/>
                <w:sz w:val="24"/>
                <w:szCs w:val="24"/>
                <w:highlight w:val="none"/>
              </w:rPr>
            </w:pPr>
            <w:r>
              <w:rPr>
                <w:rFonts w:ascii="Arial" w:hAnsi="Arial" w:cs="Arial"/>
                <w:b/>
                <w:kern w:val="0"/>
                <w:sz w:val="24"/>
                <w:szCs w:val="24"/>
                <w:highlight w:val="none"/>
              </w:rPr>
              <w:t>TOTAL DE ALUNOS</w:t>
            </w:r>
          </w:p>
        </w:tc>
      </w:tr>
      <w:tr>
        <w:tblPrEx>
          <w:tblCellMar>
            <w:top w:w="0" w:type="dxa"/>
            <w:left w:w="5" w:type="dxa"/>
            <w:bottom w:w="0" w:type="dxa"/>
            <w:right w:w="5" w:type="dxa"/>
          </w:tblCellMar>
        </w:tblPrEx>
        <w:trPr>
          <w:trHeight w:val="636" w:hRule="atLeast"/>
        </w:trPr>
        <w:tc>
          <w:tcPr>
            <w:tcW w:w="3343"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705" w:right="699" w:firstLine="0"/>
              <w:jc w:val="both"/>
              <w:rPr>
                <w:rFonts w:ascii="Arial" w:hAnsi="Arial" w:cs="Arial"/>
                <w:sz w:val="24"/>
                <w:szCs w:val="24"/>
                <w:highlight w:val="none"/>
              </w:rPr>
            </w:pPr>
            <w:r>
              <w:rPr>
                <w:rFonts w:ascii="Arial" w:hAnsi="Arial" w:cs="Arial"/>
                <w:kern w:val="0"/>
                <w:sz w:val="24"/>
                <w:szCs w:val="24"/>
                <w:highlight w:val="none"/>
              </w:rPr>
              <w:t>Berçário I</w:t>
            </w:r>
          </w:p>
          <w:p>
            <w:pPr>
              <w:pStyle w:val="19"/>
              <w:widowControl w:val="0"/>
              <w:spacing w:before="204" w:after="0"/>
              <w:ind w:left="707" w:right="695" w:firstLine="0"/>
              <w:jc w:val="both"/>
              <w:rPr>
                <w:rFonts w:ascii="Arial" w:hAnsi="Arial" w:cs="Arial"/>
                <w:sz w:val="24"/>
                <w:szCs w:val="24"/>
                <w:highlight w:val="none"/>
              </w:rPr>
            </w:pPr>
            <w:r>
              <w:rPr>
                <w:rFonts w:ascii="Arial" w:hAnsi="Arial" w:cs="Arial"/>
                <w:kern w:val="0"/>
                <w:sz w:val="24"/>
                <w:szCs w:val="24"/>
                <w:highlight w:val="none"/>
              </w:rPr>
              <w:t>(Sala de Aula)</w:t>
            </w:r>
          </w:p>
          <w:p>
            <w:pPr>
              <w:pStyle w:val="19"/>
              <w:widowControl w:val="0"/>
              <w:spacing w:before="204" w:after="0"/>
              <w:ind w:left="707" w:right="695"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lang w:val="pt-BR"/>
              </w:rPr>
            </w:pPr>
            <w:r>
              <w:rPr>
                <w:rFonts w:ascii="Arial" w:hAnsi="Arial" w:cs="Arial"/>
                <w:kern w:val="0"/>
                <w:sz w:val="24"/>
                <w:szCs w:val="24"/>
                <w:highlight w:val="none"/>
              </w:rPr>
              <w:t>Lanche 1</w:t>
            </w:r>
            <w:r>
              <w:rPr>
                <w:rFonts w:ascii="Arial" w:hAnsi="Arial" w:cs="Arial"/>
                <w:kern w:val="0"/>
                <w:sz w:val="24"/>
                <w:szCs w:val="24"/>
                <w:highlight w:val="none"/>
                <w:lang w:val="pt-BR"/>
              </w:rPr>
              <w:t>3</w:t>
            </w:r>
            <w:r>
              <w:rPr>
                <w:rFonts w:ascii="Arial" w:hAnsi="Arial" w:cs="Arial"/>
                <w:kern w:val="0"/>
                <w:sz w:val="24"/>
                <w:szCs w:val="24"/>
                <w:highlight w:val="none"/>
              </w:rPr>
              <w:t>h</w:t>
            </w:r>
            <w:r>
              <w:rPr>
                <w:rFonts w:ascii="Arial" w:hAnsi="Arial" w:cs="Arial"/>
                <w:kern w:val="0"/>
                <w:sz w:val="24"/>
                <w:szCs w:val="24"/>
                <w:highlight w:val="none"/>
                <w:lang w:val="pt-BR"/>
              </w:rPr>
              <w:t>15min.</w:t>
            </w:r>
          </w:p>
        </w:tc>
        <w:tc>
          <w:tcPr>
            <w:tcW w:w="251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04</w:t>
            </w:r>
          </w:p>
        </w:tc>
      </w:tr>
      <w:tr>
        <w:tblPrEx>
          <w:tblCellMar>
            <w:top w:w="0" w:type="dxa"/>
            <w:left w:w="5" w:type="dxa"/>
            <w:bottom w:w="0" w:type="dxa"/>
            <w:right w:w="5" w:type="dxa"/>
          </w:tblCellMar>
        </w:tblPrEx>
        <w:trPr>
          <w:trHeight w:val="787"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lang w:val="pt-BR"/>
              </w:rPr>
            </w:pPr>
            <w:r>
              <w:rPr>
                <w:rFonts w:ascii="Arial" w:hAnsi="Arial" w:cs="Arial"/>
                <w:kern w:val="0"/>
                <w:sz w:val="24"/>
                <w:szCs w:val="24"/>
                <w:highlight w:val="none"/>
              </w:rPr>
              <w:t>Jantar 1</w:t>
            </w:r>
            <w:r>
              <w:rPr>
                <w:rFonts w:ascii="Arial" w:hAnsi="Arial" w:cs="Arial"/>
                <w:kern w:val="0"/>
                <w:sz w:val="24"/>
                <w:szCs w:val="24"/>
                <w:highlight w:val="none"/>
                <w:lang w:val="pt-BR"/>
              </w:rPr>
              <w:t>5</w:t>
            </w:r>
            <w:r>
              <w:rPr>
                <w:rFonts w:ascii="Arial" w:hAnsi="Arial" w:cs="Arial"/>
                <w:kern w:val="0"/>
                <w:sz w:val="24"/>
                <w:szCs w:val="24"/>
                <w:highlight w:val="none"/>
              </w:rPr>
              <w:t>h</w:t>
            </w:r>
            <w:r>
              <w:rPr>
                <w:rFonts w:ascii="Arial" w:hAnsi="Arial" w:cs="Arial"/>
                <w:kern w:val="0"/>
                <w:sz w:val="24"/>
                <w:szCs w:val="24"/>
                <w:highlight w:val="none"/>
                <w:lang w:val="pt-BR"/>
              </w:rPr>
              <w:t>00min.</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204"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870" w:hRule="atLeast"/>
        </w:trPr>
        <w:tc>
          <w:tcPr>
            <w:tcW w:w="3343" w:type="dxa"/>
            <w:vMerge w:val="restart"/>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left="706" w:right="699" w:firstLine="0"/>
              <w:jc w:val="both"/>
              <w:rPr>
                <w:rFonts w:ascii="Arial" w:hAnsi="Arial" w:cs="Arial"/>
                <w:sz w:val="24"/>
                <w:szCs w:val="24"/>
                <w:highlight w:val="none"/>
              </w:rPr>
            </w:pPr>
            <w:r>
              <w:rPr>
                <w:rFonts w:ascii="Arial" w:hAnsi="Arial" w:cs="Arial"/>
                <w:kern w:val="0"/>
                <w:sz w:val="24"/>
                <w:szCs w:val="24"/>
                <w:highlight w:val="none"/>
              </w:rPr>
              <w:t>Berçário I Intermediário</w:t>
            </w:r>
          </w:p>
          <w:p>
            <w:pPr>
              <w:pStyle w:val="19"/>
              <w:widowControl w:val="0"/>
              <w:spacing w:before="0" w:after="0"/>
              <w:ind w:left="706" w:right="699" w:firstLine="0"/>
              <w:jc w:val="both"/>
              <w:rPr>
                <w:rFonts w:ascii="Arial" w:hAnsi="Arial" w:cs="Arial"/>
                <w:sz w:val="24"/>
                <w:szCs w:val="24"/>
                <w:highlight w:val="none"/>
              </w:rPr>
            </w:pPr>
            <w:r>
              <w:rPr>
                <w:rFonts w:ascii="Arial" w:hAnsi="Arial" w:cs="Arial"/>
                <w:kern w:val="0"/>
                <w:sz w:val="24"/>
                <w:szCs w:val="24"/>
                <w:highlight w:val="none"/>
              </w:rPr>
              <w:t>(Sala de Aula)</w:t>
            </w:r>
          </w:p>
          <w:p>
            <w:pPr>
              <w:pStyle w:val="19"/>
              <w:widowControl w:val="0"/>
              <w:spacing w:before="0" w:after="0"/>
              <w:ind w:left="706"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Lanche 1</w:t>
            </w:r>
            <w:r>
              <w:rPr>
                <w:rFonts w:ascii="Arial" w:hAnsi="Arial" w:cs="Arial"/>
                <w:kern w:val="0"/>
                <w:sz w:val="24"/>
                <w:szCs w:val="24"/>
                <w:highlight w:val="none"/>
                <w:lang w:val="pt-BR"/>
              </w:rPr>
              <w:t>3</w:t>
            </w:r>
            <w:r>
              <w:rPr>
                <w:rFonts w:ascii="Arial" w:hAnsi="Arial" w:cs="Arial"/>
                <w:kern w:val="0"/>
                <w:sz w:val="24"/>
                <w:szCs w:val="24"/>
                <w:highlight w:val="none"/>
              </w:rPr>
              <w:t>h</w:t>
            </w:r>
            <w:r>
              <w:rPr>
                <w:rFonts w:ascii="Arial" w:hAnsi="Arial" w:cs="Arial"/>
                <w:kern w:val="0"/>
                <w:sz w:val="24"/>
                <w:szCs w:val="24"/>
                <w:highlight w:val="none"/>
                <w:lang w:val="pt-BR"/>
              </w:rPr>
              <w:t>15min.</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204"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05</w:t>
            </w:r>
          </w:p>
        </w:tc>
      </w:tr>
      <w:tr>
        <w:tblPrEx>
          <w:tblCellMar>
            <w:top w:w="0" w:type="dxa"/>
            <w:left w:w="5" w:type="dxa"/>
            <w:bottom w:w="0" w:type="dxa"/>
            <w:right w:w="5" w:type="dxa"/>
          </w:tblCellMar>
        </w:tblPrEx>
        <w:trPr>
          <w:trHeight w:val="797" w:hRule="atLeast"/>
        </w:trPr>
        <w:tc>
          <w:tcPr>
            <w:tcW w:w="3343" w:type="dxa"/>
            <w:vMerge w:val="continue"/>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192" w:after="0"/>
              <w:ind w:left="706"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Jantar 1</w:t>
            </w:r>
            <w:r>
              <w:rPr>
                <w:rFonts w:ascii="Arial" w:hAnsi="Arial" w:cs="Arial"/>
                <w:kern w:val="0"/>
                <w:sz w:val="24"/>
                <w:szCs w:val="24"/>
                <w:highlight w:val="none"/>
                <w:lang w:val="pt-BR"/>
              </w:rPr>
              <w:t>5</w:t>
            </w:r>
            <w:r>
              <w:rPr>
                <w:rFonts w:ascii="Arial" w:hAnsi="Arial" w:cs="Arial"/>
                <w:kern w:val="0"/>
                <w:sz w:val="24"/>
                <w:szCs w:val="24"/>
                <w:highlight w:val="none"/>
              </w:rPr>
              <w:t>h</w:t>
            </w:r>
            <w:r>
              <w:rPr>
                <w:rFonts w:ascii="Arial" w:hAnsi="Arial" w:cs="Arial"/>
                <w:kern w:val="0"/>
                <w:sz w:val="24"/>
                <w:szCs w:val="24"/>
                <w:highlight w:val="none"/>
                <w:lang w:val="pt-BR"/>
              </w:rPr>
              <w:t>00min.</w:t>
            </w:r>
          </w:p>
        </w:tc>
        <w:tc>
          <w:tcPr>
            <w:tcW w:w="2510" w:type="dxa"/>
            <w:vMerge w:val="continue"/>
            <w:tcBorders>
              <w:top w:val="single" w:color="000000" w:sz="4" w:space="0"/>
              <w:left w:val="single" w:color="000000" w:sz="4" w:space="0"/>
              <w:bottom w:val="single" w:color="000000" w:sz="4" w:space="0"/>
              <w:right w:val="single" w:color="000000" w:sz="4" w:space="0"/>
            </w:tcBorders>
            <w:shd w:val="clear" w:color="auto" w:fill="D9D9D9"/>
          </w:tcPr>
          <w:p>
            <w:pPr>
              <w:pStyle w:val="19"/>
              <w:widowControl w:val="0"/>
              <w:spacing w:before="204"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753" w:hRule="atLeast"/>
        </w:trPr>
        <w:tc>
          <w:tcPr>
            <w:tcW w:w="3343"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Berçário II</w:t>
            </w:r>
          </w:p>
          <w:p>
            <w:pPr>
              <w:pStyle w:val="19"/>
              <w:widowControl w:val="0"/>
              <w:spacing w:before="0" w:after="0"/>
              <w:ind w:left="706" w:right="699" w:firstLine="0"/>
              <w:jc w:val="both"/>
              <w:rPr>
                <w:rFonts w:ascii="Arial" w:hAnsi="Arial" w:cs="Arial"/>
                <w:sz w:val="24"/>
                <w:szCs w:val="24"/>
                <w:highlight w:val="none"/>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Lanche 1</w:t>
            </w:r>
            <w:r>
              <w:rPr>
                <w:rFonts w:ascii="Arial" w:hAnsi="Arial" w:cs="Arial"/>
                <w:kern w:val="0"/>
                <w:sz w:val="24"/>
                <w:szCs w:val="24"/>
                <w:highlight w:val="none"/>
                <w:lang w:val="pt-BR"/>
              </w:rPr>
              <w:t>3</w:t>
            </w:r>
            <w:r>
              <w:rPr>
                <w:rFonts w:ascii="Arial" w:hAnsi="Arial" w:cs="Arial"/>
                <w:kern w:val="0"/>
                <w:sz w:val="24"/>
                <w:szCs w:val="24"/>
                <w:highlight w:val="none"/>
              </w:rPr>
              <w:t>h</w:t>
            </w:r>
            <w:r>
              <w:rPr>
                <w:rFonts w:ascii="Arial" w:hAnsi="Arial" w:cs="Arial"/>
                <w:kern w:val="0"/>
                <w:sz w:val="24"/>
                <w:szCs w:val="24"/>
                <w:highlight w:val="none"/>
                <w:lang w:val="pt-BR"/>
              </w:rPr>
              <w:t>30min.</w:t>
            </w:r>
          </w:p>
        </w:tc>
        <w:tc>
          <w:tcPr>
            <w:tcW w:w="251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192"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04</w:t>
            </w:r>
          </w:p>
        </w:tc>
      </w:tr>
      <w:tr>
        <w:tblPrEx>
          <w:tblCellMar>
            <w:top w:w="0" w:type="dxa"/>
            <w:left w:w="5" w:type="dxa"/>
            <w:bottom w:w="0" w:type="dxa"/>
            <w:right w:w="5" w:type="dxa"/>
          </w:tblCellMar>
        </w:tblPrEx>
        <w:trPr>
          <w:trHeight w:val="640"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Jantar 1</w:t>
            </w:r>
            <w:r>
              <w:rPr>
                <w:rFonts w:ascii="Arial" w:hAnsi="Arial" w:cs="Arial"/>
                <w:kern w:val="0"/>
                <w:sz w:val="24"/>
                <w:szCs w:val="24"/>
                <w:highlight w:val="none"/>
                <w:lang w:val="pt-BR"/>
              </w:rPr>
              <w:t>5</w:t>
            </w:r>
            <w:r>
              <w:rPr>
                <w:rFonts w:ascii="Arial" w:hAnsi="Arial" w:cs="Arial"/>
                <w:kern w:val="0"/>
                <w:sz w:val="24"/>
                <w:szCs w:val="24"/>
                <w:highlight w:val="none"/>
              </w:rPr>
              <w:t>h</w:t>
            </w:r>
            <w:r>
              <w:rPr>
                <w:rFonts w:ascii="Arial" w:hAnsi="Arial" w:cs="Arial"/>
                <w:kern w:val="0"/>
                <w:sz w:val="24"/>
                <w:szCs w:val="24"/>
                <w:highlight w:val="none"/>
                <w:lang w:val="pt-BR"/>
              </w:rPr>
              <w:t>30min.</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192"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536" w:hRule="atLeast"/>
        </w:trPr>
        <w:tc>
          <w:tcPr>
            <w:tcW w:w="3343"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Maternal I A</w:t>
            </w:r>
          </w:p>
          <w:p>
            <w:pPr>
              <w:pStyle w:val="19"/>
              <w:widowControl w:val="0"/>
              <w:spacing w:before="0" w:after="0"/>
              <w:ind w:left="706" w:right="699" w:firstLine="0"/>
              <w:jc w:val="both"/>
              <w:rPr>
                <w:rFonts w:ascii="Arial" w:hAnsi="Arial" w:cs="Arial"/>
                <w:sz w:val="24"/>
                <w:szCs w:val="24"/>
                <w:highlight w:val="none"/>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Lanche 13h30min</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192"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02</w:t>
            </w:r>
          </w:p>
        </w:tc>
      </w:tr>
      <w:tr>
        <w:tblPrEx>
          <w:tblCellMar>
            <w:top w:w="0" w:type="dxa"/>
            <w:left w:w="5" w:type="dxa"/>
            <w:bottom w:w="0" w:type="dxa"/>
            <w:right w:w="5" w:type="dxa"/>
          </w:tblCellMar>
        </w:tblPrEx>
        <w:trPr>
          <w:trHeight w:val="387"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Jantar 15h</w:t>
            </w:r>
            <w:r>
              <w:rPr>
                <w:rFonts w:ascii="Arial" w:hAnsi="Arial" w:cs="Arial"/>
                <w:kern w:val="0"/>
                <w:sz w:val="24"/>
                <w:szCs w:val="24"/>
                <w:highlight w:val="none"/>
                <w:lang w:val="pt-BR"/>
              </w:rPr>
              <w:t>30</w:t>
            </w:r>
            <w:r>
              <w:rPr>
                <w:rFonts w:ascii="Arial" w:hAnsi="Arial" w:cs="Arial"/>
                <w:kern w:val="0"/>
                <w:sz w:val="24"/>
                <w:szCs w:val="24"/>
                <w:highlight w:val="none"/>
              </w:rPr>
              <w:t>min</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385" w:hRule="atLeast"/>
        </w:trPr>
        <w:tc>
          <w:tcPr>
            <w:tcW w:w="3343"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Maternal I B</w:t>
            </w:r>
          </w:p>
          <w:p>
            <w:pPr>
              <w:pStyle w:val="19"/>
              <w:widowControl w:val="0"/>
              <w:spacing w:before="0" w:after="0"/>
              <w:ind w:left="706" w:right="699" w:firstLine="0"/>
              <w:jc w:val="both"/>
              <w:rPr>
                <w:rFonts w:ascii="Arial" w:hAnsi="Arial" w:cs="Arial"/>
                <w:sz w:val="24"/>
                <w:szCs w:val="24"/>
                <w:highlight w:val="none"/>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Lanche 13h30min</w:t>
            </w:r>
          </w:p>
        </w:tc>
        <w:tc>
          <w:tcPr>
            <w:tcW w:w="2510" w:type="dxa"/>
            <w:vMerge w:val="restart"/>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rPr>
            </w:pPr>
          </w:p>
          <w:p>
            <w:pPr>
              <w:pStyle w:val="19"/>
              <w:widowControl w:val="0"/>
              <w:spacing w:before="0"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05</w:t>
            </w:r>
          </w:p>
        </w:tc>
      </w:tr>
      <w:tr>
        <w:tblPrEx>
          <w:tblCellMar>
            <w:top w:w="0" w:type="dxa"/>
            <w:left w:w="5" w:type="dxa"/>
            <w:bottom w:w="0" w:type="dxa"/>
            <w:right w:w="5" w:type="dxa"/>
          </w:tblCellMar>
        </w:tblPrEx>
        <w:trPr>
          <w:trHeight w:val="269"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6"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 xml:space="preserve">    Jantar 15h</w:t>
            </w:r>
            <w:r>
              <w:rPr>
                <w:rFonts w:ascii="Arial" w:hAnsi="Arial" w:cs="Arial"/>
                <w:kern w:val="0"/>
                <w:sz w:val="24"/>
                <w:szCs w:val="24"/>
                <w:highlight w:val="none"/>
                <w:lang w:val="pt-BR"/>
              </w:rPr>
              <w:t>30</w:t>
            </w:r>
            <w:r>
              <w:rPr>
                <w:rFonts w:ascii="Arial" w:hAnsi="Arial" w:cs="Arial"/>
                <w:kern w:val="0"/>
                <w:sz w:val="24"/>
                <w:szCs w:val="24"/>
                <w:highlight w:val="none"/>
              </w:rPr>
              <w:t>min</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rPr>
            </w:pPr>
          </w:p>
        </w:tc>
      </w:tr>
      <w:tr>
        <w:tblPrEx>
          <w:tblCellMar>
            <w:top w:w="0" w:type="dxa"/>
            <w:left w:w="5" w:type="dxa"/>
            <w:bottom w:w="0" w:type="dxa"/>
            <w:right w:w="5" w:type="dxa"/>
          </w:tblCellMar>
        </w:tblPrEx>
        <w:trPr>
          <w:trHeight w:val="351" w:hRule="atLeast"/>
        </w:trPr>
        <w:tc>
          <w:tcPr>
            <w:tcW w:w="3343"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705" w:right="699" w:firstLine="0"/>
              <w:jc w:val="both"/>
              <w:rPr>
                <w:rFonts w:ascii="Arial" w:hAnsi="Arial" w:cs="Arial"/>
                <w:sz w:val="24"/>
                <w:szCs w:val="24"/>
                <w:highlight w:val="none"/>
              </w:rPr>
            </w:pPr>
            <w:r>
              <w:rPr>
                <w:rFonts w:ascii="Arial" w:hAnsi="Arial" w:cs="Arial"/>
                <w:kern w:val="0"/>
                <w:sz w:val="24"/>
                <w:szCs w:val="24"/>
                <w:highlight w:val="none"/>
              </w:rPr>
              <w:t>Maternal II</w:t>
            </w:r>
          </w:p>
          <w:p>
            <w:pPr>
              <w:pStyle w:val="19"/>
              <w:widowControl w:val="0"/>
              <w:spacing w:before="0" w:after="0"/>
              <w:ind w:left="706" w:right="699" w:firstLine="0"/>
              <w:jc w:val="both"/>
              <w:rPr>
                <w:rFonts w:ascii="Arial" w:hAnsi="Arial" w:cs="Arial"/>
                <w:sz w:val="24"/>
                <w:szCs w:val="24"/>
                <w:highlight w:val="none"/>
              </w:rPr>
            </w:pPr>
            <w:r>
              <w:rPr>
                <w:rFonts w:ascii="Arial" w:hAnsi="Arial" w:cs="Arial"/>
                <w:kern w:val="0"/>
                <w:sz w:val="24"/>
                <w:szCs w:val="24"/>
                <w:highlight w:val="none"/>
              </w:rPr>
              <w:t>(Refeitório)</w:t>
            </w:r>
          </w:p>
        </w:tc>
        <w:tc>
          <w:tcPr>
            <w:tcW w:w="352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Lanche 14h</w:t>
            </w:r>
          </w:p>
        </w:tc>
        <w:tc>
          <w:tcPr>
            <w:tcW w:w="2510" w:type="dxa"/>
            <w:vMerge w:val="restart"/>
            <w:tcBorders>
              <w:top w:val="single" w:color="000000" w:sz="4" w:space="0"/>
              <w:left w:val="single" w:color="000000" w:sz="4" w:space="0"/>
              <w:bottom w:val="single" w:color="000000" w:sz="4" w:space="0"/>
              <w:right w:val="single" w:color="000000" w:sz="4" w:space="0"/>
            </w:tcBorders>
            <w:shd w:val="clear" w:color="auto" w:fill="D8D8D8" w:themeFill="background1" w:themeFillShade="D9"/>
          </w:tcPr>
          <w:p>
            <w:pPr>
              <w:pStyle w:val="19"/>
              <w:widowControl w:val="0"/>
              <w:spacing w:before="0" w:after="0"/>
              <w:ind w:left="599" w:firstLine="0"/>
              <w:jc w:val="both"/>
              <w:rPr>
                <w:rFonts w:ascii="Arial" w:hAnsi="Arial" w:cs="Arial"/>
                <w:sz w:val="24"/>
                <w:szCs w:val="24"/>
                <w:highlight w:val="none"/>
                <w:lang w:val="pt-BR"/>
              </w:rPr>
            </w:pPr>
            <w:r>
              <w:rPr>
                <w:rFonts w:ascii="Arial" w:hAnsi="Arial" w:cs="Arial"/>
                <w:kern w:val="0"/>
                <w:sz w:val="24"/>
                <w:szCs w:val="24"/>
                <w:highlight w:val="none"/>
                <w:lang w:val="pt-BR"/>
              </w:rPr>
              <w:t>05</w:t>
            </w:r>
          </w:p>
        </w:tc>
      </w:tr>
      <w:tr>
        <w:tblPrEx>
          <w:tblCellMar>
            <w:top w:w="0" w:type="dxa"/>
            <w:left w:w="5" w:type="dxa"/>
            <w:bottom w:w="0" w:type="dxa"/>
            <w:right w:w="5" w:type="dxa"/>
          </w:tblCellMar>
        </w:tblPrEx>
        <w:trPr>
          <w:trHeight w:val="303" w:hRule="atLeast"/>
        </w:trPr>
        <w:tc>
          <w:tcPr>
            <w:tcW w:w="3343"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706" w:right="699" w:firstLine="0"/>
              <w:jc w:val="both"/>
              <w:rPr>
                <w:rFonts w:ascii="Arial" w:hAnsi="Arial" w:cs="Arial"/>
                <w:sz w:val="24"/>
                <w:szCs w:val="24"/>
                <w:highlight w:val="none"/>
              </w:rPr>
            </w:pPr>
          </w:p>
        </w:tc>
        <w:tc>
          <w:tcPr>
            <w:tcW w:w="3521" w:type="dxa"/>
            <w:tcBorders>
              <w:top w:val="single" w:color="000000" w:sz="4" w:space="0"/>
              <w:left w:val="single" w:color="000000" w:sz="4" w:space="0"/>
              <w:bottom w:val="single" w:color="000000" w:sz="4" w:space="0"/>
              <w:right w:val="single" w:color="000000" w:sz="4" w:space="0"/>
            </w:tcBorders>
          </w:tcPr>
          <w:p>
            <w:pPr>
              <w:pStyle w:val="19"/>
              <w:widowControl w:val="0"/>
              <w:spacing w:before="0" w:after="0"/>
              <w:ind w:right="484" w:firstLine="0"/>
              <w:jc w:val="both"/>
              <w:rPr>
                <w:rFonts w:ascii="Arial" w:hAnsi="Arial" w:cs="Arial"/>
                <w:sz w:val="24"/>
                <w:szCs w:val="24"/>
                <w:highlight w:val="none"/>
              </w:rPr>
            </w:pPr>
            <w:r>
              <w:rPr>
                <w:rFonts w:ascii="Arial" w:hAnsi="Arial" w:cs="Arial"/>
                <w:kern w:val="0"/>
                <w:sz w:val="24"/>
                <w:szCs w:val="24"/>
                <w:highlight w:val="none"/>
              </w:rPr>
              <w:t xml:space="preserve">    Jantar 1</w:t>
            </w:r>
            <w:r>
              <w:rPr>
                <w:rFonts w:ascii="Arial" w:hAnsi="Arial" w:cs="Arial"/>
                <w:kern w:val="0"/>
                <w:sz w:val="24"/>
                <w:szCs w:val="24"/>
                <w:highlight w:val="none"/>
                <w:lang w:val="pt-BR"/>
              </w:rPr>
              <w:t>6</w:t>
            </w:r>
            <w:r>
              <w:rPr>
                <w:rFonts w:ascii="Arial" w:hAnsi="Arial" w:cs="Arial"/>
                <w:kern w:val="0"/>
                <w:sz w:val="24"/>
                <w:szCs w:val="24"/>
                <w:highlight w:val="none"/>
              </w:rPr>
              <w:t>h</w:t>
            </w:r>
          </w:p>
        </w:tc>
        <w:tc>
          <w:tcPr>
            <w:tcW w:w="2510" w:type="dxa"/>
            <w:vMerge w:val="continue"/>
            <w:tcBorders>
              <w:top w:val="single" w:color="000000" w:sz="4" w:space="0"/>
              <w:left w:val="single" w:color="000000" w:sz="4" w:space="0"/>
              <w:bottom w:val="single" w:color="000000" w:sz="4" w:space="0"/>
              <w:right w:val="single" w:color="000000" w:sz="4" w:space="0"/>
            </w:tcBorders>
          </w:tcPr>
          <w:p>
            <w:pPr>
              <w:pStyle w:val="19"/>
              <w:widowControl w:val="0"/>
              <w:spacing w:before="0" w:after="0"/>
              <w:ind w:left="599" w:firstLine="0"/>
              <w:jc w:val="both"/>
              <w:rPr>
                <w:rFonts w:ascii="Arial" w:hAnsi="Arial" w:cs="Arial"/>
                <w:sz w:val="24"/>
                <w:szCs w:val="24"/>
                <w:highlight w:val="none"/>
              </w:rPr>
            </w:pPr>
          </w:p>
        </w:tc>
      </w:tr>
    </w:tbl>
    <w:p>
      <w:pPr>
        <w:jc w:val="both"/>
        <w:rPr>
          <w:rFonts w:ascii="Arial" w:hAnsi="Arial" w:cs="Arial"/>
          <w:sz w:val="24"/>
          <w:szCs w:val="24"/>
          <w:highlight w:val="none"/>
        </w:rPr>
      </w:pPr>
    </w:p>
    <w:p>
      <w:pPr>
        <w:jc w:val="both"/>
        <w:rPr>
          <w:rFonts w:ascii="Arial" w:hAnsi="Arial" w:cs="Arial"/>
          <w:sz w:val="24"/>
          <w:szCs w:val="24"/>
          <w:highlight w:val="none"/>
        </w:rPr>
      </w:pPr>
    </w:p>
    <w:p>
      <w:pPr>
        <w:jc w:val="both"/>
        <w:rPr>
          <w:rFonts w:ascii="Arial" w:hAnsi="Arial" w:cs="Arial"/>
          <w:sz w:val="24"/>
          <w:szCs w:val="24"/>
          <w:highlight w:val="none"/>
        </w:rPr>
      </w:pPr>
    </w:p>
    <w:p>
      <w:pPr>
        <w:jc w:val="both"/>
        <w:rPr>
          <w:rFonts w:ascii="Arial" w:hAnsi="Arial" w:cs="Arial"/>
          <w:sz w:val="24"/>
          <w:szCs w:val="24"/>
          <w:highlight w:val="none"/>
        </w:rPr>
      </w:pPr>
    </w:p>
    <w:sectPr>
      <w:headerReference r:id="rId6" w:type="default"/>
      <w:footerReference r:id="rId7" w:type="default"/>
      <w:pgSz w:w="11906" w:h="16838"/>
      <w:pgMar w:top="1134" w:right="1134" w:bottom="1134" w:left="1134" w:header="720" w:footer="720" w:gutter="0"/>
      <w:pgNumType w:fmt="decimal" w:start="5"/>
      <w:cols w:space="720" w:num="1"/>
      <w:formProt w:val="0"/>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ourier New">
    <w:panose1 w:val="02070309020205020404"/>
    <w:charset w:val="01"/>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2" w:lineRule="auto"/>
      <w:rPr>
        <w:sz w:val="20"/>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fldChar w:fldCharType="begin"/>
    </w:r>
    <w:r>
      <w:instrText xml:space="preserve">PAGE</w:instrText>
    </w:r>
    <w:r>
      <w:fldChar w:fldCharType="separate"/>
    </w:r>
    <w:r>
      <w:t>77</w:t>
    </w:r>
    <w:r>
      <w:fldChar w:fldCharType="end"/>
    </w:r>
  </w:p>
  <w:p>
    <w:pPr>
      <w:pStyle w:val="6"/>
      <w:spacing w:line="12" w:lineRule="auto"/>
      <w:rPr>
        <w:sz w:val="20"/>
      </w:rPr>
    </w:pPr>
  </w:p>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rPr>
    </w:pPr>
    <w:r>
      <w:drawing>
        <wp:anchor distT="0" distB="0" distL="0" distR="0" simplePos="0" relativeHeight="251659264" behindDoc="1" locked="0" layoutInCell="0" allowOverlap="1">
          <wp:simplePos x="0" y="0"/>
          <wp:positionH relativeFrom="page">
            <wp:posOffset>801370</wp:posOffset>
          </wp:positionH>
          <wp:positionV relativeFrom="paragraph">
            <wp:posOffset>-165735</wp:posOffset>
          </wp:positionV>
          <wp:extent cx="550545" cy="95377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noChangeArrowheads="1"/>
                  </pic:cNvPicPr>
                </pic:nvPicPr>
                <pic:blipFill>
                  <a:blip r:embed="rId1"/>
                  <a:stretch>
                    <a:fillRect/>
                  </a:stretch>
                </pic:blipFill>
                <pic:spPr>
                  <a:xfrm>
                    <a:off x="0" y="0"/>
                    <a:ext cx="550545" cy="953770"/>
                  </a:xfrm>
                  <a:prstGeom prst="rect">
                    <a:avLst/>
                  </a:prstGeom>
                </pic:spPr>
              </pic:pic>
            </a:graphicData>
          </a:graphic>
        </wp:anchor>
      </w:drawing>
    </w:r>
    <w:r>
      <w:rPr>
        <w:sz w:val="24"/>
        <w:szCs w:val="24"/>
      </w:rPr>
      <w:t>Centro de Educação Infantil Municipal Cristiane Inês Zebin</w:t>
    </w:r>
  </w:p>
  <w:p>
    <w:pPr>
      <w:jc w:val="center"/>
      <w:rPr>
        <w:sz w:val="24"/>
        <w:szCs w:val="24"/>
      </w:rPr>
    </w:pPr>
    <w:r>
      <w:rPr>
        <w:sz w:val="24"/>
        <w:szCs w:val="24"/>
      </w:rPr>
      <w:t>Rua: Mário Zerbin, 60 – Rio Hern</w:t>
    </w:r>
  </w:p>
  <w:p>
    <w:pPr>
      <w:jc w:val="center"/>
      <w:rPr>
        <w:sz w:val="24"/>
        <w:szCs w:val="24"/>
        <w:lang w:val="en-US"/>
      </w:rPr>
    </w:pPr>
    <w:r>
      <w:drawing>
        <wp:anchor distT="0" distB="0" distL="0" distR="0" simplePos="0" relativeHeight="251659264" behindDoc="1" locked="0" layoutInCell="0" allowOverlap="1">
          <wp:simplePos x="0" y="0"/>
          <wp:positionH relativeFrom="column">
            <wp:posOffset>3065780</wp:posOffset>
          </wp:positionH>
          <wp:positionV relativeFrom="paragraph">
            <wp:posOffset>635</wp:posOffset>
          </wp:positionV>
          <wp:extent cx="179705" cy="184150"/>
          <wp:effectExtent l="6350" t="5715" r="24130" b="20320"/>
          <wp:wrapNone/>
          <wp:docPr id="2" name="Imagem 8" descr="Whatsapp Logo - PNG e Vetor - Download de Logo"/>
          <wp:cNvGraphicFramePr/>
          <a:graphic xmlns:a="http://schemas.openxmlformats.org/drawingml/2006/main">
            <a:graphicData uri="http://schemas.openxmlformats.org/drawingml/2006/picture">
              <pic:pic xmlns:pic="http://schemas.openxmlformats.org/drawingml/2006/picture">
                <pic:nvPicPr>
                  <pic:cNvPr id="2" name="Imagem 8" descr="Whatsapp Logo - PNG e Vetor - Download de Logo"/>
                  <pic:cNvPicPr/>
                </pic:nvPicPr>
                <pic:blipFill>
                  <a:blip r:embed="rId2"/>
                  <a:stretch>
                    <a:fillRect/>
                  </a:stretch>
                </pic:blipFill>
                <pic:spPr>
                  <a:xfrm rot="238200">
                    <a:off x="0" y="0"/>
                    <a:ext cx="178920" cy="183600"/>
                  </a:xfrm>
                  <a:prstGeom prst="rect">
                    <a:avLst/>
                  </a:prstGeom>
                  <a:ln w="0">
                    <a:noFill/>
                  </a:ln>
                </pic:spPr>
              </pic:pic>
            </a:graphicData>
          </a:graphic>
        </wp:anchor>
      </w:drawing>
    </w:r>
    <w:r>
      <w:drawing>
        <wp:anchor distT="0" distB="0" distL="0" distR="0" simplePos="0" relativeHeight="251659264" behindDoc="1" locked="0" layoutInCell="0" allowOverlap="1">
          <wp:simplePos x="0" y="0"/>
          <wp:positionH relativeFrom="column">
            <wp:posOffset>4474845</wp:posOffset>
          </wp:positionH>
          <wp:positionV relativeFrom="paragraph">
            <wp:posOffset>26670</wp:posOffset>
          </wp:positionV>
          <wp:extent cx="170815" cy="133350"/>
          <wp:effectExtent l="0" t="0" r="0" b="0"/>
          <wp:wrapNone/>
          <wp:docPr id="3" name="Imagem 5"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descr="HTC Evo 3D telefone ícones de computador Email Smartphone, email, misto,  azul, marca registrada png | PNGWing"/>
                  <pic:cNvPicPr>
                    <a:picLocks noChangeAspect="1" noChangeArrowheads="1"/>
                  </pic:cNvPicPr>
                </pic:nvPicPr>
                <pic:blipFill>
                  <a:blip r:embed="rId3"/>
                  <a:stretch>
                    <a:fillRect/>
                  </a:stretch>
                </pic:blipFill>
                <pic:spPr>
                  <a:xfrm>
                    <a:off x="0" y="0"/>
                    <a:ext cx="170815" cy="133350"/>
                  </a:xfrm>
                  <a:prstGeom prst="rect">
                    <a:avLst/>
                  </a:prstGeom>
                </pic:spPr>
              </pic:pic>
            </a:graphicData>
          </a:graphic>
        </wp:anchor>
      </w:drawing>
    </w:r>
    <w:r>
      <w:rPr>
        <w:sz w:val="24"/>
        <w:szCs w:val="24"/>
        <w:lang w:val="en-US"/>
      </w:rPr>
      <w:t>WhatsApp 3374. 6593         Fone: 3374.6593</w:t>
    </w:r>
  </w:p>
  <w:p>
    <w:pPr>
      <w:jc w:val="center"/>
      <w:rPr>
        <w:sz w:val="20"/>
        <w:lang w:val="en-US"/>
      </w:rPr>
    </w:pPr>
    <w:r>
      <w:rPr>
        <w:sz w:val="24"/>
        <w:szCs w:val="24"/>
        <w:lang w:val="en-US"/>
      </w:rPr>
      <w:t>Email: ceimineszerbin@schroeder.sc.gov.br</w:t>
    </w:r>
  </w:p>
  <w:p>
    <w:pP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szCs w:val="24"/>
      </w:rPr>
    </w:pPr>
    <w:r>
      <w:drawing>
        <wp:anchor distT="0" distB="0" distL="0" distR="0" simplePos="0" relativeHeight="251659264" behindDoc="1" locked="0" layoutInCell="0" allowOverlap="1">
          <wp:simplePos x="0" y="0"/>
          <wp:positionH relativeFrom="page">
            <wp:posOffset>801370</wp:posOffset>
          </wp:positionH>
          <wp:positionV relativeFrom="paragraph">
            <wp:posOffset>-165735</wp:posOffset>
          </wp:positionV>
          <wp:extent cx="550545" cy="953770"/>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pic:cNvPicPr>
                    <a:picLocks noChangeAspect="1" noChangeArrowheads="1"/>
                  </pic:cNvPicPr>
                </pic:nvPicPr>
                <pic:blipFill>
                  <a:blip r:embed="rId1"/>
                  <a:stretch>
                    <a:fillRect/>
                  </a:stretch>
                </pic:blipFill>
                <pic:spPr>
                  <a:xfrm>
                    <a:off x="0" y="0"/>
                    <a:ext cx="550545" cy="953770"/>
                  </a:xfrm>
                  <a:prstGeom prst="rect">
                    <a:avLst/>
                  </a:prstGeom>
                </pic:spPr>
              </pic:pic>
            </a:graphicData>
          </a:graphic>
        </wp:anchor>
      </w:drawing>
    </w:r>
    <w:r>
      <w:rPr>
        <w:sz w:val="24"/>
        <w:szCs w:val="24"/>
      </w:rPr>
      <w:t>Centro de Educação Infantil Municipal Cristiane Inês Zebin</w:t>
    </w:r>
  </w:p>
  <w:p>
    <w:pPr>
      <w:jc w:val="center"/>
      <w:rPr>
        <w:sz w:val="24"/>
        <w:szCs w:val="24"/>
      </w:rPr>
    </w:pPr>
    <w:r>
      <w:rPr>
        <w:sz w:val="24"/>
        <w:szCs w:val="24"/>
      </w:rPr>
      <w:t>Rua: Mário Zerbin, 60 – Rio Hern</w:t>
    </w:r>
  </w:p>
  <w:p>
    <w:pPr>
      <w:jc w:val="center"/>
      <w:rPr>
        <w:sz w:val="24"/>
        <w:szCs w:val="24"/>
        <w:lang w:val="en-US"/>
      </w:rPr>
    </w:pPr>
    <w:r>
      <w:drawing>
        <wp:anchor distT="0" distB="0" distL="0" distR="0" simplePos="0" relativeHeight="251659264" behindDoc="1" locked="0" layoutInCell="0" allowOverlap="1">
          <wp:simplePos x="0" y="0"/>
          <wp:positionH relativeFrom="column">
            <wp:posOffset>3065780</wp:posOffset>
          </wp:positionH>
          <wp:positionV relativeFrom="paragraph">
            <wp:posOffset>635</wp:posOffset>
          </wp:positionV>
          <wp:extent cx="179705" cy="184150"/>
          <wp:effectExtent l="6350" t="5715" r="24130" b="20320"/>
          <wp:wrapNone/>
          <wp:docPr id="9" name="Imagem 8_0" descr="Whatsapp Logo - PNG e Vetor - Download de Logo"/>
          <wp:cNvGraphicFramePr/>
          <a:graphic xmlns:a="http://schemas.openxmlformats.org/drawingml/2006/main">
            <a:graphicData uri="http://schemas.openxmlformats.org/drawingml/2006/picture">
              <pic:pic xmlns:pic="http://schemas.openxmlformats.org/drawingml/2006/picture">
                <pic:nvPicPr>
                  <pic:cNvPr id="9" name="Imagem 8_0" descr="Whatsapp Logo - PNG e Vetor - Download de Logo"/>
                  <pic:cNvPicPr/>
                </pic:nvPicPr>
                <pic:blipFill>
                  <a:blip r:embed="rId2"/>
                  <a:stretch>
                    <a:fillRect/>
                  </a:stretch>
                </pic:blipFill>
                <pic:spPr>
                  <a:xfrm rot="238200">
                    <a:off x="0" y="0"/>
                    <a:ext cx="178920" cy="183600"/>
                  </a:xfrm>
                  <a:prstGeom prst="rect">
                    <a:avLst/>
                  </a:prstGeom>
                  <a:ln w="0">
                    <a:noFill/>
                  </a:ln>
                </pic:spPr>
              </pic:pic>
            </a:graphicData>
          </a:graphic>
        </wp:anchor>
      </w:drawing>
    </w:r>
    <w:r>
      <w:drawing>
        <wp:anchor distT="0" distB="0" distL="0" distR="0" simplePos="0" relativeHeight="251659264" behindDoc="1" locked="0" layoutInCell="0" allowOverlap="1">
          <wp:simplePos x="0" y="0"/>
          <wp:positionH relativeFrom="column">
            <wp:posOffset>4474845</wp:posOffset>
          </wp:positionH>
          <wp:positionV relativeFrom="paragraph">
            <wp:posOffset>26670</wp:posOffset>
          </wp:positionV>
          <wp:extent cx="170815" cy="133350"/>
          <wp:effectExtent l="0" t="0" r="0" b="0"/>
          <wp:wrapNone/>
          <wp:docPr id="10" name="Imagem 10"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HTC Evo 3D telefone ícones de computador Email Smartphone, email, misto,  azul, marca registrada png | PNGWing"/>
                  <pic:cNvPicPr>
                    <a:picLocks noChangeAspect="1" noChangeArrowheads="1"/>
                  </pic:cNvPicPr>
                </pic:nvPicPr>
                <pic:blipFill>
                  <a:blip r:embed="rId3"/>
                  <a:stretch>
                    <a:fillRect/>
                  </a:stretch>
                </pic:blipFill>
                <pic:spPr>
                  <a:xfrm>
                    <a:off x="0" y="0"/>
                    <a:ext cx="170815" cy="133350"/>
                  </a:xfrm>
                  <a:prstGeom prst="rect">
                    <a:avLst/>
                  </a:prstGeom>
                </pic:spPr>
              </pic:pic>
            </a:graphicData>
          </a:graphic>
        </wp:anchor>
      </w:drawing>
    </w:r>
    <w:r>
      <w:rPr>
        <w:sz w:val="24"/>
        <w:szCs w:val="24"/>
        <w:lang w:val="en-US"/>
      </w:rPr>
      <w:t>WhatsApp 3374. 6593         Fone: 3374.6593</w:t>
    </w:r>
  </w:p>
  <w:p>
    <w:pPr>
      <w:jc w:val="center"/>
      <w:rPr>
        <w:sz w:val="20"/>
        <w:lang w:val="en-US"/>
      </w:rPr>
    </w:pPr>
    <w:r>
      <w:rPr>
        <w:sz w:val="24"/>
        <w:szCs w:val="24"/>
        <w:lang w:val="en-US"/>
      </w:rPr>
      <w:t>Email: ceimineszerbin@schroeder.sc.gov.br</w:t>
    </w:r>
  </w:p>
  <w:p>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4"/>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845B5372"/>
    <w:multiLevelType w:val="multilevel"/>
    <w:tmpl w:val="845B5372"/>
    <w:lvl w:ilvl="0" w:tentative="0">
      <w:start w:val="10"/>
      <w:numFmt w:val="decimal"/>
      <w:lvlText w:val="%1"/>
      <w:lvlJc w:val="left"/>
      <w:pPr>
        <w:tabs>
          <w:tab w:val="left" w:pos="0"/>
        </w:tabs>
        <w:ind w:left="1160" w:hanging="548"/>
      </w:pPr>
      <w:rPr>
        <w:lang w:val="pt-PT" w:eastAsia="en-US" w:bidi="ar-SA"/>
      </w:rPr>
    </w:lvl>
    <w:lvl w:ilvl="1" w:tentative="0">
      <w:start w:val="1"/>
      <w:numFmt w:val="decimal"/>
      <w:lvlText w:val="%1.%2"/>
      <w:lvlJc w:val="left"/>
      <w:pPr>
        <w:tabs>
          <w:tab w:val="left" w:pos="0"/>
        </w:tabs>
        <w:ind w:left="1160" w:hanging="548"/>
      </w:pPr>
      <w:rPr>
        <w:rFonts w:ascii="Arial" w:hAnsi="Arial" w:eastAsia="Arial" w:cs="Arial"/>
        <w:b/>
        <w:bCs/>
        <w:color w:val="00AD50"/>
        <w:spacing w:val="-1"/>
        <w:w w:val="98"/>
        <w:sz w:val="24"/>
        <w:szCs w:val="24"/>
        <w:lang w:val="pt-PT" w:eastAsia="en-US" w:bidi="ar-SA"/>
      </w:rPr>
    </w:lvl>
    <w:lvl w:ilvl="2" w:tentative="0">
      <w:start w:val="1"/>
      <w:numFmt w:val="lowerLetter"/>
      <w:lvlText w:val="%3)"/>
      <w:lvlJc w:val="left"/>
      <w:pPr>
        <w:tabs>
          <w:tab w:val="left" w:pos="0"/>
        </w:tabs>
        <w:ind w:left="1308" w:hanging="598"/>
      </w:pPr>
      <w:rPr>
        <w:rFonts w:ascii="Arial" w:hAnsi="Arial" w:eastAsia="Arial" w:cs="Arial"/>
        <w:spacing w:val="0"/>
        <w:w w:val="96"/>
        <w:sz w:val="24"/>
        <w:szCs w:val="24"/>
        <w:lang w:val="pt-PT" w:eastAsia="en-US" w:bidi="ar-SA"/>
      </w:rPr>
    </w:lvl>
    <w:lvl w:ilvl="3" w:tentative="0">
      <w:start w:val="0"/>
      <w:numFmt w:val="bullet"/>
      <w:lvlText w:val=""/>
      <w:lvlJc w:val="left"/>
      <w:pPr>
        <w:tabs>
          <w:tab w:val="left" w:pos="0"/>
        </w:tabs>
        <w:ind w:left="2485" w:hanging="598"/>
      </w:pPr>
      <w:rPr>
        <w:rFonts w:hint="default" w:ascii="Symbol" w:hAnsi="Symbol" w:cs="Symbol"/>
        <w:lang w:val="pt-PT" w:eastAsia="en-US" w:bidi="ar-SA"/>
      </w:rPr>
    </w:lvl>
    <w:lvl w:ilvl="4" w:tentative="0">
      <w:start w:val="0"/>
      <w:numFmt w:val="bullet"/>
      <w:lvlText w:val=""/>
      <w:lvlJc w:val="left"/>
      <w:pPr>
        <w:tabs>
          <w:tab w:val="left" w:pos="0"/>
        </w:tabs>
        <w:ind w:left="3630" w:hanging="598"/>
      </w:pPr>
      <w:rPr>
        <w:rFonts w:hint="default" w:ascii="Symbol" w:hAnsi="Symbol" w:cs="Symbol"/>
        <w:lang w:val="pt-PT" w:eastAsia="en-US" w:bidi="ar-SA"/>
      </w:rPr>
    </w:lvl>
    <w:lvl w:ilvl="5" w:tentative="0">
      <w:start w:val="0"/>
      <w:numFmt w:val="bullet"/>
      <w:lvlText w:val=""/>
      <w:lvlJc w:val="left"/>
      <w:pPr>
        <w:tabs>
          <w:tab w:val="left" w:pos="0"/>
        </w:tabs>
        <w:ind w:left="4775" w:hanging="598"/>
      </w:pPr>
      <w:rPr>
        <w:rFonts w:hint="default" w:ascii="Symbol" w:hAnsi="Symbol" w:cs="Symbol"/>
        <w:lang w:val="pt-PT" w:eastAsia="en-US" w:bidi="ar-SA"/>
      </w:rPr>
    </w:lvl>
    <w:lvl w:ilvl="6" w:tentative="0">
      <w:start w:val="0"/>
      <w:numFmt w:val="bullet"/>
      <w:lvlText w:val=""/>
      <w:lvlJc w:val="left"/>
      <w:pPr>
        <w:tabs>
          <w:tab w:val="left" w:pos="0"/>
        </w:tabs>
        <w:ind w:left="5920" w:hanging="598"/>
      </w:pPr>
      <w:rPr>
        <w:rFonts w:hint="default" w:ascii="Symbol" w:hAnsi="Symbol" w:cs="Symbol"/>
        <w:lang w:val="pt-PT" w:eastAsia="en-US" w:bidi="ar-SA"/>
      </w:rPr>
    </w:lvl>
    <w:lvl w:ilvl="7" w:tentative="0">
      <w:start w:val="0"/>
      <w:numFmt w:val="bullet"/>
      <w:lvlText w:val=""/>
      <w:lvlJc w:val="left"/>
      <w:pPr>
        <w:tabs>
          <w:tab w:val="left" w:pos="0"/>
        </w:tabs>
        <w:ind w:left="7065" w:hanging="598"/>
      </w:pPr>
      <w:rPr>
        <w:rFonts w:hint="default" w:ascii="Symbol" w:hAnsi="Symbol" w:cs="Symbol"/>
        <w:lang w:val="pt-PT" w:eastAsia="en-US" w:bidi="ar-SA"/>
      </w:rPr>
    </w:lvl>
    <w:lvl w:ilvl="8" w:tentative="0">
      <w:start w:val="0"/>
      <w:numFmt w:val="bullet"/>
      <w:lvlText w:val=""/>
      <w:lvlJc w:val="left"/>
      <w:pPr>
        <w:tabs>
          <w:tab w:val="left" w:pos="0"/>
        </w:tabs>
        <w:ind w:left="8210" w:hanging="598"/>
      </w:pPr>
      <w:rPr>
        <w:rFonts w:hint="default" w:ascii="Symbol" w:hAnsi="Symbol" w:cs="Symbol"/>
        <w:lang w:val="pt-PT" w:eastAsia="en-US" w:bidi="ar-SA"/>
      </w:rPr>
    </w:lvl>
  </w:abstractNum>
  <w:abstractNum w:abstractNumId="2">
    <w:nsid w:val="8461FADE"/>
    <w:multiLevelType w:val="multilevel"/>
    <w:tmpl w:val="8461FADE"/>
    <w:lvl w:ilvl="0" w:tentative="0">
      <w:start w:val="1"/>
      <w:numFmt w:val="lowerLetter"/>
      <w:lvlText w:val="%1)"/>
      <w:lvlJc w:val="left"/>
      <w:pPr>
        <w:tabs>
          <w:tab w:val="left" w:pos="0"/>
        </w:tabs>
        <w:ind w:left="612" w:hanging="852"/>
      </w:pPr>
      <w:rPr>
        <w:rFonts w:ascii="Arial" w:hAnsi="Arial" w:eastAsia="Arial" w:cs="Arial"/>
        <w:spacing w:val="0"/>
        <w:w w:val="96"/>
        <w:sz w:val="24"/>
        <w:szCs w:val="24"/>
        <w:lang w:val="pt-PT" w:eastAsia="en-US" w:bidi="ar-SA"/>
      </w:rPr>
    </w:lvl>
    <w:lvl w:ilvl="1" w:tentative="0">
      <w:start w:val="1"/>
      <w:numFmt w:val="lowerLetter"/>
      <w:lvlText w:val="%2)"/>
      <w:lvlJc w:val="left"/>
      <w:pPr>
        <w:tabs>
          <w:tab w:val="left" w:pos="0"/>
        </w:tabs>
        <w:ind w:left="2014" w:hanging="250"/>
      </w:pPr>
      <w:rPr>
        <w:rFonts w:ascii="Times New Roman" w:hAnsi="Times New Roman" w:eastAsia="Times New Roman" w:cs="Times New Roman"/>
        <w:spacing w:val="-2"/>
        <w:w w:val="98"/>
        <w:sz w:val="24"/>
        <w:szCs w:val="24"/>
        <w:lang w:val="pt-PT" w:eastAsia="en-US" w:bidi="ar-SA"/>
      </w:rPr>
    </w:lvl>
    <w:lvl w:ilvl="2" w:tentative="0">
      <w:start w:val="0"/>
      <w:numFmt w:val="bullet"/>
      <w:lvlText w:val=""/>
      <w:lvlJc w:val="left"/>
      <w:pPr>
        <w:tabs>
          <w:tab w:val="left" w:pos="0"/>
        </w:tabs>
        <w:ind w:left="2962" w:hanging="250"/>
      </w:pPr>
      <w:rPr>
        <w:rFonts w:hint="default" w:ascii="Symbol" w:hAnsi="Symbol" w:cs="Symbol"/>
        <w:lang w:val="pt-PT" w:eastAsia="en-US" w:bidi="ar-SA"/>
      </w:rPr>
    </w:lvl>
    <w:lvl w:ilvl="3" w:tentative="0">
      <w:start w:val="0"/>
      <w:numFmt w:val="bullet"/>
      <w:lvlText w:val=""/>
      <w:lvlJc w:val="left"/>
      <w:pPr>
        <w:tabs>
          <w:tab w:val="left" w:pos="0"/>
        </w:tabs>
        <w:ind w:left="3904" w:hanging="250"/>
      </w:pPr>
      <w:rPr>
        <w:rFonts w:hint="default" w:ascii="Symbol" w:hAnsi="Symbol" w:cs="Symbol"/>
        <w:lang w:val="pt-PT" w:eastAsia="en-US" w:bidi="ar-SA"/>
      </w:rPr>
    </w:lvl>
    <w:lvl w:ilvl="4" w:tentative="0">
      <w:start w:val="0"/>
      <w:numFmt w:val="bullet"/>
      <w:lvlText w:val=""/>
      <w:lvlJc w:val="left"/>
      <w:pPr>
        <w:tabs>
          <w:tab w:val="left" w:pos="0"/>
        </w:tabs>
        <w:ind w:left="4846" w:hanging="250"/>
      </w:pPr>
      <w:rPr>
        <w:rFonts w:hint="default" w:ascii="Symbol" w:hAnsi="Symbol" w:cs="Symbol"/>
        <w:lang w:val="pt-PT" w:eastAsia="en-US" w:bidi="ar-SA"/>
      </w:rPr>
    </w:lvl>
    <w:lvl w:ilvl="5" w:tentative="0">
      <w:start w:val="0"/>
      <w:numFmt w:val="bullet"/>
      <w:lvlText w:val=""/>
      <w:lvlJc w:val="left"/>
      <w:pPr>
        <w:tabs>
          <w:tab w:val="left" w:pos="0"/>
        </w:tabs>
        <w:ind w:left="5788" w:hanging="250"/>
      </w:pPr>
      <w:rPr>
        <w:rFonts w:hint="default" w:ascii="Symbol" w:hAnsi="Symbol" w:cs="Symbol"/>
        <w:lang w:val="pt-PT" w:eastAsia="en-US" w:bidi="ar-SA"/>
      </w:rPr>
    </w:lvl>
    <w:lvl w:ilvl="6" w:tentative="0">
      <w:start w:val="0"/>
      <w:numFmt w:val="bullet"/>
      <w:lvlText w:val=""/>
      <w:lvlJc w:val="left"/>
      <w:pPr>
        <w:tabs>
          <w:tab w:val="left" w:pos="0"/>
        </w:tabs>
        <w:ind w:left="6731" w:hanging="250"/>
      </w:pPr>
      <w:rPr>
        <w:rFonts w:hint="default" w:ascii="Symbol" w:hAnsi="Symbol" w:cs="Symbol"/>
        <w:lang w:val="pt-PT" w:eastAsia="en-US" w:bidi="ar-SA"/>
      </w:rPr>
    </w:lvl>
    <w:lvl w:ilvl="7" w:tentative="0">
      <w:start w:val="0"/>
      <w:numFmt w:val="bullet"/>
      <w:lvlText w:val=""/>
      <w:lvlJc w:val="left"/>
      <w:pPr>
        <w:tabs>
          <w:tab w:val="left" w:pos="0"/>
        </w:tabs>
        <w:ind w:left="7673" w:hanging="250"/>
      </w:pPr>
      <w:rPr>
        <w:rFonts w:hint="default" w:ascii="Symbol" w:hAnsi="Symbol" w:cs="Symbol"/>
        <w:lang w:val="pt-PT" w:eastAsia="en-US" w:bidi="ar-SA"/>
      </w:rPr>
    </w:lvl>
    <w:lvl w:ilvl="8" w:tentative="0">
      <w:start w:val="0"/>
      <w:numFmt w:val="bullet"/>
      <w:lvlText w:val=""/>
      <w:lvlJc w:val="left"/>
      <w:pPr>
        <w:tabs>
          <w:tab w:val="left" w:pos="0"/>
        </w:tabs>
        <w:ind w:left="8615" w:hanging="250"/>
      </w:pPr>
      <w:rPr>
        <w:rFonts w:hint="default" w:ascii="Symbol" w:hAnsi="Symbol" w:cs="Symbol"/>
        <w:lang w:val="pt-PT" w:eastAsia="en-US" w:bidi="ar-SA"/>
      </w:rPr>
    </w:lvl>
  </w:abstractNum>
  <w:abstractNum w:abstractNumId="3">
    <w:nsid w:val="8CAEB125"/>
    <w:multiLevelType w:val="multilevel"/>
    <w:tmpl w:val="8CAEB125"/>
    <w:lvl w:ilvl="0" w:tentative="0">
      <w:start w:val="1"/>
      <w:numFmt w:val="lowerLetter"/>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4">
    <w:nsid w:val="91995D4F"/>
    <w:multiLevelType w:val="multilevel"/>
    <w:tmpl w:val="91995D4F"/>
    <w:lvl w:ilvl="0" w:tentative="0">
      <w:start w:val="1"/>
      <w:numFmt w:val="lowerLetter"/>
      <w:lvlText w:val="%1)"/>
      <w:lvlJc w:val="left"/>
      <w:pPr>
        <w:tabs>
          <w:tab w:val="left" w:pos="0"/>
        </w:tabs>
        <w:ind w:left="1308" w:hanging="598"/>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598"/>
      </w:pPr>
      <w:rPr>
        <w:rFonts w:hint="default" w:ascii="Symbol" w:hAnsi="Symbol" w:cs="Symbol"/>
        <w:lang w:val="pt-PT" w:eastAsia="en-US" w:bidi="ar-SA"/>
      </w:rPr>
    </w:lvl>
    <w:lvl w:ilvl="2" w:tentative="0">
      <w:start w:val="0"/>
      <w:numFmt w:val="bullet"/>
      <w:lvlText w:val=""/>
      <w:lvlJc w:val="left"/>
      <w:pPr>
        <w:tabs>
          <w:tab w:val="left" w:pos="0"/>
        </w:tabs>
        <w:ind w:left="3140" w:hanging="598"/>
      </w:pPr>
      <w:rPr>
        <w:rFonts w:hint="default" w:ascii="Symbol" w:hAnsi="Symbol" w:cs="Symbol"/>
        <w:lang w:val="pt-PT" w:eastAsia="en-US" w:bidi="ar-SA"/>
      </w:rPr>
    </w:lvl>
    <w:lvl w:ilvl="3" w:tentative="0">
      <w:start w:val="0"/>
      <w:numFmt w:val="bullet"/>
      <w:lvlText w:val=""/>
      <w:lvlJc w:val="left"/>
      <w:pPr>
        <w:tabs>
          <w:tab w:val="left" w:pos="0"/>
        </w:tabs>
        <w:ind w:left="4060" w:hanging="598"/>
      </w:pPr>
      <w:rPr>
        <w:rFonts w:hint="default" w:ascii="Symbol" w:hAnsi="Symbol" w:cs="Symbol"/>
        <w:lang w:val="pt-PT" w:eastAsia="en-US" w:bidi="ar-SA"/>
      </w:rPr>
    </w:lvl>
    <w:lvl w:ilvl="4" w:tentative="0">
      <w:start w:val="0"/>
      <w:numFmt w:val="bullet"/>
      <w:lvlText w:val=""/>
      <w:lvlJc w:val="left"/>
      <w:pPr>
        <w:tabs>
          <w:tab w:val="left" w:pos="0"/>
        </w:tabs>
        <w:ind w:left="4980" w:hanging="598"/>
      </w:pPr>
      <w:rPr>
        <w:rFonts w:hint="default" w:ascii="Symbol" w:hAnsi="Symbol" w:cs="Symbol"/>
        <w:lang w:val="pt-PT" w:eastAsia="en-US" w:bidi="ar-SA"/>
      </w:rPr>
    </w:lvl>
    <w:lvl w:ilvl="5" w:tentative="0">
      <w:start w:val="0"/>
      <w:numFmt w:val="bullet"/>
      <w:lvlText w:val=""/>
      <w:lvlJc w:val="left"/>
      <w:pPr>
        <w:tabs>
          <w:tab w:val="left" w:pos="0"/>
        </w:tabs>
        <w:ind w:left="5900" w:hanging="598"/>
      </w:pPr>
      <w:rPr>
        <w:rFonts w:hint="default" w:ascii="Symbol" w:hAnsi="Symbol" w:cs="Symbol"/>
        <w:lang w:val="pt-PT" w:eastAsia="en-US" w:bidi="ar-SA"/>
      </w:rPr>
    </w:lvl>
    <w:lvl w:ilvl="6" w:tentative="0">
      <w:start w:val="0"/>
      <w:numFmt w:val="bullet"/>
      <w:lvlText w:val=""/>
      <w:lvlJc w:val="left"/>
      <w:pPr>
        <w:tabs>
          <w:tab w:val="left" w:pos="0"/>
        </w:tabs>
        <w:ind w:left="6820" w:hanging="598"/>
      </w:pPr>
      <w:rPr>
        <w:rFonts w:hint="default" w:ascii="Symbol" w:hAnsi="Symbol" w:cs="Symbol"/>
        <w:lang w:val="pt-PT" w:eastAsia="en-US" w:bidi="ar-SA"/>
      </w:rPr>
    </w:lvl>
    <w:lvl w:ilvl="7" w:tentative="0">
      <w:start w:val="0"/>
      <w:numFmt w:val="bullet"/>
      <w:lvlText w:val=""/>
      <w:lvlJc w:val="left"/>
      <w:pPr>
        <w:tabs>
          <w:tab w:val="left" w:pos="0"/>
        </w:tabs>
        <w:ind w:left="7740" w:hanging="598"/>
      </w:pPr>
      <w:rPr>
        <w:rFonts w:hint="default" w:ascii="Symbol" w:hAnsi="Symbol" w:cs="Symbol"/>
        <w:lang w:val="pt-PT" w:eastAsia="en-US" w:bidi="ar-SA"/>
      </w:rPr>
    </w:lvl>
    <w:lvl w:ilvl="8" w:tentative="0">
      <w:start w:val="0"/>
      <w:numFmt w:val="bullet"/>
      <w:lvlText w:val=""/>
      <w:lvlJc w:val="left"/>
      <w:pPr>
        <w:tabs>
          <w:tab w:val="left" w:pos="0"/>
        </w:tabs>
        <w:ind w:left="8660" w:hanging="598"/>
      </w:pPr>
      <w:rPr>
        <w:rFonts w:hint="default" w:ascii="Symbol" w:hAnsi="Symbol" w:cs="Symbol"/>
        <w:lang w:val="pt-PT" w:eastAsia="en-US" w:bidi="ar-SA"/>
      </w:rPr>
    </w:lvl>
  </w:abstractNum>
  <w:abstractNum w:abstractNumId="5">
    <w:nsid w:val="9239341B"/>
    <w:multiLevelType w:val="multilevel"/>
    <w:tmpl w:val="9239341B"/>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6">
    <w:nsid w:val="9288B902"/>
    <w:multiLevelType w:val="multilevel"/>
    <w:tmpl w:val="9288B902"/>
    <w:lvl w:ilvl="0" w:tentative="0">
      <w:start w:val="1"/>
      <w:numFmt w:val="lowerLetter"/>
      <w:lvlText w:val="%1)"/>
      <w:lvlJc w:val="left"/>
      <w:pPr>
        <w:tabs>
          <w:tab w:val="left" w:pos="0"/>
        </w:tabs>
        <w:ind w:left="1308" w:hanging="60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20" w:hanging="600"/>
      </w:pPr>
      <w:rPr>
        <w:rFonts w:hint="default" w:ascii="Symbol" w:hAnsi="Symbol" w:cs="Symbol"/>
        <w:lang w:val="pt-PT" w:eastAsia="en-US" w:bidi="ar-SA"/>
      </w:rPr>
    </w:lvl>
    <w:lvl w:ilvl="2" w:tentative="0">
      <w:start w:val="0"/>
      <w:numFmt w:val="bullet"/>
      <w:lvlText w:val=""/>
      <w:lvlJc w:val="left"/>
      <w:pPr>
        <w:tabs>
          <w:tab w:val="left" w:pos="0"/>
        </w:tabs>
        <w:ind w:left="3140" w:hanging="600"/>
      </w:pPr>
      <w:rPr>
        <w:rFonts w:hint="default" w:ascii="Symbol" w:hAnsi="Symbol" w:cs="Symbol"/>
        <w:lang w:val="pt-PT" w:eastAsia="en-US" w:bidi="ar-SA"/>
      </w:rPr>
    </w:lvl>
    <w:lvl w:ilvl="3" w:tentative="0">
      <w:start w:val="0"/>
      <w:numFmt w:val="bullet"/>
      <w:lvlText w:val=""/>
      <w:lvlJc w:val="left"/>
      <w:pPr>
        <w:tabs>
          <w:tab w:val="left" w:pos="0"/>
        </w:tabs>
        <w:ind w:left="4060" w:hanging="600"/>
      </w:pPr>
      <w:rPr>
        <w:rFonts w:hint="default" w:ascii="Symbol" w:hAnsi="Symbol" w:cs="Symbol"/>
        <w:lang w:val="pt-PT" w:eastAsia="en-US" w:bidi="ar-SA"/>
      </w:rPr>
    </w:lvl>
    <w:lvl w:ilvl="4" w:tentative="0">
      <w:start w:val="0"/>
      <w:numFmt w:val="bullet"/>
      <w:lvlText w:val=""/>
      <w:lvlJc w:val="left"/>
      <w:pPr>
        <w:tabs>
          <w:tab w:val="left" w:pos="0"/>
        </w:tabs>
        <w:ind w:left="4980" w:hanging="600"/>
      </w:pPr>
      <w:rPr>
        <w:rFonts w:hint="default" w:ascii="Symbol" w:hAnsi="Symbol" w:cs="Symbol"/>
        <w:lang w:val="pt-PT" w:eastAsia="en-US" w:bidi="ar-SA"/>
      </w:rPr>
    </w:lvl>
    <w:lvl w:ilvl="5" w:tentative="0">
      <w:start w:val="0"/>
      <w:numFmt w:val="bullet"/>
      <w:lvlText w:val=""/>
      <w:lvlJc w:val="left"/>
      <w:pPr>
        <w:tabs>
          <w:tab w:val="left" w:pos="0"/>
        </w:tabs>
        <w:ind w:left="5900" w:hanging="600"/>
      </w:pPr>
      <w:rPr>
        <w:rFonts w:hint="default" w:ascii="Symbol" w:hAnsi="Symbol" w:cs="Symbol"/>
        <w:lang w:val="pt-PT" w:eastAsia="en-US" w:bidi="ar-SA"/>
      </w:rPr>
    </w:lvl>
    <w:lvl w:ilvl="6" w:tentative="0">
      <w:start w:val="0"/>
      <w:numFmt w:val="bullet"/>
      <w:lvlText w:val=""/>
      <w:lvlJc w:val="left"/>
      <w:pPr>
        <w:tabs>
          <w:tab w:val="left" w:pos="0"/>
        </w:tabs>
        <w:ind w:left="6820" w:hanging="600"/>
      </w:pPr>
      <w:rPr>
        <w:rFonts w:hint="default" w:ascii="Symbol" w:hAnsi="Symbol" w:cs="Symbol"/>
        <w:lang w:val="pt-PT" w:eastAsia="en-US" w:bidi="ar-SA"/>
      </w:rPr>
    </w:lvl>
    <w:lvl w:ilvl="7" w:tentative="0">
      <w:start w:val="0"/>
      <w:numFmt w:val="bullet"/>
      <w:lvlText w:val=""/>
      <w:lvlJc w:val="left"/>
      <w:pPr>
        <w:tabs>
          <w:tab w:val="left" w:pos="0"/>
        </w:tabs>
        <w:ind w:left="7740" w:hanging="600"/>
      </w:pPr>
      <w:rPr>
        <w:rFonts w:hint="default" w:ascii="Symbol" w:hAnsi="Symbol" w:cs="Symbol"/>
        <w:lang w:val="pt-PT" w:eastAsia="en-US" w:bidi="ar-SA"/>
      </w:rPr>
    </w:lvl>
    <w:lvl w:ilvl="8" w:tentative="0">
      <w:start w:val="0"/>
      <w:numFmt w:val="bullet"/>
      <w:lvlText w:val=""/>
      <w:lvlJc w:val="left"/>
      <w:pPr>
        <w:tabs>
          <w:tab w:val="left" w:pos="0"/>
        </w:tabs>
        <w:ind w:left="8660" w:hanging="600"/>
      </w:pPr>
      <w:rPr>
        <w:rFonts w:hint="default" w:ascii="Symbol" w:hAnsi="Symbol" w:cs="Symbol"/>
        <w:lang w:val="pt-PT" w:eastAsia="en-US" w:bidi="ar-SA"/>
      </w:rPr>
    </w:lvl>
  </w:abstractNum>
  <w:abstractNum w:abstractNumId="7">
    <w:nsid w:val="9C8AC8EF"/>
    <w:multiLevelType w:val="multilevel"/>
    <w:tmpl w:val="9C8AC8EF"/>
    <w:lvl w:ilvl="0" w:tentative="0">
      <w:start w:val="1"/>
      <w:numFmt w:val="lowerLetter"/>
      <w:lvlText w:val="%1)"/>
      <w:lvlJc w:val="left"/>
      <w:pPr>
        <w:tabs>
          <w:tab w:val="left" w:pos="0"/>
        </w:tabs>
        <w:ind w:left="720" w:hanging="360"/>
      </w:pPr>
    </w:lvl>
    <w:lvl w:ilvl="1" w:tentative="0">
      <w:start w:val="1"/>
      <w:numFmt w:val="lowerLetter"/>
      <w:lvlText w:val="%2."/>
      <w:lvlJc w:val="left"/>
      <w:pPr>
        <w:tabs>
          <w:tab w:val="left" w:pos="0"/>
        </w:tabs>
        <w:ind w:left="1440" w:hanging="360"/>
      </w:pPr>
    </w:lvl>
    <w:lvl w:ilvl="2" w:tentative="0">
      <w:start w:val="1"/>
      <w:numFmt w:val="lowerRoman"/>
      <w:lvlText w:val="%3."/>
      <w:lvlJc w:val="right"/>
      <w:pPr>
        <w:tabs>
          <w:tab w:val="left" w:pos="0"/>
        </w:tabs>
        <w:ind w:left="2160" w:hanging="180"/>
      </w:pPr>
    </w:lvl>
    <w:lvl w:ilvl="3" w:tentative="0">
      <w:start w:val="1"/>
      <w:numFmt w:val="decimal"/>
      <w:lvlText w:val="%4."/>
      <w:lvlJc w:val="left"/>
      <w:pPr>
        <w:tabs>
          <w:tab w:val="left" w:pos="0"/>
        </w:tabs>
        <w:ind w:left="2880" w:hanging="360"/>
      </w:pPr>
    </w:lvl>
    <w:lvl w:ilvl="4" w:tentative="0">
      <w:start w:val="1"/>
      <w:numFmt w:val="lowerLetter"/>
      <w:lvlText w:val="%5."/>
      <w:lvlJc w:val="left"/>
      <w:pPr>
        <w:tabs>
          <w:tab w:val="left" w:pos="0"/>
        </w:tabs>
        <w:ind w:left="3600" w:hanging="360"/>
      </w:pPr>
    </w:lvl>
    <w:lvl w:ilvl="5" w:tentative="0">
      <w:start w:val="1"/>
      <w:numFmt w:val="lowerRoman"/>
      <w:lvlText w:val="%6."/>
      <w:lvlJc w:val="right"/>
      <w:pPr>
        <w:tabs>
          <w:tab w:val="left" w:pos="0"/>
        </w:tabs>
        <w:ind w:left="4320" w:hanging="180"/>
      </w:pPr>
    </w:lvl>
    <w:lvl w:ilvl="6" w:tentative="0">
      <w:start w:val="1"/>
      <w:numFmt w:val="decimal"/>
      <w:lvlText w:val="%7."/>
      <w:lvlJc w:val="left"/>
      <w:pPr>
        <w:tabs>
          <w:tab w:val="left" w:pos="0"/>
        </w:tabs>
        <w:ind w:left="5040" w:hanging="360"/>
      </w:pPr>
    </w:lvl>
    <w:lvl w:ilvl="7" w:tentative="0">
      <w:start w:val="1"/>
      <w:numFmt w:val="lowerLetter"/>
      <w:lvlText w:val="%8."/>
      <w:lvlJc w:val="left"/>
      <w:pPr>
        <w:tabs>
          <w:tab w:val="left" w:pos="0"/>
        </w:tabs>
        <w:ind w:left="5760" w:hanging="360"/>
      </w:pPr>
    </w:lvl>
    <w:lvl w:ilvl="8" w:tentative="0">
      <w:start w:val="1"/>
      <w:numFmt w:val="lowerRoman"/>
      <w:lvlText w:val="%9."/>
      <w:lvlJc w:val="right"/>
      <w:pPr>
        <w:tabs>
          <w:tab w:val="left" w:pos="0"/>
        </w:tabs>
        <w:ind w:left="6480" w:hanging="180"/>
      </w:pPr>
    </w:lvl>
  </w:abstractNum>
  <w:abstractNum w:abstractNumId="8">
    <w:nsid w:val="B0F1ACD9"/>
    <w:multiLevelType w:val="multilevel"/>
    <w:tmpl w:val="B0F1ACD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9">
    <w:nsid w:val="B5E306ED"/>
    <w:multiLevelType w:val="multilevel"/>
    <w:tmpl w:val="B5E306ED"/>
    <w:lvl w:ilvl="0" w:tentative="0">
      <w:start w:val="1"/>
      <w:numFmt w:val="lowerLetter"/>
      <w:lvlText w:val="%1)"/>
      <w:lvlJc w:val="left"/>
      <w:pPr>
        <w:tabs>
          <w:tab w:val="left" w:pos="0"/>
        </w:tabs>
        <w:ind w:left="884" w:hanging="360"/>
      </w:pPr>
      <w:rPr>
        <w:strike w:val="0"/>
        <w:dstrike w:val="0"/>
      </w:rPr>
    </w:lvl>
    <w:lvl w:ilvl="1" w:tentative="0">
      <w:start w:val="1"/>
      <w:numFmt w:val="lowerLetter"/>
      <w:lvlText w:val="%2."/>
      <w:lvlJc w:val="left"/>
      <w:pPr>
        <w:tabs>
          <w:tab w:val="left" w:pos="0"/>
        </w:tabs>
        <w:ind w:left="1604" w:hanging="360"/>
      </w:pPr>
    </w:lvl>
    <w:lvl w:ilvl="2" w:tentative="0">
      <w:start w:val="1"/>
      <w:numFmt w:val="lowerRoman"/>
      <w:lvlText w:val="%3."/>
      <w:lvlJc w:val="right"/>
      <w:pPr>
        <w:tabs>
          <w:tab w:val="left" w:pos="0"/>
        </w:tabs>
        <w:ind w:left="2324" w:hanging="180"/>
      </w:pPr>
    </w:lvl>
    <w:lvl w:ilvl="3" w:tentative="0">
      <w:start w:val="1"/>
      <w:numFmt w:val="decimal"/>
      <w:lvlText w:val="%4."/>
      <w:lvlJc w:val="left"/>
      <w:pPr>
        <w:tabs>
          <w:tab w:val="left" w:pos="0"/>
        </w:tabs>
        <w:ind w:left="3044" w:hanging="360"/>
      </w:pPr>
    </w:lvl>
    <w:lvl w:ilvl="4" w:tentative="0">
      <w:start w:val="1"/>
      <w:numFmt w:val="lowerLetter"/>
      <w:lvlText w:val="%5."/>
      <w:lvlJc w:val="left"/>
      <w:pPr>
        <w:tabs>
          <w:tab w:val="left" w:pos="0"/>
        </w:tabs>
        <w:ind w:left="3764" w:hanging="360"/>
      </w:pPr>
    </w:lvl>
    <w:lvl w:ilvl="5" w:tentative="0">
      <w:start w:val="1"/>
      <w:numFmt w:val="lowerRoman"/>
      <w:lvlText w:val="%6."/>
      <w:lvlJc w:val="right"/>
      <w:pPr>
        <w:tabs>
          <w:tab w:val="left" w:pos="0"/>
        </w:tabs>
        <w:ind w:left="4484" w:hanging="180"/>
      </w:pPr>
    </w:lvl>
    <w:lvl w:ilvl="6" w:tentative="0">
      <w:start w:val="1"/>
      <w:numFmt w:val="decimal"/>
      <w:lvlText w:val="%7."/>
      <w:lvlJc w:val="left"/>
      <w:pPr>
        <w:tabs>
          <w:tab w:val="left" w:pos="0"/>
        </w:tabs>
        <w:ind w:left="5204" w:hanging="360"/>
      </w:pPr>
    </w:lvl>
    <w:lvl w:ilvl="7" w:tentative="0">
      <w:start w:val="1"/>
      <w:numFmt w:val="lowerLetter"/>
      <w:lvlText w:val="%8."/>
      <w:lvlJc w:val="left"/>
      <w:pPr>
        <w:tabs>
          <w:tab w:val="left" w:pos="0"/>
        </w:tabs>
        <w:ind w:left="5924" w:hanging="360"/>
      </w:pPr>
    </w:lvl>
    <w:lvl w:ilvl="8" w:tentative="0">
      <w:start w:val="1"/>
      <w:numFmt w:val="lowerRoman"/>
      <w:lvlText w:val="%9."/>
      <w:lvlJc w:val="right"/>
      <w:pPr>
        <w:tabs>
          <w:tab w:val="left" w:pos="0"/>
        </w:tabs>
        <w:ind w:left="6644" w:hanging="180"/>
      </w:pPr>
    </w:lvl>
  </w:abstractNum>
  <w:abstractNum w:abstractNumId="10">
    <w:nsid w:val="B8CEF35B"/>
    <w:multiLevelType w:val="multilevel"/>
    <w:tmpl w:val="B8CEF35B"/>
    <w:lvl w:ilvl="0" w:tentative="0">
      <w:start w:val="1"/>
      <w:numFmt w:val="upperRoman"/>
      <w:lvlText w:val="%1."/>
      <w:lvlJc w:val="left"/>
      <w:pPr>
        <w:tabs>
          <w:tab w:val="left" w:pos="425"/>
        </w:tabs>
        <w:ind w:left="425" w:hanging="425"/>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1">
    <w:nsid w:val="BB64CFA9"/>
    <w:multiLevelType w:val="multilevel"/>
    <w:tmpl w:val="BB64CFA9"/>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12">
    <w:nsid w:val="BE923771"/>
    <w:multiLevelType w:val="multilevel"/>
    <w:tmpl w:val="BE923771"/>
    <w:lvl w:ilvl="0" w:tentative="0">
      <w:start w:val="1"/>
      <w:numFmt w:val="lowerLetter"/>
      <w:lvlText w:val="%1)"/>
      <w:lvlJc w:val="left"/>
      <w:pPr>
        <w:tabs>
          <w:tab w:val="left" w:pos="0"/>
        </w:tabs>
        <w:ind w:left="786" w:hanging="360"/>
      </w:pPr>
    </w:lvl>
    <w:lvl w:ilvl="1" w:tentative="0">
      <w:start w:val="1"/>
      <w:numFmt w:val="lowerLetter"/>
      <w:lvlText w:val="%2."/>
      <w:lvlJc w:val="left"/>
      <w:pPr>
        <w:tabs>
          <w:tab w:val="left" w:pos="0"/>
        </w:tabs>
        <w:ind w:left="1506" w:hanging="360"/>
      </w:pPr>
    </w:lvl>
    <w:lvl w:ilvl="2" w:tentative="0">
      <w:start w:val="1"/>
      <w:numFmt w:val="lowerRoman"/>
      <w:lvlText w:val="%3."/>
      <w:lvlJc w:val="right"/>
      <w:pPr>
        <w:tabs>
          <w:tab w:val="left" w:pos="0"/>
        </w:tabs>
        <w:ind w:left="2226" w:hanging="180"/>
      </w:pPr>
    </w:lvl>
    <w:lvl w:ilvl="3" w:tentative="0">
      <w:start w:val="1"/>
      <w:numFmt w:val="decimal"/>
      <w:lvlText w:val="%4."/>
      <w:lvlJc w:val="left"/>
      <w:pPr>
        <w:tabs>
          <w:tab w:val="left" w:pos="0"/>
        </w:tabs>
        <w:ind w:left="2946" w:hanging="360"/>
      </w:pPr>
    </w:lvl>
    <w:lvl w:ilvl="4" w:tentative="0">
      <w:start w:val="1"/>
      <w:numFmt w:val="lowerLetter"/>
      <w:lvlText w:val="%5."/>
      <w:lvlJc w:val="left"/>
      <w:pPr>
        <w:tabs>
          <w:tab w:val="left" w:pos="0"/>
        </w:tabs>
        <w:ind w:left="3666" w:hanging="360"/>
      </w:pPr>
    </w:lvl>
    <w:lvl w:ilvl="5" w:tentative="0">
      <w:start w:val="1"/>
      <w:numFmt w:val="lowerRoman"/>
      <w:lvlText w:val="%6."/>
      <w:lvlJc w:val="right"/>
      <w:pPr>
        <w:tabs>
          <w:tab w:val="left" w:pos="0"/>
        </w:tabs>
        <w:ind w:left="4386" w:hanging="180"/>
      </w:pPr>
    </w:lvl>
    <w:lvl w:ilvl="6" w:tentative="0">
      <w:start w:val="1"/>
      <w:numFmt w:val="decimal"/>
      <w:lvlText w:val="%7."/>
      <w:lvlJc w:val="left"/>
      <w:pPr>
        <w:tabs>
          <w:tab w:val="left" w:pos="0"/>
        </w:tabs>
        <w:ind w:left="5106" w:hanging="360"/>
      </w:pPr>
    </w:lvl>
    <w:lvl w:ilvl="7" w:tentative="0">
      <w:start w:val="1"/>
      <w:numFmt w:val="lowerLetter"/>
      <w:lvlText w:val="%8."/>
      <w:lvlJc w:val="left"/>
      <w:pPr>
        <w:tabs>
          <w:tab w:val="left" w:pos="0"/>
        </w:tabs>
        <w:ind w:left="5826" w:hanging="360"/>
      </w:pPr>
    </w:lvl>
    <w:lvl w:ilvl="8" w:tentative="0">
      <w:start w:val="1"/>
      <w:numFmt w:val="lowerRoman"/>
      <w:lvlText w:val="%9."/>
      <w:lvlJc w:val="right"/>
      <w:pPr>
        <w:tabs>
          <w:tab w:val="left" w:pos="0"/>
        </w:tabs>
        <w:ind w:left="6546" w:hanging="180"/>
      </w:pPr>
    </w:lvl>
  </w:abstractNum>
  <w:abstractNum w:abstractNumId="13">
    <w:nsid w:val="BF205925"/>
    <w:multiLevelType w:val="multilevel"/>
    <w:tmpl w:val="BF205925"/>
    <w:lvl w:ilvl="0" w:tentative="0">
      <w:start w:val="1"/>
      <w:numFmt w:val="lowerLetter"/>
      <w:lvlText w:val="%1)"/>
      <w:lvlJc w:val="left"/>
      <w:pPr>
        <w:tabs>
          <w:tab w:val="left" w:pos="0"/>
        </w:tabs>
        <w:ind w:left="612" w:hanging="37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370"/>
      </w:pPr>
      <w:rPr>
        <w:rFonts w:hint="default" w:ascii="Symbol" w:hAnsi="Symbol" w:cs="Symbol"/>
        <w:lang w:val="pt-PT" w:eastAsia="en-US" w:bidi="ar-SA"/>
      </w:rPr>
    </w:lvl>
    <w:lvl w:ilvl="2" w:tentative="0">
      <w:start w:val="0"/>
      <w:numFmt w:val="bullet"/>
      <w:lvlText w:val=""/>
      <w:lvlJc w:val="left"/>
      <w:pPr>
        <w:tabs>
          <w:tab w:val="left" w:pos="0"/>
        </w:tabs>
        <w:ind w:left="2596" w:hanging="370"/>
      </w:pPr>
      <w:rPr>
        <w:rFonts w:hint="default" w:ascii="Symbol" w:hAnsi="Symbol" w:cs="Symbol"/>
        <w:lang w:val="pt-PT" w:eastAsia="en-US" w:bidi="ar-SA"/>
      </w:rPr>
    </w:lvl>
    <w:lvl w:ilvl="3" w:tentative="0">
      <w:start w:val="0"/>
      <w:numFmt w:val="bullet"/>
      <w:lvlText w:val=""/>
      <w:lvlJc w:val="left"/>
      <w:pPr>
        <w:tabs>
          <w:tab w:val="left" w:pos="0"/>
        </w:tabs>
        <w:ind w:left="3584" w:hanging="370"/>
      </w:pPr>
      <w:rPr>
        <w:rFonts w:hint="default" w:ascii="Symbol" w:hAnsi="Symbol" w:cs="Symbol"/>
        <w:lang w:val="pt-PT" w:eastAsia="en-US" w:bidi="ar-SA"/>
      </w:rPr>
    </w:lvl>
    <w:lvl w:ilvl="4" w:tentative="0">
      <w:start w:val="0"/>
      <w:numFmt w:val="bullet"/>
      <w:lvlText w:val=""/>
      <w:lvlJc w:val="left"/>
      <w:pPr>
        <w:tabs>
          <w:tab w:val="left" w:pos="0"/>
        </w:tabs>
        <w:ind w:left="4572" w:hanging="370"/>
      </w:pPr>
      <w:rPr>
        <w:rFonts w:hint="default" w:ascii="Symbol" w:hAnsi="Symbol" w:cs="Symbol"/>
        <w:lang w:val="pt-PT" w:eastAsia="en-US" w:bidi="ar-SA"/>
      </w:rPr>
    </w:lvl>
    <w:lvl w:ilvl="5" w:tentative="0">
      <w:start w:val="0"/>
      <w:numFmt w:val="bullet"/>
      <w:lvlText w:val=""/>
      <w:lvlJc w:val="left"/>
      <w:pPr>
        <w:tabs>
          <w:tab w:val="left" w:pos="0"/>
        </w:tabs>
        <w:ind w:left="5560" w:hanging="370"/>
      </w:pPr>
      <w:rPr>
        <w:rFonts w:hint="default" w:ascii="Symbol" w:hAnsi="Symbol" w:cs="Symbol"/>
        <w:lang w:val="pt-PT" w:eastAsia="en-US" w:bidi="ar-SA"/>
      </w:rPr>
    </w:lvl>
    <w:lvl w:ilvl="6" w:tentative="0">
      <w:start w:val="0"/>
      <w:numFmt w:val="bullet"/>
      <w:lvlText w:val=""/>
      <w:lvlJc w:val="left"/>
      <w:pPr>
        <w:tabs>
          <w:tab w:val="left" w:pos="0"/>
        </w:tabs>
        <w:ind w:left="6548" w:hanging="370"/>
      </w:pPr>
      <w:rPr>
        <w:rFonts w:hint="default" w:ascii="Symbol" w:hAnsi="Symbol" w:cs="Symbol"/>
        <w:lang w:val="pt-PT" w:eastAsia="en-US" w:bidi="ar-SA"/>
      </w:rPr>
    </w:lvl>
    <w:lvl w:ilvl="7" w:tentative="0">
      <w:start w:val="0"/>
      <w:numFmt w:val="bullet"/>
      <w:lvlText w:val=""/>
      <w:lvlJc w:val="left"/>
      <w:pPr>
        <w:tabs>
          <w:tab w:val="left" w:pos="0"/>
        </w:tabs>
        <w:ind w:left="7536" w:hanging="370"/>
      </w:pPr>
      <w:rPr>
        <w:rFonts w:hint="default" w:ascii="Symbol" w:hAnsi="Symbol" w:cs="Symbol"/>
        <w:lang w:val="pt-PT" w:eastAsia="en-US" w:bidi="ar-SA"/>
      </w:rPr>
    </w:lvl>
    <w:lvl w:ilvl="8" w:tentative="0">
      <w:start w:val="0"/>
      <w:numFmt w:val="bullet"/>
      <w:lvlText w:val=""/>
      <w:lvlJc w:val="left"/>
      <w:pPr>
        <w:tabs>
          <w:tab w:val="left" w:pos="0"/>
        </w:tabs>
        <w:ind w:left="8524" w:hanging="370"/>
      </w:pPr>
      <w:rPr>
        <w:rFonts w:hint="default" w:ascii="Symbol" w:hAnsi="Symbol" w:cs="Symbol"/>
        <w:lang w:val="pt-PT" w:eastAsia="en-US" w:bidi="ar-SA"/>
      </w:rPr>
    </w:lvl>
  </w:abstractNum>
  <w:abstractNum w:abstractNumId="14">
    <w:nsid w:val="C8879AEF"/>
    <w:multiLevelType w:val="multilevel"/>
    <w:tmpl w:val="C8879AEF"/>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15">
    <w:nsid w:val="CF092B84"/>
    <w:multiLevelType w:val="multilevel"/>
    <w:tmpl w:val="CF092B84"/>
    <w:lvl w:ilvl="0" w:tentative="0">
      <w:start w:val="1"/>
      <w:numFmt w:val="bullet"/>
      <w:lvlText w:val="●"/>
      <w:lvlJc w:val="left"/>
      <w:pPr>
        <w:tabs>
          <w:tab w:val="left" w:pos="420"/>
        </w:tabs>
        <w:ind w:left="420" w:hanging="420"/>
      </w:pPr>
      <w:rPr>
        <w:rFonts w:hint="default" w:ascii="Arial" w:hAnsi="Arial" w:cs="Arial"/>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6">
    <w:nsid w:val="D7F9FE59"/>
    <w:multiLevelType w:val="multilevel"/>
    <w:tmpl w:val="D7F9FE59"/>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17">
    <w:nsid w:val="DCBA6B53"/>
    <w:multiLevelType w:val="multilevel"/>
    <w:tmpl w:val="DCBA6B53"/>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8">
    <w:nsid w:val="E093A4B0"/>
    <w:multiLevelType w:val="multilevel"/>
    <w:tmpl w:val="E093A4B0"/>
    <w:lvl w:ilvl="0" w:tentative="0">
      <w:start w:val="1"/>
      <w:numFmt w:val="lowerLetter"/>
      <w:lvlText w:val="%1)"/>
      <w:lvlJc w:val="left"/>
      <w:pPr>
        <w:tabs>
          <w:tab w:val="left" w:pos="0"/>
        </w:tabs>
        <w:ind w:left="695" w:hanging="596"/>
      </w:pPr>
      <w:rPr>
        <w:w w:val="100"/>
        <w:lang w:val="pt-PT" w:eastAsia="pt-PT" w:bidi="pt-PT"/>
      </w:rPr>
    </w:lvl>
    <w:lvl w:ilvl="1" w:tentative="0">
      <w:start w:val="0"/>
      <w:numFmt w:val="bullet"/>
      <w:lvlText w:val=""/>
      <w:lvlJc w:val="left"/>
      <w:pPr>
        <w:tabs>
          <w:tab w:val="left" w:pos="0"/>
        </w:tabs>
        <w:ind w:left="1707" w:hanging="596"/>
      </w:pPr>
      <w:rPr>
        <w:rFonts w:hint="default" w:ascii="Symbol" w:hAnsi="Symbol" w:cs="Symbol"/>
        <w:lang w:val="pt-PT" w:eastAsia="pt-PT" w:bidi="pt-PT"/>
      </w:rPr>
    </w:lvl>
    <w:lvl w:ilvl="2" w:tentative="0">
      <w:start w:val="0"/>
      <w:numFmt w:val="bullet"/>
      <w:lvlText w:val=""/>
      <w:lvlJc w:val="left"/>
      <w:pPr>
        <w:tabs>
          <w:tab w:val="left" w:pos="0"/>
        </w:tabs>
        <w:ind w:left="2714" w:hanging="596"/>
      </w:pPr>
      <w:rPr>
        <w:rFonts w:hint="default" w:ascii="Symbol" w:hAnsi="Symbol" w:cs="Symbol"/>
        <w:lang w:val="pt-PT" w:eastAsia="pt-PT" w:bidi="pt-PT"/>
      </w:rPr>
    </w:lvl>
    <w:lvl w:ilvl="3" w:tentative="0">
      <w:start w:val="0"/>
      <w:numFmt w:val="bullet"/>
      <w:lvlText w:val=""/>
      <w:lvlJc w:val="left"/>
      <w:pPr>
        <w:tabs>
          <w:tab w:val="left" w:pos="0"/>
        </w:tabs>
        <w:ind w:left="3721" w:hanging="596"/>
      </w:pPr>
      <w:rPr>
        <w:rFonts w:hint="default" w:ascii="Symbol" w:hAnsi="Symbol" w:cs="Symbol"/>
        <w:lang w:val="pt-PT" w:eastAsia="pt-PT" w:bidi="pt-PT"/>
      </w:rPr>
    </w:lvl>
    <w:lvl w:ilvl="4" w:tentative="0">
      <w:start w:val="0"/>
      <w:numFmt w:val="bullet"/>
      <w:lvlText w:val=""/>
      <w:lvlJc w:val="left"/>
      <w:pPr>
        <w:tabs>
          <w:tab w:val="left" w:pos="0"/>
        </w:tabs>
        <w:ind w:left="4728" w:hanging="596"/>
      </w:pPr>
      <w:rPr>
        <w:rFonts w:hint="default" w:ascii="Symbol" w:hAnsi="Symbol" w:cs="Symbol"/>
        <w:lang w:val="pt-PT" w:eastAsia="pt-PT" w:bidi="pt-PT"/>
      </w:rPr>
    </w:lvl>
    <w:lvl w:ilvl="5" w:tentative="0">
      <w:start w:val="0"/>
      <w:numFmt w:val="bullet"/>
      <w:lvlText w:val=""/>
      <w:lvlJc w:val="left"/>
      <w:pPr>
        <w:tabs>
          <w:tab w:val="left" w:pos="0"/>
        </w:tabs>
        <w:ind w:left="5735" w:hanging="596"/>
      </w:pPr>
      <w:rPr>
        <w:rFonts w:hint="default" w:ascii="Symbol" w:hAnsi="Symbol" w:cs="Symbol"/>
        <w:lang w:val="pt-PT" w:eastAsia="pt-PT" w:bidi="pt-PT"/>
      </w:rPr>
    </w:lvl>
    <w:lvl w:ilvl="6" w:tentative="0">
      <w:start w:val="0"/>
      <w:numFmt w:val="bullet"/>
      <w:lvlText w:val=""/>
      <w:lvlJc w:val="left"/>
      <w:pPr>
        <w:tabs>
          <w:tab w:val="left" w:pos="0"/>
        </w:tabs>
        <w:ind w:left="6742" w:hanging="596"/>
      </w:pPr>
      <w:rPr>
        <w:rFonts w:hint="default" w:ascii="Symbol" w:hAnsi="Symbol" w:cs="Symbol"/>
        <w:lang w:val="pt-PT" w:eastAsia="pt-PT" w:bidi="pt-PT"/>
      </w:rPr>
    </w:lvl>
    <w:lvl w:ilvl="7" w:tentative="0">
      <w:start w:val="0"/>
      <w:numFmt w:val="bullet"/>
      <w:lvlText w:val=""/>
      <w:lvlJc w:val="left"/>
      <w:pPr>
        <w:tabs>
          <w:tab w:val="left" w:pos="0"/>
        </w:tabs>
        <w:ind w:left="7749" w:hanging="596"/>
      </w:pPr>
      <w:rPr>
        <w:rFonts w:hint="default" w:ascii="Symbol" w:hAnsi="Symbol" w:cs="Symbol"/>
        <w:lang w:val="pt-PT" w:eastAsia="pt-PT" w:bidi="pt-PT"/>
      </w:rPr>
    </w:lvl>
    <w:lvl w:ilvl="8" w:tentative="0">
      <w:start w:val="0"/>
      <w:numFmt w:val="bullet"/>
      <w:lvlText w:val=""/>
      <w:lvlJc w:val="left"/>
      <w:pPr>
        <w:tabs>
          <w:tab w:val="left" w:pos="0"/>
        </w:tabs>
        <w:ind w:left="8756" w:hanging="596"/>
      </w:pPr>
      <w:rPr>
        <w:rFonts w:hint="default" w:ascii="Symbol" w:hAnsi="Symbol" w:cs="Symbol"/>
        <w:lang w:val="pt-PT" w:eastAsia="pt-PT" w:bidi="pt-PT"/>
      </w:rPr>
    </w:lvl>
  </w:abstractNum>
  <w:abstractNum w:abstractNumId="19">
    <w:nsid w:val="F4B5D9F5"/>
    <w:multiLevelType w:val="multilevel"/>
    <w:tmpl w:val="F4B5D9F5"/>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0">
    <w:nsid w:val="F7735DC9"/>
    <w:multiLevelType w:val="multilevel"/>
    <w:tmpl w:val="F7735DC9"/>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21">
    <w:nsid w:val="0053208E"/>
    <w:multiLevelType w:val="multilevel"/>
    <w:tmpl w:val="0053208E"/>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22">
    <w:nsid w:val="0248C179"/>
    <w:multiLevelType w:val="multilevel"/>
    <w:tmpl w:val="0248C179"/>
    <w:lvl w:ilvl="0" w:tentative="0">
      <w:start w:val="1"/>
      <w:numFmt w:val="upperLetter"/>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3">
    <w:nsid w:val="03D62ECE"/>
    <w:multiLevelType w:val="multilevel"/>
    <w:tmpl w:val="03D62ECE"/>
    <w:lvl w:ilvl="0" w:tentative="0">
      <w:start w:val="12"/>
      <w:numFmt w:val="upperRoman"/>
      <w:lvlText w:val="%1."/>
      <w:lvlJc w:val="left"/>
      <w:pPr>
        <w:tabs>
          <w:tab w:val="left" w:pos="0"/>
        </w:tabs>
        <w:ind w:left="660" w:hanging="660"/>
      </w:pPr>
      <w:rPr>
        <w:rFonts w:ascii="Arial" w:hAnsi="Arial" w:eastAsia="Arial" w:cs="Arial"/>
        <w:spacing w:val="-29"/>
        <w:w w:val="100"/>
        <w:sz w:val="24"/>
        <w:szCs w:val="24"/>
        <w:lang w:val="pt-PT" w:eastAsia="en-US" w:bidi="ar-SA"/>
      </w:rPr>
    </w:lvl>
    <w:lvl w:ilvl="1" w:tentative="0">
      <w:start w:val="0"/>
      <w:numFmt w:val="bullet"/>
      <w:lvlText w:val=""/>
      <w:lvlJc w:val="left"/>
      <w:pPr>
        <w:tabs>
          <w:tab w:val="left" w:pos="0"/>
        </w:tabs>
        <w:ind w:left="1644" w:hanging="660"/>
      </w:pPr>
      <w:rPr>
        <w:rFonts w:hint="default" w:ascii="Symbol" w:hAnsi="Symbol" w:cs="Symbol"/>
        <w:lang w:val="pt-PT" w:eastAsia="en-US" w:bidi="ar-SA"/>
      </w:rPr>
    </w:lvl>
    <w:lvl w:ilvl="2" w:tentative="0">
      <w:start w:val="0"/>
      <w:numFmt w:val="bullet"/>
      <w:lvlText w:val=""/>
      <w:lvlJc w:val="left"/>
      <w:pPr>
        <w:tabs>
          <w:tab w:val="left" w:pos="0"/>
        </w:tabs>
        <w:ind w:left="2628" w:hanging="660"/>
      </w:pPr>
      <w:rPr>
        <w:rFonts w:hint="default" w:ascii="Symbol" w:hAnsi="Symbol" w:cs="Symbol"/>
        <w:lang w:val="pt-PT" w:eastAsia="en-US" w:bidi="ar-SA"/>
      </w:rPr>
    </w:lvl>
    <w:lvl w:ilvl="3" w:tentative="0">
      <w:start w:val="0"/>
      <w:numFmt w:val="bullet"/>
      <w:lvlText w:val=""/>
      <w:lvlJc w:val="left"/>
      <w:pPr>
        <w:tabs>
          <w:tab w:val="left" w:pos="0"/>
        </w:tabs>
        <w:ind w:left="3612" w:hanging="660"/>
      </w:pPr>
      <w:rPr>
        <w:rFonts w:hint="default" w:ascii="Symbol" w:hAnsi="Symbol" w:cs="Symbol"/>
        <w:lang w:val="pt-PT" w:eastAsia="en-US" w:bidi="ar-SA"/>
      </w:rPr>
    </w:lvl>
    <w:lvl w:ilvl="4" w:tentative="0">
      <w:start w:val="0"/>
      <w:numFmt w:val="bullet"/>
      <w:lvlText w:val=""/>
      <w:lvlJc w:val="left"/>
      <w:pPr>
        <w:tabs>
          <w:tab w:val="left" w:pos="0"/>
        </w:tabs>
        <w:ind w:left="4596" w:hanging="660"/>
      </w:pPr>
      <w:rPr>
        <w:rFonts w:hint="default" w:ascii="Symbol" w:hAnsi="Symbol" w:cs="Symbol"/>
        <w:lang w:val="pt-PT" w:eastAsia="en-US" w:bidi="ar-SA"/>
      </w:rPr>
    </w:lvl>
    <w:lvl w:ilvl="5" w:tentative="0">
      <w:start w:val="0"/>
      <w:numFmt w:val="bullet"/>
      <w:lvlText w:val=""/>
      <w:lvlJc w:val="left"/>
      <w:pPr>
        <w:tabs>
          <w:tab w:val="left" w:pos="0"/>
        </w:tabs>
        <w:ind w:left="5580" w:hanging="660"/>
      </w:pPr>
      <w:rPr>
        <w:rFonts w:hint="default" w:ascii="Symbol" w:hAnsi="Symbol" w:cs="Symbol"/>
        <w:lang w:val="pt-PT" w:eastAsia="en-US" w:bidi="ar-SA"/>
      </w:rPr>
    </w:lvl>
    <w:lvl w:ilvl="6" w:tentative="0">
      <w:start w:val="0"/>
      <w:numFmt w:val="bullet"/>
      <w:lvlText w:val=""/>
      <w:lvlJc w:val="left"/>
      <w:pPr>
        <w:tabs>
          <w:tab w:val="left" w:pos="0"/>
        </w:tabs>
        <w:ind w:left="6564" w:hanging="660"/>
      </w:pPr>
      <w:rPr>
        <w:rFonts w:hint="default" w:ascii="Symbol" w:hAnsi="Symbol" w:cs="Symbol"/>
        <w:lang w:val="pt-PT" w:eastAsia="en-US" w:bidi="ar-SA"/>
      </w:rPr>
    </w:lvl>
    <w:lvl w:ilvl="7" w:tentative="0">
      <w:start w:val="0"/>
      <w:numFmt w:val="bullet"/>
      <w:lvlText w:val=""/>
      <w:lvlJc w:val="left"/>
      <w:pPr>
        <w:tabs>
          <w:tab w:val="left" w:pos="0"/>
        </w:tabs>
        <w:ind w:left="7548" w:hanging="660"/>
      </w:pPr>
      <w:rPr>
        <w:rFonts w:hint="default" w:ascii="Symbol" w:hAnsi="Symbol" w:cs="Symbol"/>
        <w:lang w:val="pt-PT" w:eastAsia="en-US" w:bidi="ar-SA"/>
      </w:rPr>
    </w:lvl>
    <w:lvl w:ilvl="8" w:tentative="0">
      <w:start w:val="0"/>
      <w:numFmt w:val="bullet"/>
      <w:lvlText w:val=""/>
      <w:lvlJc w:val="left"/>
      <w:pPr>
        <w:tabs>
          <w:tab w:val="left" w:pos="0"/>
        </w:tabs>
        <w:ind w:left="8532" w:hanging="660"/>
      </w:pPr>
      <w:rPr>
        <w:rFonts w:hint="default" w:ascii="Symbol" w:hAnsi="Symbol" w:cs="Symbol"/>
        <w:lang w:val="pt-PT" w:eastAsia="en-US" w:bidi="ar-SA"/>
      </w:rPr>
    </w:lvl>
  </w:abstractNum>
  <w:abstractNum w:abstractNumId="24">
    <w:nsid w:val="0E640482"/>
    <w:multiLevelType w:val="multilevel"/>
    <w:tmpl w:val="0E640482"/>
    <w:lvl w:ilvl="0" w:tentative="0">
      <w:start w:val="1"/>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5">
    <w:nsid w:val="1ACDE60F"/>
    <w:multiLevelType w:val="multilevel"/>
    <w:tmpl w:val="1ACDE60F"/>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6">
    <w:nsid w:val="243FCF68"/>
    <w:multiLevelType w:val="multilevel"/>
    <w:tmpl w:val="243FCF68"/>
    <w:lvl w:ilvl="0" w:tentative="0">
      <w:start w:val="1"/>
      <w:numFmt w:val="lowerLetter"/>
      <w:lvlText w:val="%1)"/>
      <w:lvlJc w:val="left"/>
      <w:pPr>
        <w:tabs>
          <w:tab w:val="left" w:pos="0"/>
        </w:tabs>
        <w:ind w:left="695" w:hanging="596"/>
      </w:pPr>
      <w:rPr>
        <w:w w:val="100"/>
        <w:lang w:val="pt-PT" w:eastAsia="pt-PT" w:bidi="pt-PT"/>
      </w:rPr>
    </w:lvl>
    <w:lvl w:ilvl="1" w:tentative="0">
      <w:start w:val="0"/>
      <w:numFmt w:val="bullet"/>
      <w:lvlText w:val=""/>
      <w:lvlJc w:val="left"/>
      <w:pPr>
        <w:tabs>
          <w:tab w:val="left" w:pos="0"/>
        </w:tabs>
        <w:ind w:left="1707" w:hanging="596"/>
      </w:pPr>
      <w:rPr>
        <w:rFonts w:hint="default" w:ascii="Symbol" w:hAnsi="Symbol" w:cs="Symbol"/>
        <w:lang w:val="pt-PT" w:eastAsia="pt-PT" w:bidi="pt-PT"/>
      </w:rPr>
    </w:lvl>
    <w:lvl w:ilvl="2" w:tentative="0">
      <w:start w:val="0"/>
      <w:numFmt w:val="bullet"/>
      <w:lvlText w:val=""/>
      <w:lvlJc w:val="left"/>
      <w:pPr>
        <w:tabs>
          <w:tab w:val="left" w:pos="0"/>
        </w:tabs>
        <w:ind w:left="2714" w:hanging="596"/>
      </w:pPr>
      <w:rPr>
        <w:rFonts w:hint="default" w:ascii="Symbol" w:hAnsi="Symbol" w:cs="Symbol"/>
        <w:lang w:val="pt-PT" w:eastAsia="pt-PT" w:bidi="pt-PT"/>
      </w:rPr>
    </w:lvl>
    <w:lvl w:ilvl="3" w:tentative="0">
      <w:start w:val="0"/>
      <w:numFmt w:val="bullet"/>
      <w:lvlText w:val=""/>
      <w:lvlJc w:val="left"/>
      <w:pPr>
        <w:tabs>
          <w:tab w:val="left" w:pos="0"/>
        </w:tabs>
        <w:ind w:left="3721" w:hanging="596"/>
      </w:pPr>
      <w:rPr>
        <w:rFonts w:hint="default" w:ascii="Symbol" w:hAnsi="Symbol" w:cs="Symbol"/>
        <w:lang w:val="pt-PT" w:eastAsia="pt-PT" w:bidi="pt-PT"/>
      </w:rPr>
    </w:lvl>
    <w:lvl w:ilvl="4" w:tentative="0">
      <w:start w:val="0"/>
      <w:numFmt w:val="bullet"/>
      <w:lvlText w:val=""/>
      <w:lvlJc w:val="left"/>
      <w:pPr>
        <w:tabs>
          <w:tab w:val="left" w:pos="0"/>
        </w:tabs>
        <w:ind w:left="4728" w:hanging="596"/>
      </w:pPr>
      <w:rPr>
        <w:rFonts w:hint="default" w:ascii="Symbol" w:hAnsi="Symbol" w:cs="Symbol"/>
        <w:lang w:val="pt-PT" w:eastAsia="pt-PT" w:bidi="pt-PT"/>
      </w:rPr>
    </w:lvl>
    <w:lvl w:ilvl="5" w:tentative="0">
      <w:start w:val="0"/>
      <w:numFmt w:val="bullet"/>
      <w:lvlText w:val=""/>
      <w:lvlJc w:val="left"/>
      <w:pPr>
        <w:tabs>
          <w:tab w:val="left" w:pos="0"/>
        </w:tabs>
        <w:ind w:left="5735" w:hanging="596"/>
      </w:pPr>
      <w:rPr>
        <w:rFonts w:hint="default" w:ascii="Symbol" w:hAnsi="Symbol" w:cs="Symbol"/>
        <w:lang w:val="pt-PT" w:eastAsia="pt-PT" w:bidi="pt-PT"/>
      </w:rPr>
    </w:lvl>
    <w:lvl w:ilvl="6" w:tentative="0">
      <w:start w:val="0"/>
      <w:numFmt w:val="bullet"/>
      <w:lvlText w:val=""/>
      <w:lvlJc w:val="left"/>
      <w:pPr>
        <w:tabs>
          <w:tab w:val="left" w:pos="0"/>
        </w:tabs>
        <w:ind w:left="6742" w:hanging="596"/>
      </w:pPr>
      <w:rPr>
        <w:rFonts w:hint="default" w:ascii="Symbol" w:hAnsi="Symbol" w:cs="Symbol"/>
        <w:lang w:val="pt-PT" w:eastAsia="pt-PT" w:bidi="pt-PT"/>
      </w:rPr>
    </w:lvl>
    <w:lvl w:ilvl="7" w:tentative="0">
      <w:start w:val="0"/>
      <w:numFmt w:val="bullet"/>
      <w:lvlText w:val=""/>
      <w:lvlJc w:val="left"/>
      <w:pPr>
        <w:tabs>
          <w:tab w:val="left" w:pos="0"/>
        </w:tabs>
        <w:ind w:left="7749" w:hanging="596"/>
      </w:pPr>
      <w:rPr>
        <w:rFonts w:hint="default" w:ascii="Symbol" w:hAnsi="Symbol" w:cs="Symbol"/>
        <w:lang w:val="pt-PT" w:eastAsia="pt-PT" w:bidi="pt-PT"/>
      </w:rPr>
    </w:lvl>
    <w:lvl w:ilvl="8" w:tentative="0">
      <w:start w:val="0"/>
      <w:numFmt w:val="bullet"/>
      <w:lvlText w:val=""/>
      <w:lvlJc w:val="left"/>
      <w:pPr>
        <w:tabs>
          <w:tab w:val="left" w:pos="0"/>
        </w:tabs>
        <w:ind w:left="8756" w:hanging="596"/>
      </w:pPr>
      <w:rPr>
        <w:rFonts w:hint="default" w:ascii="Symbol" w:hAnsi="Symbol" w:cs="Symbol"/>
        <w:lang w:val="pt-PT" w:eastAsia="pt-PT" w:bidi="pt-PT"/>
      </w:rPr>
    </w:lvl>
  </w:abstractNum>
  <w:abstractNum w:abstractNumId="27">
    <w:nsid w:val="2470EC97"/>
    <w:multiLevelType w:val="multilevel"/>
    <w:tmpl w:val="2470EC97"/>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28">
    <w:nsid w:val="25B654F3"/>
    <w:multiLevelType w:val="multilevel"/>
    <w:tmpl w:val="25B654F3"/>
    <w:lvl w:ilvl="0" w:tentative="0">
      <w:start w:val="5"/>
      <w:numFmt w:val="decimal"/>
      <w:lvlText w:val="%1"/>
      <w:lvlJc w:val="left"/>
      <w:pPr>
        <w:tabs>
          <w:tab w:val="left" w:pos="0"/>
        </w:tabs>
        <w:ind w:left="1320" w:hanging="708"/>
      </w:pPr>
      <w:rPr>
        <w:lang w:val="pt-PT" w:eastAsia="en-US" w:bidi="ar-SA"/>
      </w:rPr>
    </w:lvl>
    <w:lvl w:ilvl="1" w:tentative="0">
      <w:start w:val="1"/>
      <w:numFmt w:val="decimal"/>
      <w:lvlText w:val="%1.%2"/>
      <w:lvlJc w:val="left"/>
      <w:pPr>
        <w:tabs>
          <w:tab w:val="left" w:pos="0"/>
        </w:tabs>
        <w:ind w:left="1320" w:hanging="708"/>
      </w:pPr>
      <w:rPr>
        <w:b/>
        <w:bCs/>
        <w:spacing w:val="-1"/>
        <w:w w:val="98"/>
        <w:lang w:val="pt-PT" w:eastAsia="en-US" w:bidi="ar-SA"/>
      </w:rPr>
    </w:lvl>
    <w:lvl w:ilvl="2" w:tentative="0">
      <w:start w:val="1"/>
      <w:numFmt w:val="lowerLetter"/>
      <w:lvlText w:val="%3)"/>
      <w:lvlJc w:val="left"/>
      <w:pPr>
        <w:tabs>
          <w:tab w:val="left" w:pos="0"/>
        </w:tabs>
        <w:ind w:left="1308" w:hanging="598"/>
      </w:pPr>
      <w:rPr>
        <w:spacing w:val="0"/>
        <w:w w:val="96"/>
        <w:lang w:val="pt-PT" w:eastAsia="en-US" w:bidi="ar-SA"/>
      </w:rPr>
    </w:lvl>
    <w:lvl w:ilvl="3" w:tentative="0">
      <w:start w:val="0"/>
      <w:numFmt w:val="bullet"/>
      <w:lvlText w:val=""/>
      <w:lvlJc w:val="left"/>
      <w:pPr>
        <w:tabs>
          <w:tab w:val="left" w:pos="0"/>
        </w:tabs>
        <w:ind w:left="2014" w:hanging="598"/>
      </w:pPr>
      <w:rPr>
        <w:rFonts w:hint="default" w:ascii="Symbol" w:hAnsi="Symbol" w:cs="Symbol"/>
        <w:w w:val="100"/>
        <w:sz w:val="24"/>
        <w:szCs w:val="24"/>
        <w:lang w:val="pt-PT" w:eastAsia="en-US" w:bidi="ar-SA"/>
      </w:rPr>
    </w:lvl>
    <w:lvl w:ilvl="4" w:tentative="0">
      <w:start w:val="0"/>
      <w:numFmt w:val="bullet"/>
      <w:lvlText w:val=""/>
      <w:lvlJc w:val="left"/>
      <w:pPr>
        <w:tabs>
          <w:tab w:val="left" w:pos="0"/>
        </w:tabs>
        <w:ind w:left="3231" w:hanging="598"/>
      </w:pPr>
      <w:rPr>
        <w:rFonts w:hint="default" w:ascii="Symbol" w:hAnsi="Symbol" w:cs="Symbol"/>
        <w:lang w:val="pt-PT" w:eastAsia="en-US" w:bidi="ar-SA"/>
      </w:rPr>
    </w:lvl>
    <w:lvl w:ilvl="5" w:tentative="0">
      <w:start w:val="0"/>
      <w:numFmt w:val="bullet"/>
      <w:lvlText w:val=""/>
      <w:lvlJc w:val="left"/>
      <w:pPr>
        <w:tabs>
          <w:tab w:val="left" w:pos="0"/>
        </w:tabs>
        <w:ind w:left="4442" w:hanging="598"/>
      </w:pPr>
      <w:rPr>
        <w:rFonts w:hint="default" w:ascii="Symbol" w:hAnsi="Symbol" w:cs="Symbol"/>
        <w:lang w:val="pt-PT" w:eastAsia="en-US" w:bidi="ar-SA"/>
      </w:rPr>
    </w:lvl>
    <w:lvl w:ilvl="6" w:tentative="0">
      <w:start w:val="0"/>
      <w:numFmt w:val="bullet"/>
      <w:lvlText w:val=""/>
      <w:lvlJc w:val="left"/>
      <w:pPr>
        <w:tabs>
          <w:tab w:val="left" w:pos="0"/>
        </w:tabs>
        <w:ind w:left="5654" w:hanging="598"/>
      </w:pPr>
      <w:rPr>
        <w:rFonts w:hint="default" w:ascii="Symbol" w:hAnsi="Symbol" w:cs="Symbol"/>
        <w:lang w:val="pt-PT" w:eastAsia="en-US" w:bidi="ar-SA"/>
      </w:rPr>
    </w:lvl>
    <w:lvl w:ilvl="7" w:tentative="0">
      <w:start w:val="0"/>
      <w:numFmt w:val="bullet"/>
      <w:lvlText w:val=""/>
      <w:lvlJc w:val="left"/>
      <w:pPr>
        <w:tabs>
          <w:tab w:val="left" w:pos="0"/>
        </w:tabs>
        <w:ind w:left="6865" w:hanging="598"/>
      </w:pPr>
      <w:rPr>
        <w:rFonts w:hint="default" w:ascii="Symbol" w:hAnsi="Symbol" w:cs="Symbol"/>
        <w:lang w:val="pt-PT" w:eastAsia="en-US" w:bidi="ar-SA"/>
      </w:rPr>
    </w:lvl>
    <w:lvl w:ilvl="8" w:tentative="0">
      <w:start w:val="0"/>
      <w:numFmt w:val="bullet"/>
      <w:lvlText w:val=""/>
      <w:lvlJc w:val="left"/>
      <w:pPr>
        <w:tabs>
          <w:tab w:val="left" w:pos="0"/>
        </w:tabs>
        <w:ind w:left="8077" w:hanging="598"/>
      </w:pPr>
      <w:rPr>
        <w:rFonts w:hint="default" w:ascii="Symbol" w:hAnsi="Symbol" w:cs="Symbol"/>
        <w:lang w:val="pt-PT" w:eastAsia="en-US" w:bidi="ar-SA"/>
      </w:rPr>
    </w:lvl>
  </w:abstractNum>
  <w:abstractNum w:abstractNumId="29">
    <w:nsid w:val="2A8F537B"/>
    <w:multiLevelType w:val="multilevel"/>
    <w:tmpl w:val="2A8F537B"/>
    <w:lvl w:ilvl="0" w:tentative="0">
      <w:start w:val="1"/>
      <w:numFmt w:val="bullet"/>
      <w:lvlText w:val=""/>
      <w:lvlJc w:val="left"/>
      <w:pPr>
        <w:tabs>
          <w:tab w:val="left" w:pos="0"/>
        </w:tabs>
        <w:ind w:left="695" w:hanging="596"/>
      </w:pPr>
      <w:rPr>
        <w:rFonts w:hint="default" w:ascii="Symbol" w:hAnsi="Symbol" w:cs="Symbol"/>
        <w:w w:val="100"/>
        <w:lang w:val="pt-PT" w:eastAsia="pt-PT" w:bidi="pt-PT"/>
      </w:rPr>
    </w:lvl>
    <w:lvl w:ilvl="1" w:tentative="0">
      <w:start w:val="0"/>
      <w:numFmt w:val="bullet"/>
      <w:lvlText w:val=""/>
      <w:lvlJc w:val="left"/>
      <w:pPr>
        <w:tabs>
          <w:tab w:val="left" w:pos="0"/>
        </w:tabs>
        <w:ind w:left="1707" w:hanging="596"/>
      </w:pPr>
      <w:rPr>
        <w:rFonts w:hint="default" w:ascii="Symbol" w:hAnsi="Symbol" w:cs="Symbol"/>
        <w:lang w:val="pt-PT" w:eastAsia="pt-PT" w:bidi="pt-PT"/>
      </w:rPr>
    </w:lvl>
    <w:lvl w:ilvl="2" w:tentative="0">
      <w:start w:val="0"/>
      <w:numFmt w:val="bullet"/>
      <w:lvlText w:val=""/>
      <w:lvlJc w:val="left"/>
      <w:pPr>
        <w:tabs>
          <w:tab w:val="left" w:pos="0"/>
        </w:tabs>
        <w:ind w:left="2714" w:hanging="596"/>
      </w:pPr>
      <w:rPr>
        <w:rFonts w:hint="default" w:ascii="Symbol" w:hAnsi="Symbol" w:cs="Symbol"/>
        <w:lang w:val="pt-PT" w:eastAsia="pt-PT" w:bidi="pt-PT"/>
      </w:rPr>
    </w:lvl>
    <w:lvl w:ilvl="3" w:tentative="0">
      <w:start w:val="0"/>
      <w:numFmt w:val="bullet"/>
      <w:lvlText w:val=""/>
      <w:lvlJc w:val="left"/>
      <w:pPr>
        <w:tabs>
          <w:tab w:val="left" w:pos="0"/>
        </w:tabs>
        <w:ind w:left="3721" w:hanging="596"/>
      </w:pPr>
      <w:rPr>
        <w:rFonts w:hint="default" w:ascii="Symbol" w:hAnsi="Symbol" w:cs="Symbol"/>
        <w:lang w:val="pt-PT" w:eastAsia="pt-PT" w:bidi="pt-PT"/>
      </w:rPr>
    </w:lvl>
    <w:lvl w:ilvl="4" w:tentative="0">
      <w:start w:val="0"/>
      <w:numFmt w:val="bullet"/>
      <w:lvlText w:val=""/>
      <w:lvlJc w:val="left"/>
      <w:pPr>
        <w:tabs>
          <w:tab w:val="left" w:pos="0"/>
        </w:tabs>
        <w:ind w:left="4728" w:hanging="596"/>
      </w:pPr>
      <w:rPr>
        <w:rFonts w:hint="default" w:ascii="Symbol" w:hAnsi="Symbol" w:cs="Symbol"/>
        <w:lang w:val="pt-PT" w:eastAsia="pt-PT" w:bidi="pt-PT"/>
      </w:rPr>
    </w:lvl>
    <w:lvl w:ilvl="5" w:tentative="0">
      <w:start w:val="0"/>
      <w:numFmt w:val="bullet"/>
      <w:lvlText w:val=""/>
      <w:lvlJc w:val="left"/>
      <w:pPr>
        <w:tabs>
          <w:tab w:val="left" w:pos="0"/>
        </w:tabs>
        <w:ind w:left="5735" w:hanging="596"/>
      </w:pPr>
      <w:rPr>
        <w:rFonts w:hint="default" w:ascii="Symbol" w:hAnsi="Symbol" w:cs="Symbol"/>
        <w:lang w:val="pt-PT" w:eastAsia="pt-PT" w:bidi="pt-PT"/>
      </w:rPr>
    </w:lvl>
    <w:lvl w:ilvl="6" w:tentative="0">
      <w:start w:val="0"/>
      <w:numFmt w:val="bullet"/>
      <w:lvlText w:val=""/>
      <w:lvlJc w:val="left"/>
      <w:pPr>
        <w:tabs>
          <w:tab w:val="left" w:pos="0"/>
        </w:tabs>
        <w:ind w:left="6742" w:hanging="596"/>
      </w:pPr>
      <w:rPr>
        <w:rFonts w:hint="default" w:ascii="Symbol" w:hAnsi="Symbol" w:cs="Symbol"/>
        <w:lang w:val="pt-PT" w:eastAsia="pt-PT" w:bidi="pt-PT"/>
      </w:rPr>
    </w:lvl>
    <w:lvl w:ilvl="7" w:tentative="0">
      <w:start w:val="0"/>
      <w:numFmt w:val="bullet"/>
      <w:lvlText w:val=""/>
      <w:lvlJc w:val="left"/>
      <w:pPr>
        <w:tabs>
          <w:tab w:val="left" w:pos="0"/>
        </w:tabs>
        <w:ind w:left="7749" w:hanging="596"/>
      </w:pPr>
      <w:rPr>
        <w:rFonts w:hint="default" w:ascii="Symbol" w:hAnsi="Symbol" w:cs="Symbol"/>
        <w:lang w:val="pt-PT" w:eastAsia="pt-PT" w:bidi="pt-PT"/>
      </w:rPr>
    </w:lvl>
    <w:lvl w:ilvl="8" w:tentative="0">
      <w:start w:val="0"/>
      <w:numFmt w:val="bullet"/>
      <w:lvlText w:val=""/>
      <w:lvlJc w:val="left"/>
      <w:pPr>
        <w:tabs>
          <w:tab w:val="left" w:pos="0"/>
        </w:tabs>
        <w:ind w:left="8756" w:hanging="596"/>
      </w:pPr>
      <w:rPr>
        <w:rFonts w:hint="default" w:ascii="Symbol" w:hAnsi="Symbol" w:cs="Symbol"/>
        <w:lang w:val="pt-PT" w:eastAsia="pt-PT" w:bidi="pt-PT"/>
      </w:rPr>
    </w:lvl>
  </w:abstractNum>
  <w:abstractNum w:abstractNumId="30">
    <w:nsid w:val="30FC5B15"/>
    <w:multiLevelType w:val="multilevel"/>
    <w:tmpl w:val="30FC5B15"/>
    <w:lvl w:ilvl="0" w:tentative="0">
      <w:start w:val="7"/>
      <w:numFmt w:val="decimal"/>
      <w:lvlText w:val="%1"/>
      <w:lvlJc w:val="left"/>
      <w:pPr>
        <w:tabs>
          <w:tab w:val="left" w:pos="0"/>
        </w:tabs>
        <w:ind w:left="1016" w:hanging="404"/>
      </w:pPr>
      <w:rPr>
        <w:lang w:val="pt-PT" w:eastAsia="en-US" w:bidi="ar-SA"/>
      </w:rPr>
    </w:lvl>
    <w:lvl w:ilvl="1" w:tentative="0">
      <w:start w:val="1"/>
      <w:numFmt w:val="decimal"/>
      <w:lvlText w:val="%1.%2"/>
      <w:lvlJc w:val="left"/>
      <w:pPr>
        <w:tabs>
          <w:tab w:val="left" w:pos="0"/>
        </w:tabs>
        <w:ind w:left="1016" w:hanging="404"/>
      </w:pPr>
      <w:rPr>
        <w:rFonts w:ascii="Arial" w:hAnsi="Arial" w:eastAsia="Arial" w:cs="Arial"/>
        <w:b/>
        <w:bCs/>
        <w:color w:val="00AD50"/>
        <w:spacing w:val="-1"/>
        <w:w w:val="98"/>
        <w:sz w:val="24"/>
        <w:szCs w:val="24"/>
        <w:lang w:val="pt-PT" w:eastAsia="en-US" w:bidi="ar-SA"/>
      </w:rPr>
    </w:lvl>
    <w:lvl w:ilvl="2" w:tentative="0">
      <w:start w:val="0"/>
      <w:numFmt w:val="bullet"/>
      <w:lvlText w:val=""/>
      <w:lvlJc w:val="left"/>
      <w:pPr>
        <w:tabs>
          <w:tab w:val="left" w:pos="0"/>
        </w:tabs>
        <w:ind w:left="1745" w:hanging="245"/>
      </w:pPr>
      <w:rPr>
        <w:rFonts w:hint="default" w:ascii="Symbol" w:hAnsi="Symbol" w:cs="Symbol"/>
        <w:w w:val="100"/>
        <w:sz w:val="24"/>
        <w:szCs w:val="24"/>
        <w:lang w:val="pt-PT" w:eastAsia="en-US" w:bidi="ar-SA"/>
      </w:rPr>
    </w:lvl>
    <w:lvl w:ilvl="3" w:tentative="0">
      <w:start w:val="0"/>
      <w:numFmt w:val="bullet"/>
      <w:lvlText w:val=""/>
      <w:lvlJc w:val="left"/>
      <w:pPr>
        <w:tabs>
          <w:tab w:val="left" w:pos="0"/>
        </w:tabs>
        <w:ind w:left="3686" w:hanging="245"/>
      </w:pPr>
      <w:rPr>
        <w:rFonts w:hint="default" w:ascii="Symbol" w:hAnsi="Symbol" w:cs="Symbol"/>
        <w:lang w:val="pt-PT" w:eastAsia="en-US" w:bidi="ar-SA"/>
      </w:rPr>
    </w:lvl>
    <w:lvl w:ilvl="4" w:tentative="0">
      <w:start w:val="0"/>
      <w:numFmt w:val="bullet"/>
      <w:lvlText w:val=""/>
      <w:lvlJc w:val="left"/>
      <w:pPr>
        <w:tabs>
          <w:tab w:val="left" w:pos="0"/>
        </w:tabs>
        <w:ind w:left="4660" w:hanging="245"/>
      </w:pPr>
      <w:rPr>
        <w:rFonts w:hint="default" w:ascii="Symbol" w:hAnsi="Symbol" w:cs="Symbol"/>
        <w:lang w:val="pt-PT" w:eastAsia="en-US" w:bidi="ar-SA"/>
      </w:rPr>
    </w:lvl>
    <w:lvl w:ilvl="5" w:tentative="0">
      <w:start w:val="0"/>
      <w:numFmt w:val="bullet"/>
      <w:lvlText w:val=""/>
      <w:lvlJc w:val="left"/>
      <w:pPr>
        <w:tabs>
          <w:tab w:val="left" w:pos="0"/>
        </w:tabs>
        <w:ind w:left="5633" w:hanging="245"/>
      </w:pPr>
      <w:rPr>
        <w:rFonts w:hint="default" w:ascii="Symbol" w:hAnsi="Symbol" w:cs="Symbol"/>
        <w:lang w:val="pt-PT" w:eastAsia="en-US" w:bidi="ar-SA"/>
      </w:rPr>
    </w:lvl>
    <w:lvl w:ilvl="6" w:tentative="0">
      <w:start w:val="0"/>
      <w:numFmt w:val="bullet"/>
      <w:lvlText w:val=""/>
      <w:lvlJc w:val="left"/>
      <w:pPr>
        <w:tabs>
          <w:tab w:val="left" w:pos="0"/>
        </w:tabs>
        <w:ind w:left="6606" w:hanging="245"/>
      </w:pPr>
      <w:rPr>
        <w:rFonts w:hint="default" w:ascii="Symbol" w:hAnsi="Symbol" w:cs="Symbol"/>
        <w:lang w:val="pt-PT" w:eastAsia="en-US" w:bidi="ar-SA"/>
      </w:rPr>
    </w:lvl>
    <w:lvl w:ilvl="7" w:tentative="0">
      <w:start w:val="0"/>
      <w:numFmt w:val="bullet"/>
      <w:lvlText w:val=""/>
      <w:lvlJc w:val="left"/>
      <w:pPr>
        <w:tabs>
          <w:tab w:val="left" w:pos="0"/>
        </w:tabs>
        <w:ind w:left="7580" w:hanging="245"/>
      </w:pPr>
      <w:rPr>
        <w:rFonts w:hint="default" w:ascii="Symbol" w:hAnsi="Symbol" w:cs="Symbol"/>
        <w:lang w:val="pt-PT" w:eastAsia="en-US" w:bidi="ar-SA"/>
      </w:rPr>
    </w:lvl>
    <w:lvl w:ilvl="8" w:tentative="0">
      <w:start w:val="0"/>
      <w:numFmt w:val="bullet"/>
      <w:lvlText w:val=""/>
      <w:lvlJc w:val="left"/>
      <w:pPr>
        <w:tabs>
          <w:tab w:val="left" w:pos="0"/>
        </w:tabs>
        <w:ind w:left="8553" w:hanging="245"/>
      </w:pPr>
      <w:rPr>
        <w:rFonts w:hint="default" w:ascii="Symbol" w:hAnsi="Symbol" w:cs="Symbol"/>
        <w:lang w:val="pt-PT" w:eastAsia="en-US" w:bidi="ar-SA"/>
      </w:rPr>
    </w:lvl>
  </w:abstractNum>
  <w:abstractNum w:abstractNumId="31">
    <w:nsid w:val="39A0D9AC"/>
    <w:multiLevelType w:val="multilevel"/>
    <w:tmpl w:val="39A0D9AC"/>
    <w:lvl w:ilvl="0" w:tentative="0">
      <w:start w:val="10"/>
      <w:numFmt w:val="decimal"/>
      <w:suff w:val="space"/>
      <w:lvlText w:val="%1-"/>
      <w:lvlJc w:val="left"/>
      <w:pPr>
        <w:tabs>
          <w:tab w:val="left" w:pos="0"/>
        </w:tabs>
        <w:ind w:left="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2">
    <w:nsid w:val="46A08BB8"/>
    <w:multiLevelType w:val="multilevel"/>
    <w:tmpl w:val="46A08BB8"/>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33">
    <w:nsid w:val="4C1BAE26"/>
    <w:multiLevelType w:val="multilevel"/>
    <w:tmpl w:val="4C1BAE26"/>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34">
    <w:nsid w:val="4C3D7A74"/>
    <w:multiLevelType w:val="multilevel"/>
    <w:tmpl w:val="4C3D7A74"/>
    <w:lvl w:ilvl="0" w:tentative="0">
      <w:start w:val="1"/>
      <w:numFmt w:val="bullet"/>
      <w:lvlText w:val=""/>
      <w:lvlJc w:val="left"/>
      <w:pPr>
        <w:tabs>
          <w:tab w:val="left" w:pos="0"/>
        </w:tabs>
        <w:ind w:left="1401" w:hanging="247"/>
      </w:pPr>
      <w:rPr>
        <w:rFonts w:hint="default" w:ascii="Symbol" w:hAnsi="Symbol" w:cs="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5">
    <w:nsid w:val="4D4DC07F"/>
    <w:multiLevelType w:val="multilevel"/>
    <w:tmpl w:val="4D4DC07F"/>
    <w:lvl w:ilvl="0" w:tentative="0">
      <w:start w:val="1"/>
      <w:numFmt w:val="bullet"/>
      <w:lvlText w:val=""/>
      <w:lvlJc w:val="left"/>
      <w:pPr>
        <w:tabs>
          <w:tab w:val="left" w:pos="420"/>
        </w:tabs>
        <w:ind w:left="420" w:hanging="420"/>
      </w:pPr>
      <w:rPr>
        <w:rFonts w:hint="default" w:ascii="Wingdings" w:hAnsi="Wingdings" w:cs="Wingdings"/>
      </w:r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36">
    <w:nsid w:val="4D94DA66"/>
    <w:multiLevelType w:val="multilevel"/>
    <w:tmpl w:val="4D94DA66"/>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37">
    <w:nsid w:val="58765686"/>
    <w:multiLevelType w:val="multilevel"/>
    <w:tmpl w:val="58765686"/>
    <w:lvl w:ilvl="0" w:tentative="0">
      <w:start w:val="1"/>
      <w:numFmt w:val="lowerLetter"/>
      <w:lvlText w:val="%1)"/>
      <w:lvlJc w:val="left"/>
      <w:pPr>
        <w:tabs>
          <w:tab w:val="left" w:pos="0"/>
        </w:tabs>
        <w:ind w:left="612" w:hanging="884"/>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1608" w:hanging="884"/>
      </w:pPr>
      <w:rPr>
        <w:rFonts w:hint="default" w:ascii="Symbol" w:hAnsi="Symbol" w:cs="Symbol"/>
        <w:lang w:val="pt-PT" w:eastAsia="en-US" w:bidi="ar-SA"/>
      </w:rPr>
    </w:lvl>
    <w:lvl w:ilvl="2" w:tentative="0">
      <w:start w:val="0"/>
      <w:numFmt w:val="bullet"/>
      <w:lvlText w:val=""/>
      <w:lvlJc w:val="left"/>
      <w:pPr>
        <w:tabs>
          <w:tab w:val="left" w:pos="0"/>
        </w:tabs>
        <w:ind w:left="2596" w:hanging="884"/>
      </w:pPr>
      <w:rPr>
        <w:rFonts w:hint="default" w:ascii="Symbol" w:hAnsi="Symbol" w:cs="Symbol"/>
        <w:lang w:val="pt-PT" w:eastAsia="en-US" w:bidi="ar-SA"/>
      </w:rPr>
    </w:lvl>
    <w:lvl w:ilvl="3" w:tentative="0">
      <w:start w:val="0"/>
      <w:numFmt w:val="bullet"/>
      <w:lvlText w:val=""/>
      <w:lvlJc w:val="left"/>
      <w:pPr>
        <w:tabs>
          <w:tab w:val="left" w:pos="0"/>
        </w:tabs>
        <w:ind w:left="3584" w:hanging="884"/>
      </w:pPr>
      <w:rPr>
        <w:rFonts w:hint="default" w:ascii="Symbol" w:hAnsi="Symbol" w:cs="Symbol"/>
        <w:lang w:val="pt-PT" w:eastAsia="en-US" w:bidi="ar-SA"/>
      </w:rPr>
    </w:lvl>
    <w:lvl w:ilvl="4" w:tentative="0">
      <w:start w:val="0"/>
      <w:numFmt w:val="bullet"/>
      <w:lvlText w:val=""/>
      <w:lvlJc w:val="left"/>
      <w:pPr>
        <w:tabs>
          <w:tab w:val="left" w:pos="0"/>
        </w:tabs>
        <w:ind w:left="4572" w:hanging="884"/>
      </w:pPr>
      <w:rPr>
        <w:rFonts w:hint="default" w:ascii="Symbol" w:hAnsi="Symbol" w:cs="Symbol"/>
        <w:lang w:val="pt-PT" w:eastAsia="en-US" w:bidi="ar-SA"/>
      </w:rPr>
    </w:lvl>
    <w:lvl w:ilvl="5" w:tentative="0">
      <w:start w:val="0"/>
      <w:numFmt w:val="bullet"/>
      <w:lvlText w:val=""/>
      <w:lvlJc w:val="left"/>
      <w:pPr>
        <w:tabs>
          <w:tab w:val="left" w:pos="0"/>
        </w:tabs>
        <w:ind w:left="5560" w:hanging="884"/>
      </w:pPr>
      <w:rPr>
        <w:rFonts w:hint="default" w:ascii="Symbol" w:hAnsi="Symbol" w:cs="Symbol"/>
        <w:lang w:val="pt-PT" w:eastAsia="en-US" w:bidi="ar-SA"/>
      </w:rPr>
    </w:lvl>
    <w:lvl w:ilvl="6" w:tentative="0">
      <w:start w:val="0"/>
      <w:numFmt w:val="bullet"/>
      <w:lvlText w:val=""/>
      <w:lvlJc w:val="left"/>
      <w:pPr>
        <w:tabs>
          <w:tab w:val="left" w:pos="0"/>
        </w:tabs>
        <w:ind w:left="6548" w:hanging="884"/>
      </w:pPr>
      <w:rPr>
        <w:rFonts w:hint="default" w:ascii="Symbol" w:hAnsi="Symbol" w:cs="Symbol"/>
        <w:lang w:val="pt-PT" w:eastAsia="en-US" w:bidi="ar-SA"/>
      </w:rPr>
    </w:lvl>
    <w:lvl w:ilvl="7" w:tentative="0">
      <w:start w:val="0"/>
      <w:numFmt w:val="bullet"/>
      <w:lvlText w:val=""/>
      <w:lvlJc w:val="left"/>
      <w:pPr>
        <w:tabs>
          <w:tab w:val="left" w:pos="0"/>
        </w:tabs>
        <w:ind w:left="7536" w:hanging="884"/>
      </w:pPr>
      <w:rPr>
        <w:rFonts w:hint="default" w:ascii="Symbol" w:hAnsi="Symbol" w:cs="Symbol"/>
        <w:lang w:val="pt-PT" w:eastAsia="en-US" w:bidi="ar-SA"/>
      </w:rPr>
    </w:lvl>
    <w:lvl w:ilvl="8" w:tentative="0">
      <w:start w:val="0"/>
      <w:numFmt w:val="bullet"/>
      <w:lvlText w:val=""/>
      <w:lvlJc w:val="left"/>
      <w:pPr>
        <w:tabs>
          <w:tab w:val="left" w:pos="0"/>
        </w:tabs>
        <w:ind w:left="8524" w:hanging="884"/>
      </w:pPr>
      <w:rPr>
        <w:rFonts w:hint="default" w:ascii="Symbol" w:hAnsi="Symbol" w:cs="Symbol"/>
        <w:lang w:val="pt-PT" w:eastAsia="en-US" w:bidi="ar-SA"/>
      </w:rPr>
    </w:lvl>
  </w:abstractNum>
  <w:abstractNum w:abstractNumId="38">
    <w:nsid w:val="59ADCABA"/>
    <w:multiLevelType w:val="multilevel"/>
    <w:tmpl w:val="59ADCABA"/>
    <w:lvl w:ilvl="0" w:tentative="0">
      <w:start w:val="0"/>
      <w:numFmt w:val="bullet"/>
      <w:lvlText w:val=""/>
      <w:lvlJc w:val="left"/>
      <w:pPr>
        <w:tabs>
          <w:tab w:val="left" w:pos="0"/>
        </w:tabs>
        <w:ind w:left="1040" w:hanging="360"/>
      </w:pPr>
      <w:rPr>
        <w:rFonts w:hint="default" w:ascii="Symbol" w:hAnsi="Symbol" w:cs="Symbol"/>
        <w:w w:val="100"/>
        <w:sz w:val="24"/>
        <w:szCs w:val="24"/>
        <w:lang w:val="pt-PT" w:eastAsia="en-US" w:bidi="ar-SA"/>
      </w:rPr>
    </w:lvl>
    <w:lvl w:ilvl="1" w:tentative="0">
      <w:start w:val="0"/>
      <w:numFmt w:val="bullet"/>
      <w:lvlText w:val=""/>
      <w:lvlJc w:val="left"/>
      <w:pPr>
        <w:tabs>
          <w:tab w:val="left" w:pos="0"/>
        </w:tabs>
        <w:ind w:left="1986" w:hanging="360"/>
      </w:pPr>
      <w:rPr>
        <w:rFonts w:hint="default" w:ascii="Symbol" w:hAnsi="Symbol" w:cs="Symbol"/>
        <w:lang w:val="pt-PT" w:eastAsia="en-US" w:bidi="ar-SA"/>
      </w:rPr>
    </w:lvl>
    <w:lvl w:ilvl="2" w:tentative="0">
      <w:start w:val="0"/>
      <w:numFmt w:val="bullet"/>
      <w:lvlText w:val=""/>
      <w:lvlJc w:val="left"/>
      <w:pPr>
        <w:tabs>
          <w:tab w:val="left" w:pos="0"/>
        </w:tabs>
        <w:ind w:left="2932" w:hanging="360"/>
      </w:pPr>
      <w:rPr>
        <w:rFonts w:hint="default" w:ascii="Symbol" w:hAnsi="Symbol" w:cs="Symbol"/>
        <w:lang w:val="pt-PT" w:eastAsia="en-US" w:bidi="ar-SA"/>
      </w:rPr>
    </w:lvl>
    <w:lvl w:ilvl="3" w:tentative="0">
      <w:start w:val="0"/>
      <w:numFmt w:val="bullet"/>
      <w:lvlText w:val=""/>
      <w:lvlJc w:val="left"/>
      <w:pPr>
        <w:tabs>
          <w:tab w:val="left" w:pos="0"/>
        </w:tabs>
        <w:ind w:left="3878" w:hanging="360"/>
      </w:pPr>
      <w:rPr>
        <w:rFonts w:hint="default" w:ascii="Symbol" w:hAnsi="Symbol" w:cs="Symbol"/>
        <w:lang w:val="pt-PT" w:eastAsia="en-US" w:bidi="ar-SA"/>
      </w:rPr>
    </w:lvl>
    <w:lvl w:ilvl="4" w:tentative="0">
      <w:start w:val="0"/>
      <w:numFmt w:val="bullet"/>
      <w:lvlText w:val=""/>
      <w:lvlJc w:val="left"/>
      <w:pPr>
        <w:tabs>
          <w:tab w:val="left" w:pos="0"/>
        </w:tabs>
        <w:ind w:left="4824" w:hanging="360"/>
      </w:pPr>
      <w:rPr>
        <w:rFonts w:hint="default" w:ascii="Symbol" w:hAnsi="Symbol" w:cs="Symbol"/>
        <w:lang w:val="pt-PT" w:eastAsia="en-US" w:bidi="ar-SA"/>
      </w:rPr>
    </w:lvl>
    <w:lvl w:ilvl="5" w:tentative="0">
      <w:start w:val="0"/>
      <w:numFmt w:val="bullet"/>
      <w:lvlText w:val=""/>
      <w:lvlJc w:val="left"/>
      <w:pPr>
        <w:tabs>
          <w:tab w:val="left" w:pos="0"/>
        </w:tabs>
        <w:ind w:left="5770" w:hanging="360"/>
      </w:pPr>
      <w:rPr>
        <w:rFonts w:hint="default" w:ascii="Symbol" w:hAnsi="Symbol" w:cs="Symbol"/>
        <w:lang w:val="pt-PT" w:eastAsia="en-US" w:bidi="ar-SA"/>
      </w:rPr>
    </w:lvl>
    <w:lvl w:ilvl="6" w:tentative="0">
      <w:start w:val="0"/>
      <w:numFmt w:val="bullet"/>
      <w:lvlText w:val=""/>
      <w:lvlJc w:val="left"/>
      <w:pPr>
        <w:tabs>
          <w:tab w:val="left" w:pos="0"/>
        </w:tabs>
        <w:ind w:left="6716" w:hanging="360"/>
      </w:pPr>
      <w:rPr>
        <w:rFonts w:hint="default" w:ascii="Symbol" w:hAnsi="Symbol" w:cs="Symbol"/>
        <w:lang w:val="pt-PT" w:eastAsia="en-US" w:bidi="ar-SA"/>
      </w:rPr>
    </w:lvl>
    <w:lvl w:ilvl="7" w:tentative="0">
      <w:start w:val="0"/>
      <w:numFmt w:val="bullet"/>
      <w:lvlText w:val=""/>
      <w:lvlJc w:val="left"/>
      <w:pPr>
        <w:tabs>
          <w:tab w:val="left" w:pos="0"/>
        </w:tabs>
        <w:ind w:left="7662" w:hanging="360"/>
      </w:pPr>
      <w:rPr>
        <w:rFonts w:hint="default" w:ascii="Symbol" w:hAnsi="Symbol" w:cs="Symbol"/>
        <w:lang w:val="pt-PT" w:eastAsia="en-US" w:bidi="ar-SA"/>
      </w:rPr>
    </w:lvl>
    <w:lvl w:ilvl="8" w:tentative="0">
      <w:start w:val="0"/>
      <w:numFmt w:val="bullet"/>
      <w:lvlText w:val=""/>
      <w:lvlJc w:val="left"/>
      <w:pPr>
        <w:tabs>
          <w:tab w:val="left" w:pos="0"/>
        </w:tabs>
        <w:ind w:left="8608" w:hanging="360"/>
      </w:pPr>
      <w:rPr>
        <w:rFonts w:hint="default" w:ascii="Symbol" w:hAnsi="Symbol" w:cs="Symbol"/>
        <w:lang w:val="pt-PT" w:eastAsia="en-US" w:bidi="ar-SA"/>
      </w:rPr>
    </w:lvl>
  </w:abstractNum>
  <w:abstractNum w:abstractNumId="39">
    <w:nsid w:val="5A241D34"/>
    <w:multiLevelType w:val="multilevel"/>
    <w:tmpl w:val="5A241D34"/>
    <w:lvl w:ilvl="0" w:tentative="0">
      <w:start w:val="1"/>
      <w:numFmt w:val="bullet"/>
      <w:lvlText w:val=""/>
      <w:lvlJc w:val="left"/>
      <w:pPr>
        <w:tabs>
          <w:tab w:val="left" w:pos="0"/>
        </w:tabs>
        <w:ind w:left="1401" w:hanging="247"/>
      </w:pPr>
      <w:rPr>
        <w:rFonts w:hint="default" w:ascii="Wingdings" w:hAnsi="Wingdings" w:cs="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40">
    <w:nsid w:val="5E29AB5A"/>
    <w:multiLevelType w:val="multilevel"/>
    <w:tmpl w:val="5E29AB5A"/>
    <w:lvl w:ilvl="0" w:tentative="0">
      <w:start w:val="1"/>
      <w:numFmt w:val="lowerLetter"/>
      <w:lvlText w:val="%1)"/>
      <w:lvlJc w:val="left"/>
      <w:pPr>
        <w:tabs>
          <w:tab w:val="left" w:pos="0"/>
        </w:tabs>
        <w:ind w:left="1332" w:hanging="360"/>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60"/>
      </w:pPr>
      <w:rPr>
        <w:rFonts w:hint="default" w:ascii="Symbol" w:hAnsi="Symbol" w:cs="Symbol"/>
        <w:lang w:val="pt-PT" w:eastAsia="en-US" w:bidi="ar-SA"/>
      </w:rPr>
    </w:lvl>
    <w:lvl w:ilvl="2" w:tentative="0">
      <w:start w:val="0"/>
      <w:numFmt w:val="bullet"/>
      <w:lvlText w:val=""/>
      <w:lvlJc w:val="left"/>
      <w:pPr>
        <w:tabs>
          <w:tab w:val="left" w:pos="0"/>
        </w:tabs>
        <w:ind w:left="3172" w:hanging="360"/>
      </w:pPr>
      <w:rPr>
        <w:rFonts w:hint="default" w:ascii="Symbol" w:hAnsi="Symbol" w:cs="Symbol"/>
        <w:lang w:val="pt-PT" w:eastAsia="en-US" w:bidi="ar-SA"/>
      </w:rPr>
    </w:lvl>
    <w:lvl w:ilvl="3" w:tentative="0">
      <w:start w:val="0"/>
      <w:numFmt w:val="bullet"/>
      <w:lvlText w:val=""/>
      <w:lvlJc w:val="left"/>
      <w:pPr>
        <w:tabs>
          <w:tab w:val="left" w:pos="0"/>
        </w:tabs>
        <w:ind w:left="4088" w:hanging="360"/>
      </w:pPr>
      <w:rPr>
        <w:rFonts w:hint="default" w:ascii="Symbol" w:hAnsi="Symbol" w:cs="Symbol"/>
        <w:lang w:val="pt-PT" w:eastAsia="en-US" w:bidi="ar-SA"/>
      </w:rPr>
    </w:lvl>
    <w:lvl w:ilvl="4" w:tentative="0">
      <w:start w:val="0"/>
      <w:numFmt w:val="bullet"/>
      <w:lvlText w:val=""/>
      <w:lvlJc w:val="left"/>
      <w:pPr>
        <w:tabs>
          <w:tab w:val="left" w:pos="0"/>
        </w:tabs>
        <w:ind w:left="5004" w:hanging="360"/>
      </w:pPr>
      <w:rPr>
        <w:rFonts w:hint="default" w:ascii="Symbol" w:hAnsi="Symbol" w:cs="Symbol"/>
        <w:lang w:val="pt-PT" w:eastAsia="en-US" w:bidi="ar-SA"/>
      </w:rPr>
    </w:lvl>
    <w:lvl w:ilvl="5" w:tentative="0">
      <w:start w:val="0"/>
      <w:numFmt w:val="bullet"/>
      <w:lvlText w:val=""/>
      <w:lvlJc w:val="left"/>
      <w:pPr>
        <w:tabs>
          <w:tab w:val="left" w:pos="0"/>
        </w:tabs>
        <w:ind w:left="5920" w:hanging="360"/>
      </w:pPr>
      <w:rPr>
        <w:rFonts w:hint="default" w:ascii="Symbol" w:hAnsi="Symbol" w:cs="Symbol"/>
        <w:lang w:val="pt-PT" w:eastAsia="en-US" w:bidi="ar-SA"/>
      </w:rPr>
    </w:lvl>
    <w:lvl w:ilvl="6" w:tentative="0">
      <w:start w:val="0"/>
      <w:numFmt w:val="bullet"/>
      <w:lvlText w:val=""/>
      <w:lvlJc w:val="left"/>
      <w:pPr>
        <w:tabs>
          <w:tab w:val="left" w:pos="0"/>
        </w:tabs>
        <w:ind w:left="6836" w:hanging="360"/>
      </w:pPr>
      <w:rPr>
        <w:rFonts w:hint="default" w:ascii="Symbol" w:hAnsi="Symbol" w:cs="Symbol"/>
        <w:lang w:val="pt-PT" w:eastAsia="en-US" w:bidi="ar-SA"/>
      </w:rPr>
    </w:lvl>
    <w:lvl w:ilvl="7" w:tentative="0">
      <w:start w:val="0"/>
      <w:numFmt w:val="bullet"/>
      <w:lvlText w:val=""/>
      <w:lvlJc w:val="left"/>
      <w:pPr>
        <w:tabs>
          <w:tab w:val="left" w:pos="0"/>
        </w:tabs>
        <w:ind w:left="7752" w:hanging="360"/>
      </w:pPr>
      <w:rPr>
        <w:rFonts w:hint="default" w:ascii="Symbol" w:hAnsi="Symbol" w:cs="Symbol"/>
        <w:lang w:val="pt-PT" w:eastAsia="en-US" w:bidi="ar-SA"/>
      </w:rPr>
    </w:lvl>
    <w:lvl w:ilvl="8" w:tentative="0">
      <w:start w:val="0"/>
      <w:numFmt w:val="bullet"/>
      <w:lvlText w:val=""/>
      <w:lvlJc w:val="left"/>
      <w:pPr>
        <w:tabs>
          <w:tab w:val="left" w:pos="0"/>
        </w:tabs>
        <w:ind w:left="8668" w:hanging="360"/>
      </w:pPr>
      <w:rPr>
        <w:rFonts w:hint="default" w:ascii="Symbol" w:hAnsi="Symbol" w:cs="Symbol"/>
        <w:lang w:val="pt-PT" w:eastAsia="en-US" w:bidi="ar-SA"/>
      </w:rPr>
    </w:lvl>
  </w:abstractNum>
  <w:abstractNum w:abstractNumId="41">
    <w:nsid w:val="5FFFB1A7"/>
    <w:multiLevelType w:val="multilevel"/>
    <w:tmpl w:val="5FFFB1A7"/>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42">
    <w:nsid w:val="60382F6E"/>
    <w:multiLevelType w:val="multilevel"/>
    <w:tmpl w:val="60382F6E"/>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43">
    <w:nsid w:val="629F7852"/>
    <w:multiLevelType w:val="multilevel"/>
    <w:tmpl w:val="629F7852"/>
    <w:lvl w:ilvl="0" w:tentative="0">
      <w:start w:val="1"/>
      <w:numFmt w:val="bullet"/>
      <w:lvlText w:val=""/>
      <w:lvlJc w:val="left"/>
      <w:pPr>
        <w:tabs>
          <w:tab w:val="left" w:pos="0"/>
        </w:tabs>
        <w:ind w:left="1146" w:hanging="360"/>
      </w:pPr>
      <w:rPr>
        <w:rFonts w:hint="default" w:ascii="Wingdings" w:hAnsi="Wingdings" w:cs="Wingdings"/>
      </w:rPr>
    </w:lvl>
    <w:lvl w:ilvl="1" w:tentative="0">
      <w:start w:val="1"/>
      <w:numFmt w:val="bullet"/>
      <w:lvlText w:val="o"/>
      <w:lvlJc w:val="left"/>
      <w:pPr>
        <w:tabs>
          <w:tab w:val="left" w:pos="0"/>
        </w:tabs>
        <w:ind w:left="1866" w:hanging="360"/>
      </w:pPr>
      <w:rPr>
        <w:rFonts w:hint="default" w:ascii="Courier New" w:hAnsi="Courier New" w:cs="Courier New"/>
      </w:rPr>
    </w:lvl>
    <w:lvl w:ilvl="2" w:tentative="0">
      <w:start w:val="1"/>
      <w:numFmt w:val="bullet"/>
      <w:lvlText w:val=""/>
      <w:lvlJc w:val="left"/>
      <w:pPr>
        <w:tabs>
          <w:tab w:val="left" w:pos="0"/>
        </w:tabs>
        <w:ind w:left="2586" w:hanging="360"/>
      </w:pPr>
      <w:rPr>
        <w:rFonts w:hint="default" w:ascii="Wingdings" w:hAnsi="Wingdings" w:cs="Wingdings"/>
      </w:rPr>
    </w:lvl>
    <w:lvl w:ilvl="3" w:tentative="0">
      <w:start w:val="1"/>
      <w:numFmt w:val="bullet"/>
      <w:lvlText w:val=""/>
      <w:lvlJc w:val="left"/>
      <w:pPr>
        <w:tabs>
          <w:tab w:val="left" w:pos="0"/>
        </w:tabs>
        <w:ind w:left="3306" w:hanging="360"/>
      </w:pPr>
      <w:rPr>
        <w:rFonts w:hint="default" w:ascii="Symbol" w:hAnsi="Symbol" w:cs="Symbol"/>
      </w:rPr>
    </w:lvl>
    <w:lvl w:ilvl="4" w:tentative="0">
      <w:start w:val="1"/>
      <w:numFmt w:val="bullet"/>
      <w:lvlText w:val="o"/>
      <w:lvlJc w:val="left"/>
      <w:pPr>
        <w:tabs>
          <w:tab w:val="left" w:pos="0"/>
        </w:tabs>
        <w:ind w:left="4026" w:hanging="360"/>
      </w:pPr>
      <w:rPr>
        <w:rFonts w:hint="default" w:ascii="Courier New" w:hAnsi="Courier New" w:cs="Courier New"/>
      </w:rPr>
    </w:lvl>
    <w:lvl w:ilvl="5" w:tentative="0">
      <w:start w:val="1"/>
      <w:numFmt w:val="bullet"/>
      <w:lvlText w:val=""/>
      <w:lvlJc w:val="left"/>
      <w:pPr>
        <w:tabs>
          <w:tab w:val="left" w:pos="0"/>
        </w:tabs>
        <w:ind w:left="4746" w:hanging="360"/>
      </w:pPr>
      <w:rPr>
        <w:rFonts w:hint="default" w:ascii="Wingdings" w:hAnsi="Wingdings" w:cs="Wingdings"/>
      </w:rPr>
    </w:lvl>
    <w:lvl w:ilvl="6" w:tentative="0">
      <w:start w:val="1"/>
      <w:numFmt w:val="bullet"/>
      <w:lvlText w:val=""/>
      <w:lvlJc w:val="left"/>
      <w:pPr>
        <w:tabs>
          <w:tab w:val="left" w:pos="0"/>
        </w:tabs>
        <w:ind w:left="5466" w:hanging="360"/>
      </w:pPr>
      <w:rPr>
        <w:rFonts w:hint="default" w:ascii="Symbol" w:hAnsi="Symbol" w:cs="Symbol"/>
      </w:rPr>
    </w:lvl>
    <w:lvl w:ilvl="7" w:tentative="0">
      <w:start w:val="1"/>
      <w:numFmt w:val="bullet"/>
      <w:lvlText w:val="o"/>
      <w:lvlJc w:val="left"/>
      <w:pPr>
        <w:tabs>
          <w:tab w:val="left" w:pos="0"/>
        </w:tabs>
        <w:ind w:left="6186" w:hanging="360"/>
      </w:pPr>
      <w:rPr>
        <w:rFonts w:hint="default" w:ascii="Courier New" w:hAnsi="Courier New" w:cs="Courier New"/>
      </w:rPr>
    </w:lvl>
    <w:lvl w:ilvl="8" w:tentative="0">
      <w:start w:val="1"/>
      <w:numFmt w:val="bullet"/>
      <w:lvlText w:val=""/>
      <w:lvlJc w:val="left"/>
      <w:pPr>
        <w:tabs>
          <w:tab w:val="left" w:pos="0"/>
        </w:tabs>
        <w:ind w:left="6906" w:hanging="360"/>
      </w:pPr>
      <w:rPr>
        <w:rFonts w:hint="default" w:ascii="Wingdings" w:hAnsi="Wingdings" w:cs="Wingdings"/>
      </w:rPr>
    </w:lvl>
  </w:abstractNum>
  <w:abstractNum w:abstractNumId="44">
    <w:nsid w:val="72183CF9"/>
    <w:multiLevelType w:val="multilevel"/>
    <w:tmpl w:val="72183CF9"/>
    <w:lvl w:ilvl="0" w:tentative="0">
      <w:start w:val="1"/>
      <w:numFmt w:val="bullet"/>
      <w:lvlText w:val=""/>
      <w:lvlJc w:val="left"/>
      <w:pPr>
        <w:tabs>
          <w:tab w:val="left" w:pos="0"/>
        </w:tabs>
        <w:ind w:left="720" w:hanging="360"/>
      </w:pPr>
      <w:rPr>
        <w:rFonts w:hint="default" w:ascii="Symbol" w:hAnsi="Symbol" w:cs="Symbol"/>
      </w:rPr>
    </w:lvl>
    <w:lvl w:ilvl="1" w:tentative="0">
      <w:start w:val="1"/>
      <w:numFmt w:val="bullet"/>
      <w:lvlText w:val="o"/>
      <w:lvlJc w:val="left"/>
      <w:pPr>
        <w:tabs>
          <w:tab w:val="left" w:pos="0"/>
        </w:tabs>
        <w:ind w:left="1440" w:hanging="360"/>
      </w:pPr>
      <w:rPr>
        <w:rFonts w:hint="default" w:ascii="Courier New" w:hAnsi="Courier New" w:cs="Courier New"/>
      </w:rPr>
    </w:lvl>
    <w:lvl w:ilvl="2" w:tentative="0">
      <w:start w:val="1"/>
      <w:numFmt w:val="bullet"/>
      <w:lvlText w:val=""/>
      <w:lvlJc w:val="left"/>
      <w:pPr>
        <w:tabs>
          <w:tab w:val="left" w:pos="0"/>
        </w:tabs>
        <w:ind w:left="2160" w:hanging="360"/>
      </w:pPr>
      <w:rPr>
        <w:rFonts w:hint="default" w:ascii="Wingdings" w:hAnsi="Wingdings" w:cs="Wingdings"/>
      </w:rPr>
    </w:lvl>
    <w:lvl w:ilvl="3" w:tentative="0">
      <w:start w:val="1"/>
      <w:numFmt w:val="bullet"/>
      <w:lvlText w:val=""/>
      <w:lvlJc w:val="left"/>
      <w:pPr>
        <w:tabs>
          <w:tab w:val="left" w:pos="0"/>
        </w:tabs>
        <w:ind w:left="2880" w:hanging="360"/>
      </w:pPr>
      <w:rPr>
        <w:rFonts w:hint="default" w:ascii="Symbol" w:hAnsi="Symbol" w:cs="Symbol"/>
      </w:rPr>
    </w:lvl>
    <w:lvl w:ilvl="4" w:tentative="0">
      <w:start w:val="1"/>
      <w:numFmt w:val="bullet"/>
      <w:lvlText w:val="o"/>
      <w:lvlJc w:val="left"/>
      <w:pPr>
        <w:tabs>
          <w:tab w:val="left" w:pos="0"/>
        </w:tabs>
        <w:ind w:left="3600" w:hanging="360"/>
      </w:pPr>
      <w:rPr>
        <w:rFonts w:hint="default" w:ascii="Courier New" w:hAnsi="Courier New" w:cs="Courier New"/>
      </w:rPr>
    </w:lvl>
    <w:lvl w:ilvl="5" w:tentative="0">
      <w:start w:val="1"/>
      <w:numFmt w:val="bullet"/>
      <w:lvlText w:val=""/>
      <w:lvlJc w:val="left"/>
      <w:pPr>
        <w:tabs>
          <w:tab w:val="left" w:pos="0"/>
        </w:tabs>
        <w:ind w:left="4320" w:hanging="360"/>
      </w:pPr>
      <w:rPr>
        <w:rFonts w:hint="default" w:ascii="Wingdings" w:hAnsi="Wingdings" w:cs="Wingdings"/>
      </w:rPr>
    </w:lvl>
    <w:lvl w:ilvl="6" w:tentative="0">
      <w:start w:val="1"/>
      <w:numFmt w:val="bullet"/>
      <w:lvlText w:val=""/>
      <w:lvlJc w:val="left"/>
      <w:pPr>
        <w:tabs>
          <w:tab w:val="left" w:pos="0"/>
        </w:tabs>
        <w:ind w:left="5040" w:hanging="360"/>
      </w:pPr>
      <w:rPr>
        <w:rFonts w:hint="default" w:ascii="Symbol" w:hAnsi="Symbol" w:cs="Symbol"/>
      </w:rPr>
    </w:lvl>
    <w:lvl w:ilvl="7" w:tentative="0">
      <w:start w:val="1"/>
      <w:numFmt w:val="bullet"/>
      <w:lvlText w:val="o"/>
      <w:lvlJc w:val="left"/>
      <w:pPr>
        <w:tabs>
          <w:tab w:val="left" w:pos="0"/>
        </w:tabs>
        <w:ind w:left="5760" w:hanging="360"/>
      </w:pPr>
      <w:rPr>
        <w:rFonts w:hint="default" w:ascii="Courier New" w:hAnsi="Courier New" w:cs="Courier New"/>
      </w:rPr>
    </w:lvl>
    <w:lvl w:ilvl="8" w:tentative="0">
      <w:start w:val="1"/>
      <w:numFmt w:val="bullet"/>
      <w:lvlText w:val=""/>
      <w:lvlJc w:val="left"/>
      <w:pPr>
        <w:tabs>
          <w:tab w:val="left" w:pos="0"/>
        </w:tabs>
        <w:ind w:left="6480" w:hanging="360"/>
      </w:pPr>
      <w:rPr>
        <w:rFonts w:hint="default" w:ascii="Wingdings" w:hAnsi="Wingdings" w:cs="Wingdings"/>
      </w:rPr>
    </w:lvl>
  </w:abstractNum>
  <w:abstractNum w:abstractNumId="45">
    <w:nsid w:val="74C28B35"/>
    <w:multiLevelType w:val="multilevel"/>
    <w:tmpl w:val="74C28B35"/>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46">
    <w:nsid w:val="77ECEA79"/>
    <w:multiLevelType w:val="multilevel"/>
    <w:tmpl w:val="77ECEA79"/>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47">
    <w:nsid w:val="79AA4FA4"/>
    <w:multiLevelType w:val="multilevel"/>
    <w:tmpl w:val="79AA4FA4"/>
    <w:lvl w:ilvl="0" w:tentative="0">
      <w:start w:val="1"/>
      <w:numFmt w:val="lowerLetter"/>
      <w:lvlText w:val="%1)"/>
      <w:lvlJc w:val="left"/>
      <w:pPr>
        <w:tabs>
          <w:tab w:val="left" w:pos="0"/>
        </w:tabs>
        <w:ind w:left="1332" w:hanging="336"/>
      </w:pPr>
      <w:rPr>
        <w:rFonts w:ascii="Arial" w:hAnsi="Arial" w:eastAsia="Arial" w:cs="Arial"/>
        <w:spacing w:val="0"/>
        <w:w w:val="96"/>
        <w:sz w:val="24"/>
        <w:szCs w:val="24"/>
        <w:lang w:val="pt-PT" w:eastAsia="en-US" w:bidi="ar-SA"/>
      </w:rPr>
    </w:lvl>
    <w:lvl w:ilvl="1" w:tentative="0">
      <w:start w:val="0"/>
      <w:numFmt w:val="bullet"/>
      <w:lvlText w:val=""/>
      <w:lvlJc w:val="left"/>
      <w:pPr>
        <w:tabs>
          <w:tab w:val="left" w:pos="0"/>
        </w:tabs>
        <w:ind w:left="2256" w:hanging="336"/>
      </w:pPr>
      <w:rPr>
        <w:rFonts w:hint="default" w:ascii="Symbol" w:hAnsi="Symbol" w:cs="Symbol"/>
        <w:lang w:val="pt-PT" w:eastAsia="en-US" w:bidi="ar-SA"/>
      </w:rPr>
    </w:lvl>
    <w:lvl w:ilvl="2" w:tentative="0">
      <w:start w:val="0"/>
      <w:numFmt w:val="bullet"/>
      <w:lvlText w:val=""/>
      <w:lvlJc w:val="left"/>
      <w:pPr>
        <w:tabs>
          <w:tab w:val="left" w:pos="0"/>
        </w:tabs>
        <w:ind w:left="3172" w:hanging="336"/>
      </w:pPr>
      <w:rPr>
        <w:rFonts w:hint="default" w:ascii="Symbol" w:hAnsi="Symbol" w:cs="Symbol"/>
        <w:lang w:val="pt-PT" w:eastAsia="en-US" w:bidi="ar-SA"/>
      </w:rPr>
    </w:lvl>
    <w:lvl w:ilvl="3" w:tentative="0">
      <w:start w:val="0"/>
      <w:numFmt w:val="bullet"/>
      <w:lvlText w:val=""/>
      <w:lvlJc w:val="left"/>
      <w:pPr>
        <w:tabs>
          <w:tab w:val="left" w:pos="0"/>
        </w:tabs>
        <w:ind w:left="4088" w:hanging="336"/>
      </w:pPr>
      <w:rPr>
        <w:rFonts w:hint="default" w:ascii="Symbol" w:hAnsi="Symbol" w:cs="Symbol"/>
        <w:lang w:val="pt-PT" w:eastAsia="en-US" w:bidi="ar-SA"/>
      </w:rPr>
    </w:lvl>
    <w:lvl w:ilvl="4" w:tentative="0">
      <w:start w:val="0"/>
      <w:numFmt w:val="bullet"/>
      <w:lvlText w:val=""/>
      <w:lvlJc w:val="left"/>
      <w:pPr>
        <w:tabs>
          <w:tab w:val="left" w:pos="0"/>
        </w:tabs>
        <w:ind w:left="5004" w:hanging="336"/>
      </w:pPr>
      <w:rPr>
        <w:rFonts w:hint="default" w:ascii="Symbol" w:hAnsi="Symbol" w:cs="Symbol"/>
        <w:lang w:val="pt-PT" w:eastAsia="en-US" w:bidi="ar-SA"/>
      </w:rPr>
    </w:lvl>
    <w:lvl w:ilvl="5" w:tentative="0">
      <w:start w:val="0"/>
      <w:numFmt w:val="bullet"/>
      <w:lvlText w:val=""/>
      <w:lvlJc w:val="left"/>
      <w:pPr>
        <w:tabs>
          <w:tab w:val="left" w:pos="0"/>
        </w:tabs>
        <w:ind w:left="5920" w:hanging="336"/>
      </w:pPr>
      <w:rPr>
        <w:rFonts w:hint="default" w:ascii="Symbol" w:hAnsi="Symbol" w:cs="Symbol"/>
        <w:lang w:val="pt-PT" w:eastAsia="en-US" w:bidi="ar-SA"/>
      </w:rPr>
    </w:lvl>
    <w:lvl w:ilvl="6" w:tentative="0">
      <w:start w:val="0"/>
      <w:numFmt w:val="bullet"/>
      <w:lvlText w:val=""/>
      <w:lvlJc w:val="left"/>
      <w:pPr>
        <w:tabs>
          <w:tab w:val="left" w:pos="0"/>
        </w:tabs>
        <w:ind w:left="6836" w:hanging="336"/>
      </w:pPr>
      <w:rPr>
        <w:rFonts w:hint="default" w:ascii="Symbol" w:hAnsi="Symbol" w:cs="Symbol"/>
        <w:lang w:val="pt-PT" w:eastAsia="en-US" w:bidi="ar-SA"/>
      </w:rPr>
    </w:lvl>
    <w:lvl w:ilvl="7" w:tentative="0">
      <w:start w:val="0"/>
      <w:numFmt w:val="bullet"/>
      <w:lvlText w:val=""/>
      <w:lvlJc w:val="left"/>
      <w:pPr>
        <w:tabs>
          <w:tab w:val="left" w:pos="0"/>
        </w:tabs>
        <w:ind w:left="7752" w:hanging="336"/>
      </w:pPr>
      <w:rPr>
        <w:rFonts w:hint="default" w:ascii="Symbol" w:hAnsi="Symbol" w:cs="Symbol"/>
        <w:lang w:val="pt-PT" w:eastAsia="en-US" w:bidi="ar-SA"/>
      </w:rPr>
    </w:lvl>
    <w:lvl w:ilvl="8" w:tentative="0">
      <w:start w:val="0"/>
      <w:numFmt w:val="bullet"/>
      <w:lvlText w:val=""/>
      <w:lvlJc w:val="left"/>
      <w:pPr>
        <w:tabs>
          <w:tab w:val="left" w:pos="0"/>
        </w:tabs>
        <w:ind w:left="8668" w:hanging="336"/>
      </w:pPr>
      <w:rPr>
        <w:rFonts w:hint="default" w:ascii="Symbol" w:hAnsi="Symbol" w:cs="Symbol"/>
        <w:lang w:val="pt-PT" w:eastAsia="en-US" w:bidi="ar-SA"/>
      </w:rPr>
    </w:lvl>
  </w:abstractNum>
  <w:abstractNum w:abstractNumId="48">
    <w:nsid w:val="7C246926"/>
    <w:multiLevelType w:val="multilevel"/>
    <w:tmpl w:val="7C246926"/>
    <w:lvl w:ilvl="0" w:tentative="0">
      <w:start w:val="1"/>
      <w:numFmt w:val="bullet"/>
      <w:lvlText w:val=""/>
      <w:lvlJc w:val="left"/>
      <w:pPr>
        <w:tabs>
          <w:tab w:val="left" w:pos="0"/>
        </w:tabs>
        <w:ind w:left="1287" w:hanging="360"/>
      </w:pPr>
      <w:rPr>
        <w:rFonts w:hint="default" w:ascii="Symbol" w:hAnsi="Symbol" w:cs="Symbol"/>
      </w:rPr>
    </w:lvl>
    <w:lvl w:ilvl="1" w:tentative="0">
      <w:start w:val="1"/>
      <w:numFmt w:val="bullet"/>
      <w:lvlText w:val="o"/>
      <w:lvlJc w:val="left"/>
      <w:pPr>
        <w:tabs>
          <w:tab w:val="left" w:pos="0"/>
        </w:tabs>
        <w:ind w:left="2007" w:hanging="360"/>
      </w:pPr>
      <w:rPr>
        <w:rFonts w:hint="default" w:ascii="Courier New" w:hAnsi="Courier New" w:cs="Courier New"/>
      </w:rPr>
    </w:lvl>
    <w:lvl w:ilvl="2" w:tentative="0">
      <w:start w:val="1"/>
      <w:numFmt w:val="bullet"/>
      <w:lvlText w:val=""/>
      <w:lvlJc w:val="left"/>
      <w:pPr>
        <w:tabs>
          <w:tab w:val="left" w:pos="0"/>
        </w:tabs>
        <w:ind w:left="2727" w:hanging="360"/>
      </w:pPr>
      <w:rPr>
        <w:rFonts w:hint="default" w:ascii="Wingdings" w:hAnsi="Wingdings" w:cs="Wingdings"/>
      </w:rPr>
    </w:lvl>
    <w:lvl w:ilvl="3" w:tentative="0">
      <w:start w:val="1"/>
      <w:numFmt w:val="bullet"/>
      <w:lvlText w:val=""/>
      <w:lvlJc w:val="left"/>
      <w:pPr>
        <w:tabs>
          <w:tab w:val="left" w:pos="0"/>
        </w:tabs>
        <w:ind w:left="3447" w:hanging="360"/>
      </w:pPr>
      <w:rPr>
        <w:rFonts w:hint="default" w:ascii="Symbol" w:hAnsi="Symbol" w:cs="Symbol"/>
      </w:rPr>
    </w:lvl>
    <w:lvl w:ilvl="4" w:tentative="0">
      <w:start w:val="1"/>
      <w:numFmt w:val="bullet"/>
      <w:lvlText w:val="o"/>
      <w:lvlJc w:val="left"/>
      <w:pPr>
        <w:tabs>
          <w:tab w:val="left" w:pos="0"/>
        </w:tabs>
        <w:ind w:left="4167" w:hanging="360"/>
      </w:pPr>
      <w:rPr>
        <w:rFonts w:hint="default" w:ascii="Courier New" w:hAnsi="Courier New" w:cs="Courier New"/>
      </w:rPr>
    </w:lvl>
    <w:lvl w:ilvl="5" w:tentative="0">
      <w:start w:val="1"/>
      <w:numFmt w:val="bullet"/>
      <w:lvlText w:val=""/>
      <w:lvlJc w:val="left"/>
      <w:pPr>
        <w:tabs>
          <w:tab w:val="left" w:pos="0"/>
        </w:tabs>
        <w:ind w:left="4887" w:hanging="360"/>
      </w:pPr>
      <w:rPr>
        <w:rFonts w:hint="default" w:ascii="Wingdings" w:hAnsi="Wingdings" w:cs="Wingdings"/>
      </w:rPr>
    </w:lvl>
    <w:lvl w:ilvl="6" w:tentative="0">
      <w:start w:val="1"/>
      <w:numFmt w:val="bullet"/>
      <w:lvlText w:val=""/>
      <w:lvlJc w:val="left"/>
      <w:pPr>
        <w:tabs>
          <w:tab w:val="left" w:pos="0"/>
        </w:tabs>
        <w:ind w:left="5607" w:hanging="360"/>
      </w:pPr>
      <w:rPr>
        <w:rFonts w:hint="default" w:ascii="Symbol" w:hAnsi="Symbol" w:cs="Symbol"/>
      </w:rPr>
    </w:lvl>
    <w:lvl w:ilvl="7" w:tentative="0">
      <w:start w:val="1"/>
      <w:numFmt w:val="bullet"/>
      <w:lvlText w:val="o"/>
      <w:lvlJc w:val="left"/>
      <w:pPr>
        <w:tabs>
          <w:tab w:val="left" w:pos="0"/>
        </w:tabs>
        <w:ind w:left="6327" w:hanging="360"/>
      </w:pPr>
      <w:rPr>
        <w:rFonts w:hint="default" w:ascii="Courier New" w:hAnsi="Courier New" w:cs="Courier New"/>
      </w:rPr>
    </w:lvl>
    <w:lvl w:ilvl="8" w:tentative="0">
      <w:start w:val="1"/>
      <w:numFmt w:val="bullet"/>
      <w:lvlText w:val=""/>
      <w:lvlJc w:val="left"/>
      <w:pPr>
        <w:tabs>
          <w:tab w:val="left" w:pos="0"/>
        </w:tabs>
        <w:ind w:left="7047" w:hanging="360"/>
      </w:pPr>
      <w:rPr>
        <w:rFonts w:hint="default" w:ascii="Wingdings" w:hAnsi="Wingdings" w:cs="Wingdings"/>
      </w:rPr>
    </w:lvl>
  </w:abstractNum>
  <w:abstractNum w:abstractNumId="49">
    <w:nsid w:val="7DEC2089"/>
    <w:multiLevelType w:val="multilevel"/>
    <w:tmpl w:val="7DEC2089"/>
    <w:lvl w:ilvl="0" w:tentative="0">
      <w:start w:val="1"/>
      <w:numFmt w:val="lowerLetter"/>
      <w:lvlText w:val="%1."/>
      <w:lvlJc w:val="left"/>
      <w:pPr>
        <w:tabs>
          <w:tab w:val="left" w:pos="0"/>
        </w:tabs>
        <w:ind w:left="2052" w:hanging="360"/>
      </w:pPr>
      <w:rPr>
        <w:rFonts w:ascii="Arial" w:hAnsi="Arial" w:eastAsia="Arial" w:cs="Arial"/>
        <w:spacing w:val="-25"/>
        <w:w w:val="96"/>
        <w:sz w:val="24"/>
        <w:szCs w:val="24"/>
        <w:lang w:val="pt-PT" w:eastAsia="en-US" w:bidi="ar-SA"/>
      </w:rPr>
    </w:lvl>
    <w:lvl w:ilvl="1" w:tentative="0">
      <w:start w:val="0"/>
      <w:numFmt w:val="bullet"/>
      <w:lvlText w:val=""/>
      <w:lvlJc w:val="left"/>
      <w:pPr>
        <w:tabs>
          <w:tab w:val="left" w:pos="0"/>
        </w:tabs>
        <w:ind w:left="2904" w:hanging="360"/>
      </w:pPr>
      <w:rPr>
        <w:rFonts w:hint="default" w:ascii="Symbol" w:hAnsi="Symbol" w:cs="Symbol"/>
        <w:lang w:val="pt-PT" w:eastAsia="en-US" w:bidi="ar-SA"/>
      </w:rPr>
    </w:lvl>
    <w:lvl w:ilvl="2" w:tentative="0">
      <w:start w:val="0"/>
      <w:numFmt w:val="bullet"/>
      <w:lvlText w:val=""/>
      <w:lvlJc w:val="left"/>
      <w:pPr>
        <w:tabs>
          <w:tab w:val="left" w:pos="0"/>
        </w:tabs>
        <w:ind w:left="3748" w:hanging="360"/>
      </w:pPr>
      <w:rPr>
        <w:rFonts w:hint="default" w:ascii="Symbol" w:hAnsi="Symbol" w:cs="Symbol"/>
        <w:lang w:val="pt-PT" w:eastAsia="en-US" w:bidi="ar-SA"/>
      </w:rPr>
    </w:lvl>
    <w:lvl w:ilvl="3" w:tentative="0">
      <w:start w:val="0"/>
      <w:numFmt w:val="bullet"/>
      <w:lvlText w:val=""/>
      <w:lvlJc w:val="left"/>
      <w:pPr>
        <w:tabs>
          <w:tab w:val="left" w:pos="0"/>
        </w:tabs>
        <w:ind w:left="4592" w:hanging="360"/>
      </w:pPr>
      <w:rPr>
        <w:rFonts w:hint="default" w:ascii="Symbol" w:hAnsi="Symbol" w:cs="Symbol"/>
        <w:lang w:val="pt-PT" w:eastAsia="en-US" w:bidi="ar-SA"/>
      </w:rPr>
    </w:lvl>
    <w:lvl w:ilvl="4" w:tentative="0">
      <w:start w:val="0"/>
      <w:numFmt w:val="bullet"/>
      <w:lvlText w:val=""/>
      <w:lvlJc w:val="left"/>
      <w:pPr>
        <w:tabs>
          <w:tab w:val="left" w:pos="0"/>
        </w:tabs>
        <w:ind w:left="5436" w:hanging="360"/>
      </w:pPr>
      <w:rPr>
        <w:rFonts w:hint="default" w:ascii="Symbol" w:hAnsi="Symbol" w:cs="Symbol"/>
        <w:lang w:val="pt-PT" w:eastAsia="en-US" w:bidi="ar-SA"/>
      </w:rPr>
    </w:lvl>
    <w:lvl w:ilvl="5" w:tentative="0">
      <w:start w:val="0"/>
      <w:numFmt w:val="bullet"/>
      <w:lvlText w:val=""/>
      <w:lvlJc w:val="left"/>
      <w:pPr>
        <w:tabs>
          <w:tab w:val="left" w:pos="0"/>
        </w:tabs>
        <w:ind w:left="6280" w:hanging="360"/>
      </w:pPr>
      <w:rPr>
        <w:rFonts w:hint="default" w:ascii="Symbol" w:hAnsi="Symbol" w:cs="Symbol"/>
        <w:lang w:val="pt-PT" w:eastAsia="en-US" w:bidi="ar-SA"/>
      </w:rPr>
    </w:lvl>
    <w:lvl w:ilvl="6" w:tentative="0">
      <w:start w:val="0"/>
      <w:numFmt w:val="bullet"/>
      <w:lvlText w:val=""/>
      <w:lvlJc w:val="left"/>
      <w:pPr>
        <w:tabs>
          <w:tab w:val="left" w:pos="0"/>
        </w:tabs>
        <w:ind w:left="7124" w:hanging="360"/>
      </w:pPr>
      <w:rPr>
        <w:rFonts w:hint="default" w:ascii="Symbol" w:hAnsi="Symbol" w:cs="Symbol"/>
        <w:lang w:val="pt-PT" w:eastAsia="en-US" w:bidi="ar-SA"/>
      </w:rPr>
    </w:lvl>
    <w:lvl w:ilvl="7" w:tentative="0">
      <w:start w:val="0"/>
      <w:numFmt w:val="bullet"/>
      <w:lvlText w:val=""/>
      <w:lvlJc w:val="left"/>
      <w:pPr>
        <w:tabs>
          <w:tab w:val="left" w:pos="0"/>
        </w:tabs>
        <w:ind w:left="7968" w:hanging="360"/>
      </w:pPr>
      <w:rPr>
        <w:rFonts w:hint="default" w:ascii="Symbol" w:hAnsi="Symbol" w:cs="Symbol"/>
        <w:lang w:val="pt-PT" w:eastAsia="en-US" w:bidi="ar-SA"/>
      </w:rPr>
    </w:lvl>
    <w:lvl w:ilvl="8" w:tentative="0">
      <w:start w:val="0"/>
      <w:numFmt w:val="bullet"/>
      <w:lvlText w:val=""/>
      <w:lvlJc w:val="left"/>
      <w:pPr>
        <w:tabs>
          <w:tab w:val="left" w:pos="0"/>
        </w:tabs>
        <w:ind w:left="8812" w:hanging="360"/>
      </w:pPr>
      <w:rPr>
        <w:rFonts w:hint="default" w:ascii="Symbol" w:hAnsi="Symbol" w:cs="Symbol"/>
        <w:lang w:val="pt-PT" w:eastAsia="en-US" w:bidi="ar-SA"/>
      </w:rPr>
    </w:lvl>
  </w:abstractNum>
  <w:num w:numId="1">
    <w:abstractNumId w:val="21"/>
  </w:num>
  <w:num w:numId="2">
    <w:abstractNumId w:val="15"/>
  </w:num>
  <w:num w:numId="3">
    <w:abstractNumId w:val="38"/>
  </w:num>
  <w:num w:numId="4">
    <w:abstractNumId w:val="13"/>
  </w:num>
  <w:num w:numId="5">
    <w:abstractNumId w:val="9"/>
  </w:num>
  <w:num w:numId="6">
    <w:abstractNumId w:val="23"/>
  </w:num>
  <w:num w:numId="7">
    <w:abstractNumId w:val="28"/>
  </w:num>
  <w:num w:numId="8">
    <w:abstractNumId w:val="44"/>
  </w:num>
  <w:num w:numId="9">
    <w:abstractNumId w:val="22"/>
  </w:num>
  <w:num w:numId="10">
    <w:abstractNumId w:val="5"/>
  </w:num>
  <w:num w:numId="11">
    <w:abstractNumId w:val="29"/>
  </w:num>
  <w:num w:numId="12">
    <w:abstractNumId w:val="39"/>
  </w:num>
  <w:num w:numId="13">
    <w:abstractNumId w:val="14"/>
  </w:num>
  <w:num w:numId="14">
    <w:abstractNumId w:val="35"/>
  </w:num>
  <w:num w:numId="15">
    <w:abstractNumId w:val="19"/>
  </w:num>
  <w:num w:numId="16">
    <w:abstractNumId w:val="27"/>
  </w:num>
  <w:num w:numId="17">
    <w:abstractNumId w:val="17"/>
  </w:num>
  <w:num w:numId="18">
    <w:abstractNumId w:val="16"/>
  </w:num>
  <w:num w:numId="19">
    <w:abstractNumId w:val="7"/>
  </w:num>
  <w:num w:numId="20">
    <w:abstractNumId w:val="33"/>
  </w:num>
  <w:num w:numId="21">
    <w:abstractNumId w:val="42"/>
  </w:num>
  <w:num w:numId="22">
    <w:abstractNumId w:val="24"/>
  </w:num>
  <w:num w:numId="23">
    <w:abstractNumId w:val="32"/>
  </w:num>
  <w:num w:numId="24">
    <w:abstractNumId w:val="8"/>
  </w:num>
  <w:num w:numId="25">
    <w:abstractNumId w:val="48"/>
  </w:num>
  <w:num w:numId="26">
    <w:abstractNumId w:val="46"/>
  </w:num>
  <w:num w:numId="27">
    <w:abstractNumId w:val="12"/>
  </w:num>
  <w:num w:numId="28">
    <w:abstractNumId w:val="43"/>
  </w:num>
  <w:num w:numId="29">
    <w:abstractNumId w:val="6"/>
  </w:num>
  <w:num w:numId="30">
    <w:abstractNumId w:val="31"/>
  </w:num>
  <w:num w:numId="31">
    <w:abstractNumId w:val="2"/>
  </w:num>
  <w:num w:numId="32">
    <w:abstractNumId w:val="37"/>
  </w:num>
  <w:num w:numId="33">
    <w:abstractNumId w:val="49"/>
  </w:num>
  <w:num w:numId="34">
    <w:abstractNumId w:val="0"/>
  </w:num>
  <w:num w:numId="35">
    <w:abstractNumId w:val="26"/>
  </w:num>
  <w:num w:numId="36">
    <w:abstractNumId w:val="36"/>
  </w:num>
  <w:num w:numId="37">
    <w:abstractNumId w:val="20"/>
  </w:num>
  <w:num w:numId="38">
    <w:abstractNumId w:val="18"/>
  </w:num>
  <w:num w:numId="39">
    <w:abstractNumId w:val="30"/>
  </w:num>
  <w:num w:numId="40">
    <w:abstractNumId w:val="47"/>
  </w:num>
  <w:num w:numId="41">
    <w:abstractNumId w:val="11"/>
  </w:num>
  <w:num w:numId="42">
    <w:abstractNumId w:val="4"/>
  </w:num>
  <w:num w:numId="43">
    <w:abstractNumId w:val="10"/>
  </w:num>
  <w:num w:numId="44">
    <w:abstractNumId w:val="40"/>
  </w:num>
  <w:num w:numId="45">
    <w:abstractNumId w:val="1"/>
  </w:num>
  <w:num w:numId="46">
    <w:abstractNumId w:val="25"/>
  </w:num>
  <w:num w:numId="47">
    <w:abstractNumId w:val="3"/>
  </w:num>
  <w:num w:numId="48">
    <w:abstractNumId w:val="41"/>
  </w:num>
  <w:num w:numId="49">
    <w:abstractNumId w:val="45"/>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documentProtection w:enforcement="0"/>
  <w:defaultTabStop w:val="708"/>
  <w:autoHyphenation/>
  <w:footnotePr>
    <w:footnote w:id="0"/>
    <w:footnote w:id="1"/>
  </w:foot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B67FCA"/>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0"/>
    <w:pPr>
      <w:widowControl w:val="0"/>
      <w:suppressAutoHyphens/>
      <w:bidi w:val="0"/>
      <w:spacing w:before="0" w:after="0"/>
      <w:jc w:val="left"/>
    </w:pPr>
    <w:rPr>
      <w:rFonts w:eastAsia="Calibri" w:cs="Calibri" w:asciiTheme="minorHAnsi" w:hAnsiTheme="minorHAnsi"/>
      <w:color w:val="auto"/>
      <w:kern w:val="0"/>
      <w:sz w:val="22"/>
      <w:szCs w:val="22"/>
      <w:lang w:val="pt-PT" w:eastAsia="pt-PT" w:bidi="pt-PT"/>
    </w:rPr>
  </w:style>
  <w:style w:type="paragraph" w:styleId="2">
    <w:name w:val="heading 1"/>
    <w:basedOn w:val="1"/>
    <w:next w:val="1"/>
    <w:qFormat/>
    <w:uiPriority w:val="9"/>
    <w:pPr>
      <w:spacing w:before="84" w:after="0"/>
      <w:ind w:left="647" w:hanging="888"/>
      <w:outlineLvl w:val="0"/>
    </w:pPr>
    <w:rPr>
      <w:rFonts w:ascii="Century Gothic" w:hAnsi="Century Gothic" w:eastAsia="Century Gothic" w:cs="Century Gothic"/>
      <w:b/>
      <w:bCs/>
      <w:sz w:val="96"/>
      <w:szCs w:val="96"/>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List"/>
    <w:basedOn w:val="6"/>
    <w:uiPriority w:val="0"/>
    <w:rPr>
      <w:rFonts w:cs="Arial"/>
    </w:rPr>
  </w:style>
  <w:style w:type="paragraph" w:styleId="6">
    <w:name w:val="Body Text"/>
    <w:basedOn w:val="1"/>
    <w:qFormat/>
    <w:uiPriority w:val="1"/>
    <w:rPr>
      <w:sz w:val="28"/>
      <w:szCs w:val="28"/>
    </w:rPr>
  </w:style>
  <w:style w:type="paragraph" w:styleId="7">
    <w:name w:val="Title"/>
    <w:basedOn w:val="1"/>
    <w:qFormat/>
    <w:uiPriority w:val="1"/>
    <w:pPr>
      <w:ind w:left="2227" w:right="2743" w:firstLine="0"/>
      <w:jc w:val="center"/>
    </w:pPr>
    <w:rPr>
      <w:rFonts w:ascii="Arial" w:hAnsi="Arial" w:eastAsia="Arial" w:cs="Arial"/>
      <w:b/>
      <w:bCs/>
      <w:sz w:val="40"/>
      <w:szCs w:val="40"/>
      <w:lang w:eastAsia="en-US" w:bidi="ar-SA"/>
    </w:rPr>
  </w:style>
  <w:style w:type="paragraph" w:styleId="8">
    <w:name w:val="header"/>
    <w:basedOn w:val="1"/>
    <w:qFormat/>
    <w:uiPriority w:val="99"/>
    <w:pPr>
      <w:widowControl/>
      <w:tabs>
        <w:tab w:val="center" w:pos="4419"/>
        <w:tab w:val="right" w:pos="8838"/>
      </w:tabs>
    </w:pPr>
    <w:rPr>
      <w:rFonts w:ascii="Times New Roman" w:hAnsi="Times New Roman" w:eastAsia="Times New Roman" w:cs="Times New Roman"/>
      <w:sz w:val="20"/>
      <w:szCs w:val="20"/>
      <w:lang w:val="pt-BR" w:eastAsia="pt-BR"/>
    </w:rPr>
  </w:style>
  <w:style w:type="paragraph" w:styleId="9">
    <w:name w:val="footer"/>
    <w:basedOn w:val="1"/>
    <w:unhideWhenUsed/>
    <w:qFormat/>
    <w:uiPriority w:val="99"/>
    <w:pPr>
      <w:tabs>
        <w:tab w:val="center" w:pos="4252"/>
        <w:tab w:val="right" w:pos="8504"/>
      </w:tabs>
    </w:pPr>
  </w:style>
  <w:style w:type="paragraph" w:styleId="10">
    <w:name w:val="caption"/>
    <w:basedOn w:val="1"/>
    <w:next w:val="1"/>
    <w:qFormat/>
    <w:uiPriority w:val="0"/>
    <w:pPr>
      <w:suppressLineNumbers/>
      <w:spacing w:before="120" w:after="120"/>
    </w:pPr>
    <w:rPr>
      <w:rFonts w:cs="Arial"/>
      <w:i/>
      <w:iCs/>
      <w:sz w:val="24"/>
      <w:szCs w:val="24"/>
    </w:rPr>
  </w:style>
  <w:style w:type="table" w:styleId="11">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
    <w:name w:val="Ênfase11"/>
    <w:basedOn w:val="3"/>
    <w:qFormat/>
    <w:uiPriority w:val="20"/>
    <w:rPr>
      <w:i/>
      <w:iCs/>
    </w:rPr>
  </w:style>
  <w:style w:type="character" w:customStyle="1" w:styleId="13">
    <w:name w:val="Link da Internet"/>
    <w:basedOn w:val="3"/>
    <w:unhideWhenUsed/>
    <w:qFormat/>
    <w:uiPriority w:val="99"/>
    <w:rPr>
      <w:color w:val="0563C1" w:themeColor="hyperlink"/>
      <w:u w:val="single"/>
      <w14:textFill>
        <w14:solidFill>
          <w14:schemeClr w14:val="hlink"/>
        </w14:solidFill>
      </w14:textFill>
    </w:rPr>
  </w:style>
  <w:style w:type="character" w:customStyle="1" w:styleId="14">
    <w:name w:val="Ênfase1"/>
    <w:basedOn w:val="3"/>
    <w:qFormat/>
    <w:uiPriority w:val="20"/>
    <w:rPr>
      <w:i/>
      <w:iCs/>
    </w:rPr>
  </w:style>
  <w:style w:type="paragraph" w:customStyle="1" w:styleId="15">
    <w:name w:val="Título1"/>
    <w:basedOn w:val="1"/>
    <w:next w:val="6"/>
    <w:qFormat/>
    <w:uiPriority w:val="0"/>
    <w:pPr>
      <w:keepNext/>
      <w:spacing w:before="240" w:after="120"/>
    </w:pPr>
    <w:rPr>
      <w:rFonts w:ascii="Liberation Sans" w:hAnsi="Liberation Sans" w:eastAsia="Microsoft YaHei" w:cs="Arial"/>
      <w:sz w:val="28"/>
      <w:szCs w:val="28"/>
    </w:rPr>
  </w:style>
  <w:style w:type="paragraph" w:customStyle="1" w:styleId="16">
    <w:name w:val="Índice"/>
    <w:basedOn w:val="1"/>
    <w:qFormat/>
    <w:uiPriority w:val="0"/>
    <w:pPr>
      <w:suppressLineNumbers/>
    </w:pPr>
    <w:rPr>
      <w:rFonts w:cs="Arial"/>
    </w:rPr>
  </w:style>
  <w:style w:type="paragraph" w:customStyle="1" w:styleId="17">
    <w:name w:val="Cabeçalho e Rodapé"/>
    <w:basedOn w:val="1"/>
    <w:qFormat/>
    <w:uiPriority w:val="0"/>
  </w:style>
  <w:style w:type="paragraph" w:styleId="18">
    <w:name w:val="List Paragraph"/>
    <w:basedOn w:val="1"/>
    <w:qFormat/>
    <w:uiPriority w:val="1"/>
    <w:pPr>
      <w:ind w:left="697" w:hanging="475"/>
    </w:pPr>
  </w:style>
  <w:style w:type="paragraph" w:customStyle="1" w:styleId="19">
    <w:name w:val="Table Paragraph"/>
    <w:basedOn w:val="1"/>
    <w:qFormat/>
    <w:uiPriority w:val="1"/>
  </w:style>
  <w:style w:type="table" w:customStyle="1" w:styleId="20">
    <w:name w:val="Table Normal"/>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18759</Words>
  <Characters>107128</Characters>
  <Paragraphs>1153</Paragraphs>
  <TotalTime>139</TotalTime>
  <ScaleCrop>false</ScaleCrop>
  <LinksUpToDate>false</LinksUpToDate>
  <CharactersWithSpaces>124533</CharactersWithSpaces>
  <Application>WPS Office_11.2.0.10323_F1E327BC-269C-435d-A152-05C5408002CA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2021-04-16T12:19:00Z</dcterms:created>
  <dc:creator>WPS_1610394587</dc:creator>
  <cp:lastModifiedBy>luana.m</cp:lastModifiedBy>
  <cp:lastPrinted>2021-08-27T13:15:00Z</cp:lastPrinted>
  <dcterms:modified xsi:type="dcterms:W3CDTF">2021-10-06T13:27:41Z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466DC8B2F0D745F7BD58D5A771B8B9E7</vt:lpwstr>
  </property>
  <property fmtid="{D5CDD505-2E9C-101B-9397-08002B2CF9AE}" pid="3" name="KSOProductBuildVer">
    <vt:lpwstr>1046-11.2.0.10323</vt:lpwstr>
  </property>
</Properties>
</file>